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330350" w:rsidRPr="00E83679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E83679" w:rsidRDefault="00CD0EA8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4DE0B4732F03407F86B0E644BFAA761E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E83679">
                  <w:t>Bildungs- und Kulturdepartement</w:t>
                </w:r>
                <w:r w:rsidR="00E83679">
                  <w:br/>
                </w:r>
              </w:sdtContent>
            </w:sdt>
            <w:r w:rsidR="00DF6B98" w:rsidRPr="00E83679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FC844AABEFAD4A968FD44636B7F73883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83679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330350" w:rsidRPr="00E83679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E83679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E83679" w:rsidRDefault="003852D0" w:rsidP="00F83449">
      <w:pPr>
        <w:pStyle w:val="CityDate"/>
        <w:spacing w:before="0"/>
        <w:rPr>
          <w:sz w:val="2"/>
          <w:szCs w:val="2"/>
        </w:rPr>
        <w:sectPr w:rsidR="003852D0" w:rsidRPr="00E83679" w:rsidSect="00E8367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E83679" w:rsidRDefault="00E83679" w:rsidP="0038697D">
      <w:pPr>
        <w:pStyle w:val="CityDate"/>
      </w:pPr>
      <w:bookmarkStart w:id="18" w:name="Datum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15319F" wp14:editId="5B1D72CF">
            <wp:simplePos x="0" y="0"/>
            <wp:positionH relativeFrom="margin">
              <wp:posOffset>3440366</wp:posOffset>
            </wp:positionH>
            <wp:positionV relativeFrom="paragraph">
              <wp:posOffset>167704</wp:posOffset>
            </wp:positionV>
            <wp:extent cx="2298065" cy="1125220"/>
            <wp:effectExtent l="0" t="0" r="6985" b="0"/>
            <wp:wrapNone/>
            <wp:docPr id="2" name="Bild 1" descr="Entwicklung - Kanton Luz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wicklung - Kanton Luzer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B98" w:rsidRPr="00E83679">
        <w:t>‍</w:t>
      </w:r>
      <w:sdt>
        <w:sdtPr>
          <w:tag w:val="CityDateInitials"/>
          <w:id w:val="1263953777"/>
          <w:placeholder>
            <w:docPart w:val="D5C10B68EB7847B2B6E6E5B9E696D3C7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 xml:space="preserve">Luzern, </w:t>
          </w:r>
          <w:r w:rsidR="004C19B8">
            <w:t xml:space="preserve">September </w:t>
          </w:r>
          <w:r>
            <w:t>2023 BLE</w:t>
          </w:r>
        </w:sdtContent>
      </w:sdt>
      <w:bookmarkEnd w:id="18"/>
    </w:p>
    <w:p w:rsidR="003852D0" w:rsidRPr="00E83679" w:rsidRDefault="003852D0" w:rsidP="003852D0"/>
    <w:p w:rsidR="00E83679" w:rsidRDefault="00E83679" w:rsidP="00E83679">
      <w:pPr>
        <w:pStyle w:val="berschrift1oNr"/>
        <w:spacing w:after="0"/>
      </w:pPr>
      <w:r>
        <w:t>Netzwerk Luzerner Schulen</w:t>
      </w:r>
    </w:p>
    <w:p w:rsidR="00E83679" w:rsidRPr="00372639" w:rsidRDefault="00E83679" w:rsidP="00372639">
      <w:pPr>
        <w:pBdr>
          <w:bottom w:val="single" w:sz="4" w:space="1" w:color="auto"/>
        </w:pBdr>
        <w:spacing w:before="240"/>
        <w:rPr>
          <w:b/>
          <w:sz w:val="28"/>
        </w:rPr>
      </w:pPr>
      <w:r w:rsidRPr="00E83679">
        <w:rPr>
          <w:b/>
          <w:sz w:val="28"/>
        </w:rPr>
        <w:t>Leitfaden Mitarbeit in Teilnetzwerken</w:t>
      </w:r>
      <w:bookmarkStart w:id="19" w:name="Text"/>
    </w:p>
    <w:p w:rsidR="00E83679" w:rsidRPr="00845769" w:rsidRDefault="00E83679" w:rsidP="00372639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Teilnetzwerk: </w:t>
      </w:r>
    </w:p>
    <w:p w:rsidR="00E83679" w:rsidRPr="00E83679" w:rsidRDefault="00E83679" w:rsidP="00E83679">
      <w:pPr>
        <w:rPr>
          <w:rFonts w:cs="Arial"/>
          <w:b/>
          <w:sz w:val="12"/>
        </w:rPr>
      </w:pPr>
    </w:p>
    <w:p w:rsidR="00E83679" w:rsidRDefault="00E83679" w:rsidP="00E83679">
      <w:pPr>
        <w:rPr>
          <w:rFonts w:cs="Arial"/>
          <w:b/>
        </w:rPr>
      </w:pPr>
      <w:r>
        <w:rPr>
          <w:rFonts w:cs="Arial"/>
          <w:b/>
        </w:rPr>
        <w:t>Teilnetzwerkleitung:</w:t>
      </w:r>
    </w:p>
    <w:p w:rsidR="00E83679" w:rsidRPr="00E83679" w:rsidRDefault="00E83679" w:rsidP="00E83679">
      <w:pPr>
        <w:rPr>
          <w:rFonts w:cs="Arial"/>
          <w:b/>
          <w:sz w:val="12"/>
        </w:rPr>
      </w:pPr>
    </w:p>
    <w:p w:rsidR="00E83679" w:rsidRPr="00845769" w:rsidRDefault="00E83679" w:rsidP="00E83679">
      <w:pPr>
        <w:rPr>
          <w:rFonts w:cs="Arial"/>
          <w:b/>
        </w:rPr>
      </w:pPr>
      <w:r>
        <w:rPr>
          <w:rFonts w:cs="Arial"/>
          <w:b/>
        </w:rPr>
        <w:t xml:space="preserve">Anzahl </w:t>
      </w:r>
      <w:r w:rsidR="004903B5">
        <w:rPr>
          <w:rFonts w:cs="Arial"/>
          <w:b/>
        </w:rPr>
        <w:t>Teilnehmende</w:t>
      </w:r>
      <w:r>
        <w:rPr>
          <w:rFonts w:cs="Arial"/>
          <w:b/>
        </w:rPr>
        <w:t xml:space="preserve">: </w:t>
      </w:r>
    </w:p>
    <w:p w:rsidR="00E83679" w:rsidRPr="00845769" w:rsidRDefault="00E83679" w:rsidP="00E83679">
      <w:pPr>
        <w:rPr>
          <w:rFonts w:cs="Arial"/>
          <w:b/>
        </w:rPr>
      </w:pPr>
    </w:p>
    <w:p w:rsidR="00E83679" w:rsidRDefault="00E83679" w:rsidP="00E83679">
      <w:pPr>
        <w:rPr>
          <w:rFonts w:cs="Arial"/>
          <w:b/>
        </w:rPr>
      </w:pPr>
      <w:r>
        <w:rPr>
          <w:rFonts w:cs="Arial"/>
          <w:b/>
        </w:rPr>
        <w:t xml:space="preserve">Organisation </w:t>
      </w:r>
      <w:r w:rsidRPr="00E83679">
        <w:rPr>
          <w:rFonts w:cs="Arial"/>
          <w:sz w:val="20"/>
        </w:rPr>
        <w:t>(</w:t>
      </w:r>
      <w:r>
        <w:rPr>
          <w:rFonts w:cs="Arial"/>
          <w:sz w:val="20"/>
        </w:rPr>
        <w:t xml:space="preserve">Arbeitszeiten, </w:t>
      </w:r>
      <w:r w:rsidRPr="00E83679">
        <w:rPr>
          <w:rFonts w:cs="Arial"/>
          <w:sz w:val="20"/>
        </w:rPr>
        <w:t>Treffpunkt, Online-Treffen, Ausgestaltung der Treffen, Mitwirkung der TN, Untergruppen, Verpflegung usw.)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E83679" w:rsidTr="00245F82"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Default="00E83679" w:rsidP="00245F82">
            <w:pPr>
              <w:rPr>
                <w:rFonts w:cs="Arial"/>
              </w:rPr>
            </w:pPr>
          </w:p>
          <w:p w:rsidR="00372639" w:rsidRDefault="00372639" w:rsidP="00245F82">
            <w:pPr>
              <w:rPr>
                <w:rFonts w:cs="Arial"/>
              </w:rPr>
            </w:pPr>
          </w:p>
          <w:p w:rsidR="00372639" w:rsidRPr="005320E6" w:rsidRDefault="0037263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Pr="00845769" w:rsidRDefault="00E83679" w:rsidP="00E83679">
      <w:pPr>
        <w:rPr>
          <w:rFonts w:cs="Arial"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Zielsetzung</w:t>
      </w:r>
      <w:r>
        <w:rPr>
          <w:rFonts w:cs="Arial"/>
          <w:b/>
        </w:rPr>
        <w:t xml:space="preserve">en für das SJ </w:t>
      </w:r>
      <w:r w:rsidRPr="00372639">
        <w:rPr>
          <w:rFonts w:cs="Arial"/>
          <w:b/>
          <w:color w:val="FF0000"/>
        </w:rPr>
        <w:t>-- / --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E83679" w:rsidTr="00E83679"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Default="00E83679" w:rsidP="00E83679">
      <w:pPr>
        <w:rPr>
          <w:rFonts w:cs="Arial"/>
        </w:rPr>
      </w:pPr>
    </w:p>
    <w:p w:rsidR="00372639" w:rsidRDefault="00372639" w:rsidP="00E83679">
      <w:pPr>
        <w:rPr>
          <w:rFonts w:cs="Arial"/>
        </w:rPr>
      </w:pPr>
    </w:p>
    <w:p w:rsidR="00372639" w:rsidRPr="00845769" w:rsidRDefault="00372639" w:rsidP="00E83679">
      <w:pPr>
        <w:rPr>
          <w:rFonts w:cs="Arial"/>
        </w:rPr>
      </w:pPr>
    </w:p>
    <w:bookmarkEnd w:id="19"/>
    <w:p w:rsidR="00E83679" w:rsidRPr="0084576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Wie erreichen wir dieses Ziel</w:t>
      </w:r>
      <w:r>
        <w:rPr>
          <w:rFonts w:cs="Arial"/>
          <w:b/>
        </w:rPr>
        <w:t>?</w:t>
      </w:r>
      <w:r w:rsidRPr="00845769">
        <w:rPr>
          <w:rFonts w:cs="Arial"/>
          <w:b/>
        </w:rPr>
        <w:t xml:space="preserve"> – einzelne Arbeitsschritte (grobe Planung)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854"/>
        <w:gridCol w:w="3762"/>
      </w:tblGrid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 w:rsidRPr="005320E6">
              <w:rPr>
                <w:rFonts w:cs="Arial"/>
              </w:rPr>
              <w:t>Termin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 w:rsidRPr="005320E6">
              <w:rPr>
                <w:rFonts w:cs="Arial"/>
              </w:rPr>
              <w:t>Aktivität - Arbeitsschwerpunkte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679" w:rsidRPr="005320E6" w:rsidRDefault="00E83679" w:rsidP="00245F82">
            <w:pPr>
              <w:rPr>
                <w:rFonts w:cs="Arial"/>
              </w:rPr>
            </w:pPr>
            <w:r>
              <w:rPr>
                <w:rFonts w:cs="Arial"/>
              </w:rPr>
              <w:t>Verantwortlichkeiten</w:t>
            </w: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  <w:tr w:rsidR="00E83679" w:rsidTr="00E836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9" w:rsidRPr="005320E6" w:rsidRDefault="00E83679" w:rsidP="00245F82">
            <w:pPr>
              <w:rPr>
                <w:rFonts w:cs="Arial"/>
              </w:rPr>
            </w:pPr>
          </w:p>
        </w:tc>
      </w:tr>
    </w:tbl>
    <w:p w:rsidR="00E83679" w:rsidRPr="00845769" w:rsidRDefault="00E83679" w:rsidP="00E83679">
      <w:pPr>
        <w:ind w:left="1416" w:firstLine="708"/>
        <w:rPr>
          <w:rFonts w:cs="Arial"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Pr="00E83679" w:rsidRDefault="00E83679" w:rsidP="00E83679">
      <w:pPr>
        <w:rPr>
          <w:rFonts w:cs="Arial"/>
          <w:b/>
        </w:rPr>
      </w:pPr>
      <w:r w:rsidRPr="00845769">
        <w:rPr>
          <w:rFonts w:cs="Arial"/>
          <w:b/>
        </w:rPr>
        <w:t>Fragen</w:t>
      </w:r>
    </w:p>
    <w:p w:rsidR="00E83679" w:rsidRPr="00845769" w:rsidRDefault="00372639" w:rsidP="00E83679">
      <w:pPr>
        <w:rPr>
          <w:rFonts w:cs="Arial"/>
        </w:rPr>
      </w:pPr>
      <w:r>
        <w:rPr>
          <w:rFonts w:cs="Arial"/>
        </w:rPr>
        <w:t>Brauchen wir externe</w:t>
      </w:r>
      <w:r w:rsidR="00E83679" w:rsidRPr="00845769">
        <w:rPr>
          <w:rFonts w:cs="Arial"/>
        </w:rPr>
        <w:t xml:space="preserve"> fachliche Unterstützung?</w:t>
      </w:r>
      <w:r w:rsidR="00E83679" w:rsidRPr="00E83679">
        <w:rPr>
          <w:rFonts w:cs="Arial"/>
        </w:rPr>
        <w:t xml:space="preserve"> </w:t>
      </w:r>
      <w:r>
        <w:rPr>
          <w:rFonts w:cs="Arial"/>
        </w:rPr>
        <w:t>Wer kommt als Fachexpertin / Fachexperte in Frage?</w:t>
      </w:r>
    </w:p>
    <w:p w:rsidR="00E83679" w:rsidRPr="00845769" w:rsidRDefault="00E83679" w:rsidP="00E83679">
      <w:pPr>
        <w:rPr>
          <w:rFonts w:cs="Arial"/>
          <w:b/>
        </w:rPr>
      </w:pPr>
    </w:p>
    <w:p w:rsidR="00E83679" w:rsidRPr="00845769" w:rsidRDefault="00E83679" w:rsidP="00E83679">
      <w:pPr>
        <w:rPr>
          <w:rFonts w:cs="Arial"/>
          <w:b/>
        </w:rPr>
      </w:pPr>
    </w:p>
    <w:p w:rsidR="00E83679" w:rsidRPr="00372639" w:rsidRDefault="00372639" w:rsidP="00E83679">
      <w:pPr>
        <w:rPr>
          <w:rFonts w:cs="Arial"/>
          <w:b/>
        </w:rPr>
      </w:pPr>
      <w:r w:rsidRPr="00372639">
        <w:rPr>
          <w:rFonts w:cs="Arial"/>
          <w:b/>
        </w:rPr>
        <w:t>Weitere Bemerkungen</w:t>
      </w: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5320E6" w:rsidRDefault="00372639" w:rsidP="0037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72639" w:rsidRPr="00845769" w:rsidRDefault="00372639" w:rsidP="00E83679">
      <w:pPr>
        <w:rPr>
          <w:rFonts w:cs="Arial"/>
        </w:rPr>
      </w:pPr>
    </w:p>
    <w:p w:rsidR="00E83679" w:rsidRPr="001F5467" w:rsidRDefault="00E83679" w:rsidP="00E83679"/>
    <w:p w:rsidR="0024681A" w:rsidRPr="00E83679" w:rsidRDefault="0024681A" w:rsidP="00E83679">
      <w:bookmarkStart w:id="20" w:name="_GoBack"/>
      <w:bookmarkEnd w:id="20"/>
    </w:p>
    <w:sectPr w:rsidR="0024681A" w:rsidRPr="00E83679" w:rsidSect="00E8367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98" w:rsidRPr="00E83679" w:rsidRDefault="00DF6B98">
      <w:r w:rsidRPr="00E83679">
        <w:separator/>
      </w:r>
    </w:p>
  </w:endnote>
  <w:endnote w:type="continuationSeparator" w:id="0">
    <w:p w:rsidR="00DF6B98" w:rsidRPr="00E83679" w:rsidRDefault="00DF6B98">
      <w:r w:rsidRPr="00E836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E83679" w:rsidRDefault="00CD0EA8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4DE0B4732F03407F86B0E644BFAA761E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7177FC" w:rsidRPr="00E83679">
          <w:rPr>
            <w:rStyle w:val="Hervorhebung"/>
          </w:rPr>
          <w:t>‍</w:t>
        </w:r>
      </w:sdtContent>
    </w:sdt>
    <w:r w:rsidR="00DF6B98" w:rsidRPr="00E83679">
      <w:t>‍</w:t>
    </w:r>
    <w:sdt>
      <w:sdtPr>
        <w:tag w:val="FooterNormal"/>
        <w:id w:val="68633397"/>
        <w:placeholder>
          <w:docPart w:val="FC844AABEFAD4A968FD44636B7F73883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DF6B98" w:rsidRPr="00E83679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RPr="00E83679" w:rsidTr="00F83449">
      <w:tc>
        <w:tcPr>
          <w:tcW w:w="6177" w:type="dxa"/>
          <w:vAlign w:val="center"/>
        </w:tcPr>
        <w:bookmarkStart w:id="14" w:name="OLE_LINK3"/>
        <w:p w:rsidR="003852D0" w:rsidRPr="00E83679" w:rsidRDefault="00DF6B98" w:rsidP="00300F6C">
          <w:pPr>
            <w:pStyle w:val="Fusszeile"/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"CMIdata.G_Signatur"\*CHARFORMAT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"CMIdata.G_Laufnummer"\*CHARFORMAT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"CMIdata.G_Laufnummer"\*CHARFORMAT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CMIdata.G_Laufnummer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/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"CMIdata.Dok_Titel"\*CHARFORMAT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CMIdata.Dok_Titel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\* MERGEFORMAT </w:instrText>
          </w:r>
          <w:r w:rsidRPr="00E83679">
            <w:fldChar w:fldCharType="end"/>
          </w:r>
          <w:r w:rsidRPr="00E83679">
            <w:rPr>
              <w:lang w:eastAsia="de-DE"/>
            </w:rPr>
            <w:instrText>" "</w:instrText>
          </w:r>
          <w:r w:rsidRPr="00E83679">
            <w:fldChar w:fldCharType="begin"/>
          </w:r>
          <w:r w:rsidRPr="00E83679">
            <w:rPr>
              <w:lang w:eastAsia="de-DE"/>
            </w:rPr>
            <w:instrText xml:space="preserve"> DOCPROPERTY "CMIdata.G_Signatur"\*CHARFORMAT </w:instrText>
          </w:r>
          <w:r w:rsidRPr="00E83679">
            <w:fldChar w:fldCharType="separate"/>
          </w:r>
          <w:r w:rsidR="00E2237C" w:rsidRPr="00E83679">
            <w:rPr>
              <w:lang w:eastAsia="de-DE"/>
            </w:rPr>
            <w:instrText>CMIdata.G_Signatur</w:instrText>
          </w:r>
          <w:r w:rsidRPr="00E83679">
            <w:fldChar w:fldCharType="end"/>
          </w:r>
          <w:r w:rsidRPr="00E83679">
            <w:rPr>
              <w:lang w:eastAsia="de-DE"/>
            </w:rPr>
            <w:instrText xml:space="preserve"> / </w:instrText>
          </w:r>
          <w:r w:rsidRPr="00E83679">
            <w:fldChar w:fldCharType="begin"/>
          </w:r>
          <w:r w:rsidRPr="00E83679">
            <w:rPr>
              <w:lang w:eastAsia="de-DE"/>
            </w:rPr>
            <w:instrText xml:space="preserve"> DOCPROPERTY "CMIdata.Dok_Titel"\*CHARFORMAT </w:instrText>
          </w:r>
          <w:r w:rsidRPr="00E83679">
            <w:fldChar w:fldCharType="separate"/>
          </w:r>
          <w:r w:rsidR="00E2237C" w:rsidRPr="00E83679">
            <w:rPr>
              <w:lang w:eastAsia="de-DE"/>
            </w:rPr>
            <w:instrText>CMIdata.Dok_Titel</w:instrText>
          </w:r>
          <w:r w:rsidRPr="00E83679">
            <w:fldChar w:fldCharType="end"/>
          </w:r>
          <w:r w:rsidRPr="00E83679">
            <w:rPr>
              <w:lang w:eastAsia="de-DE"/>
            </w:rPr>
            <w:instrText xml:space="preserve">" \* MERGEFORMAT </w:instrText>
          </w:r>
          <w:bookmarkEnd w:id="14"/>
          <w:r w:rsidRPr="00E83679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E83679" w:rsidRDefault="00DF6B98" w:rsidP="00300F6C">
          <w:pPr>
            <w:pStyle w:val="Fusszeile-Seite"/>
            <w:rPr>
              <w:lang w:eastAsia="de-DE"/>
            </w:rPr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CD0EA8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&gt; "1"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lang w:eastAsia="de-DE"/>
            </w:rPr>
            <w:instrText>Doc.Page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"Doc.Page"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Seite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CD0EA8" w:rsidRPr="00E83679">
            <w:rPr>
              <w:noProof/>
              <w:lang w:eastAsia="de-DE"/>
            </w:rPr>
            <w:instrText>Seite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PAGE </w:instrText>
          </w:r>
          <w:r w:rsidRPr="00E83679">
            <w:rPr>
              <w:lang w:eastAsia="de-DE"/>
            </w:rPr>
            <w:fldChar w:fldCharType="separate"/>
          </w:r>
          <w:r w:rsidR="00CD0EA8">
            <w:rPr>
              <w:noProof/>
              <w:lang w:eastAsia="de-DE"/>
            </w:rPr>
            <w:instrText>1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F73247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F73247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"Doc.of"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separate"/>
          </w:r>
          <w:r w:rsidR="00F73247">
            <w:rPr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F73247">
            <w:rPr>
              <w:noProof/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separate"/>
          </w:r>
          <w:r w:rsidR="00CD0EA8">
            <w:rPr>
              <w:noProof/>
              <w:lang w:eastAsia="de-DE"/>
            </w:rPr>
            <w:instrText>von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CD0EA8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>"" "</w:instrText>
          </w:r>
          <w:r w:rsidRPr="00E83679">
            <w:rPr>
              <w:lang w:eastAsia="de-DE"/>
            </w:rPr>
            <w:fldChar w:fldCharType="separate"/>
          </w:r>
          <w:r w:rsidR="00CD0EA8" w:rsidRPr="00E83679">
            <w:rPr>
              <w:noProof/>
              <w:lang w:eastAsia="de-DE"/>
            </w:rPr>
            <w:t xml:space="preserve">Seite </w:t>
          </w:r>
          <w:r w:rsidR="00CD0EA8">
            <w:rPr>
              <w:noProof/>
              <w:lang w:eastAsia="de-DE"/>
            </w:rPr>
            <w:t>1</w:t>
          </w:r>
          <w:r w:rsidR="00CD0EA8" w:rsidRPr="00E83679">
            <w:rPr>
              <w:noProof/>
              <w:lang w:eastAsia="de-DE"/>
            </w:rPr>
            <w:t xml:space="preserve"> </w:t>
          </w:r>
          <w:r w:rsidR="00CD0EA8">
            <w:rPr>
              <w:noProof/>
              <w:lang w:eastAsia="de-DE"/>
            </w:rPr>
            <w:t>von</w:t>
          </w:r>
          <w:r w:rsidR="00CD0EA8" w:rsidRPr="00E83679">
            <w:rPr>
              <w:noProof/>
              <w:lang w:eastAsia="de-DE"/>
            </w:rPr>
            <w:t xml:space="preserve"> </w:t>
          </w:r>
          <w:r w:rsidR="00CD0EA8">
            <w:rPr>
              <w:noProof/>
              <w:lang w:eastAsia="de-DE"/>
            </w:rPr>
            <w:t>2</w: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t xml:space="preserve"> </w:t>
          </w:r>
        </w:p>
      </w:tc>
    </w:tr>
    <w:tr w:rsidR="00330350" w:rsidRPr="00E83679" w:rsidTr="00F83449">
      <w:tc>
        <w:tcPr>
          <w:tcW w:w="6177" w:type="dxa"/>
          <w:vAlign w:val="center"/>
        </w:tcPr>
        <w:p w:rsidR="003852D0" w:rsidRPr="00E83679" w:rsidRDefault="003852D0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E83679" w:rsidRDefault="00DF6B98" w:rsidP="003852D0">
          <w:pPr>
            <w:rPr>
              <w:color w:val="FFFFFF"/>
              <w:sz w:val="2"/>
              <w:szCs w:val="2"/>
            </w:rPr>
          </w:pP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</w:rPr>
            <w:instrText xml:space="preserve"> IF </w:instrText>
          </w: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  <w:r w:rsidR="00E83679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83679">
            <w:rPr>
              <w:color w:val="FFFFFF"/>
              <w:sz w:val="2"/>
              <w:szCs w:val="2"/>
            </w:rPr>
            <w:fldChar w:fldCharType="end"/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E83679" w:rsidRDefault="00DF6B98" w:rsidP="003852D0">
          <w:pPr>
            <w:rPr>
              <w:color w:val="FFFFFF"/>
              <w:sz w:val="2"/>
              <w:szCs w:val="2"/>
              <w:highlight w:val="white"/>
            </w:rPr>
          </w:pPr>
          <w:r w:rsidRPr="00E83679">
            <w:rPr>
              <w:color w:val="FFFFFF"/>
              <w:sz w:val="2"/>
              <w:szCs w:val="2"/>
            </w:rPr>
            <w:fldChar w:fldCharType="begin"/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83679">
            <w:rPr>
              <w:color w:val="FFFFFF"/>
              <w:sz w:val="2"/>
              <w:szCs w:val="2"/>
            </w:rPr>
            <w:instrText>Textmarke.Metadaten</w:instrText>
          </w:r>
          <w:r w:rsidRPr="00E83679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  <w:r w:rsidR="00E83679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E83679">
            <w:rPr>
              <w:color w:val="FFFFFF"/>
              <w:sz w:val="2"/>
              <w:szCs w:val="2"/>
            </w:rPr>
            <w:fldChar w:fldCharType="end"/>
          </w:r>
        </w:p>
        <w:p w:rsidR="00E83679" w:rsidRPr="00E83679" w:rsidRDefault="00DF6B98" w:rsidP="003852D0">
          <w:pPr>
            <w:rPr>
              <w:noProof/>
              <w:color w:val="FFFFFF"/>
              <w:sz w:val="2"/>
              <w:szCs w:val="2"/>
            </w:rPr>
          </w:pPr>
          <w:r w:rsidRPr="00E83679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83679">
            <w:rPr>
              <w:color w:val="FFFFFF"/>
              <w:sz w:val="2"/>
              <w:szCs w:val="2"/>
            </w:rPr>
            <w:fldChar w:fldCharType="separate"/>
          </w:r>
        </w:p>
        <w:p w:rsidR="00E83679" w:rsidRPr="00E83679" w:rsidRDefault="00E83679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E83679" w:rsidRDefault="00DF6B98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83679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E83679" w:rsidRDefault="003852D0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RPr="00E83679" w:rsidTr="003852D0">
      <w:tc>
        <w:tcPr>
          <w:tcW w:w="6177" w:type="dxa"/>
          <w:vAlign w:val="center"/>
        </w:tcPr>
        <w:p w:rsidR="003852D0" w:rsidRPr="00E83679" w:rsidRDefault="00DF6B98" w:rsidP="003852D0">
          <w:pPr>
            <w:pStyle w:val="Fusszeile-Pfad"/>
          </w:pPr>
          <w:r w:rsidRPr="00E83679">
            <w:fldChar w:fldCharType="begin"/>
          </w:r>
          <w:r w:rsidRPr="00E83679">
            <w:instrText xml:space="preserve"> IF </w:instrText>
          </w:r>
          <w:r w:rsidRPr="00E83679">
            <w:fldChar w:fldCharType="begin"/>
          </w:r>
          <w:r w:rsidRPr="00E83679">
            <w:instrText xml:space="preserve"> DOCPROPERTY "Outputprofile.Internal"\*CHARFORMAT </w:instrText>
          </w:r>
          <w:r w:rsidRPr="00E83679">
            <w:fldChar w:fldCharType="end"/>
          </w:r>
          <w:r w:rsidRPr="00E83679">
            <w:instrText xml:space="preserve"> = "" "" "</w:instrText>
          </w:r>
          <w:fldSimple w:instr=" FILENAME  \p  \* MERGEFORMAT ">
            <w:r w:rsidR="00E2237C" w:rsidRPr="00E83679">
              <w:rPr>
                <w:noProof/>
              </w:rPr>
              <w:instrText>C:\Users\KT19E4~1\AppData\Local\Temp\officeatwork\temp0000\Templ.dot</w:instrText>
            </w:r>
          </w:fldSimple>
          <w:r w:rsidRPr="00E83679">
            <w:instrText>" \&lt;OawJumpToField value=0/&gt;</w:instrText>
          </w:r>
          <w:r w:rsidRPr="00E83679">
            <w:fldChar w:fldCharType="end"/>
          </w:r>
        </w:p>
      </w:tc>
      <w:tc>
        <w:tcPr>
          <w:tcW w:w="2951" w:type="dxa"/>
        </w:tcPr>
        <w:p w:rsidR="003852D0" w:rsidRPr="00E83679" w:rsidRDefault="00DF6B98" w:rsidP="003852D0">
          <w:pPr>
            <w:jc w:val="right"/>
            <w:rPr>
              <w:lang w:eastAsia="de-DE"/>
            </w:rPr>
          </w:pP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="00E83679">
            <w:rPr>
              <w:noProof/>
              <w:lang w:eastAsia="de-DE"/>
            </w:rPr>
            <w:instrText>1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&gt; "1"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"Doc.Page" "Seite"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"Doc.Page"\*CHARFORMAT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PAGE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2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IF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= "Doc.of" "von" "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DOCPROPERTY "Doc.of"\*CHARFORMAT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" 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 xml:space="preserve"> </w:instrText>
          </w:r>
          <w:r w:rsidRPr="00E83679">
            <w:rPr>
              <w:lang w:eastAsia="de-DE"/>
            </w:rPr>
            <w:fldChar w:fldCharType="begin"/>
          </w:r>
          <w:r w:rsidRPr="00E83679">
            <w:rPr>
              <w:lang w:eastAsia="de-DE"/>
            </w:rPr>
            <w:instrText xml:space="preserve"> NUMPAGES </w:instrText>
          </w:r>
          <w:r w:rsidRPr="00E83679">
            <w:rPr>
              <w:lang w:eastAsia="de-DE"/>
            </w:rPr>
            <w:fldChar w:fldCharType="separate"/>
          </w:r>
          <w:r w:rsidRPr="00E83679">
            <w:rPr>
              <w:noProof/>
              <w:lang w:eastAsia="de-DE"/>
            </w:rPr>
            <w:instrText>3</w:instrTex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instrText>"" "</w:instrText>
          </w:r>
          <w:r w:rsidRPr="00E83679">
            <w:rPr>
              <w:lang w:eastAsia="de-DE"/>
            </w:rPr>
            <w:fldChar w:fldCharType="separate"/>
          </w:r>
          <w:r w:rsidR="00F73247" w:rsidRPr="00E83679">
            <w:rPr>
              <w:noProof/>
              <w:lang w:eastAsia="de-DE"/>
            </w:rPr>
            <w:t xml:space="preserve"> </w:t>
          </w:r>
          <w:r w:rsidRPr="00E83679">
            <w:rPr>
              <w:lang w:eastAsia="de-DE"/>
            </w:rPr>
            <w:fldChar w:fldCharType="end"/>
          </w:r>
          <w:r w:rsidRPr="00E83679">
            <w:rPr>
              <w:lang w:eastAsia="de-DE"/>
            </w:rPr>
            <w:t xml:space="preserve"> </w:t>
          </w:r>
        </w:p>
      </w:tc>
    </w:tr>
  </w:tbl>
  <w:p w:rsidR="003852D0" w:rsidRPr="00E83679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330350" w:rsidTr="00F83449">
      <w:tc>
        <w:tcPr>
          <w:tcW w:w="6177" w:type="dxa"/>
          <w:vAlign w:val="center"/>
        </w:tcPr>
        <w:p w:rsidR="003852D0" w:rsidRPr="009212EB" w:rsidRDefault="00DF6B98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DF6B98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E83679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4C19B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E83679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4C19B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330350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21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1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DF6B98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3679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73247">
      <w:rPr>
        <w:noProof/>
      </w:rPr>
      <w:instrText>12.09.2023, 11:43:41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E83679"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F73247">
      <w:rPr>
        <w:noProof/>
      </w:rPr>
      <w:t>12.09.2023, 11:43:41</w:t>
    </w:r>
    <w:r w:rsidR="00F73247" w:rsidDel="00F73247">
      <w:rPr>
        <w:noProof/>
      </w:rPr>
      <w:t>23.08.2023, 11:01:3921.08.2023, 11:44:57</w:t>
    </w:r>
    <w:r w:rsidR="00F73247" w:rsidRPr="00525B2E">
      <w:rPr>
        <w:noProof/>
        <w:lang w:val="en-US"/>
      </w:rPr>
      <w:t xml:space="preserve">, </w:t>
    </w:r>
    <w:r w:rsidR="00F73247">
      <w:rPr>
        <w:noProof/>
        <w:lang w:val="en-US"/>
      </w:rPr>
      <w:t>Dokument3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3679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73247">
      <w:rPr>
        <w:noProof/>
      </w:rPr>
      <w:instrText>12.09.2023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E83679"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F73247">
      <w:rPr>
        <w:noProof/>
      </w:rPr>
      <w:t>12.09.2023</w:t>
    </w:r>
    <w:r w:rsidR="00F73247" w:rsidDel="00F73247">
      <w:rPr>
        <w:noProof/>
      </w:rPr>
      <w:t>23.08.202321.08.2023</w:t>
    </w:r>
    <w:r w:rsidR="00F73247" w:rsidRPr="00525B2E">
      <w:rPr>
        <w:noProof/>
        <w:lang w:val="en-US"/>
      </w:rPr>
      <w:t xml:space="preserve">, </w:t>
    </w:r>
    <w:r w:rsidR="00F73247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98" w:rsidRPr="00E83679" w:rsidRDefault="00DF6B98">
      <w:r w:rsidRPr="00E83679">
        <w:separator/>
      </w:r>
    </w:p>
  </w:footnote>
  <w:footnote w:type="continuationSeparator" w:id="0">
    <w:p w:rsidR="00DF6B98" w:rsidRPr="00E83679" w:rsidRDefault="00DF6B98">
      <w:r w:rsidRPr="00E836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83679" w:rsidRDefault="00E83679" w:rsidP="00E83679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E83679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B98" w:rsidRPr="00E83679">
      <w:t> </w:t>
    </w:r>
  </w:p>
  <w:p w:rsidR="003852D0" w:rsidRPr="00E83679" w:rsidRDefault="00DF6B98" w:rsidP="003852D0">
    <w:r w:rsidRPr="00E83679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3679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83679" w:rsidRDefault="00DF6B98" w:rsidP="003852D0">
    <w:r w:rsidRPr="00E83679">
      <w:t> </w:t>
    </w:r>
  </w:p>
  <w:p w:rsidR="003852D0" w:rsidRPr="00E83679" w:rsidRDefault="00DF6B98" w:rsidP="003852D0">
    <w:pPr>
      <w:rPr>
        <w:color w:val="000000"/>
        <w:sz w:val="2"/>
        <w:szCs w:val="2"/>
      </w:rPr>
    </w:pPr>
    <w:r w:rsidRPr="00E83679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DF6B9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1E32E01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934A0272" w:tentative="1">
      <w:start w:val="1"/>
      <w:numFmt w:val="lowerLetter"/>
      <w:lvlText w:val="%2."/>
      <w:lvlJc w:val="left"/>
      <w:pPr>
        <w:ind w:left="1440" w:hanging="360"/>
      </w:pPr>
    </w:lvl>
    <w:lvl w:ilvl="2" w:tplc="362453E0" w:tentative="1">
      <w:start w:val="1"/>
      <w:numFmt w:val="lowerRoman"/>
      <w:lvlText w:val="%3."/>
      <w:lvlJc w:val="right"/>
      <w:pPr>
        <w:ind w:left="2160" w:hanging="180"/>
      </w:pPr>
    </w:lvl>
    <w:lvl w:ilvl="3" w:tplc="3E72153E" w:tentative="1">
      <w:start w:val="1"/>
      <w:numFmt w:val="decimal"/>
      <w:lvlText w:val="%4."/>
      <w:lvlJc w:val="left"/>
      <w:pPr>
        <w:ind w:left="2880" w:hanging="360"/>
      </w:pPr>
    </w:lvl>
    <w:lvl w:ilvl="4" w:tplc="471EB40C" w:tentative="1">
      <w:start w:val="1"/>
      <w:numFmt w:val="lowerLetter"/>
      <w:lvlText w:val="%5."/>
      <w:lvlJc w:val="left"/>
      <w:pPr>
        <w:ind w:left="3600" w:hanging="360"/>
      </w:pPr>
    </w:lvl>
    <w:lvl w:ilvl="5" w:tplc="CC545FC0" w:tentative="1">
      <w:start w:val="1"/>
      <w:numFmt w:val="lowerRoman"/>
      <w:lvlText w:val="%6."/>
      <w:lvlJc w:val="right"/>
      <w:pPr>
        <w:ind w:left="4320" w:hanging="180"/>
      </w:pPr>
    </w:lvl>
    <w:lvl w:ilvl="6" w:tplc="C1625260" w:tentative="1">
      <w:start w:val="1"/>
      <w:numFmt w:val="decimal"/>
      <w:lvlText w:val="%7."/>
      <w:lvlJc w:val="left"/>
      <w:pPr>
        <w:ind w:left="5040" w:hanging="360"/>
      </w:pPr>
    </w:lvl>
    <w:lvl w:ilvl="7" w:tplc="AF4225A4" w:tentative="1">
      <w:start w:val="1"/>
      <w:numFmt w:val="lowerLetter"/>
      <w:lvlText w:val="%8."/>
      <w:lvlJc w:val="left"/>
      <w:pPr>
        <w:ind w:left="5760" w:hanging="360"/>
      </w:pPr>
    </w:lvl>
    <w:lvl w:ilvl="8" w:tplc="76B44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2B5CC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362D4DC" w:tentative="1">
      <w:start w:val="1"/>
      <w:numFmt w:val="lowerLetter"/>
      <w:lvlText w:val="%2."/>
      <w:lvlJc w:val="left"/>
      <w:pPr>
        <w:ind w:left="1440" w:hanging="360"/>
      </w:pPr>
    </w:lvl>
    <w:lvl w:ilvl="2" w:tplc="B36CAF46" w:tentative="1">
      <w:start w:val="1"/>
      <w:numFmt w:val="lowerRoman"/>
      <w:lvlText w:val="%3."/>
      <w:lvlJc w:val="right"/>
      <w:pPr>
        <w:ind w:left="2160" w:hanging="180"/>
      </w:pPr>
    </w:lvl>
    <w:lvl w:ilvl="3" w:tplc="A252D440" w:tentative="1">
      <w:start w:val="1"/>
      <w:numFmt w:val="decimal"/>
      <w:lvlText w:val="%4."/>
      <w:lvlJc w:val="left"/>
      <w:pPr>
        <w:ind w:left="2880" w:hanging="360"/>
      </w:pPr>
    </w:lvl>
    <w:lvl w:ilvl="4" w:tplc="4F4435F0" w:tentative="1">
      <w:start w:val="1"/>
      <w:numFmt w:val="lowerLetter"/>
      <w:lvlText w:val="%5."/>
      <w:lvlJc w:val="left"/>
      <w:pPr>
        <w:ind w:left="3600" w:hanging="360"/>
      </w:pPr>
    </w:lvl>
    <w:lvl w:ilvl="5" w:tplc="8A2C1A64" w:tentative="1">
      <w:start w:val="1"/>
      <w:numFmt w:val="lowerRoman"/>
      <w:lvlText w:val="%6."/>
      <w:lvlJc w:val="right"/>
      <w:pPr>
        <w:ind w:left="4320" w:hanging="180"/>
      </w:pPr>
    </w:lvl>
    <w:lvl w:ilvl="6" w:tplc="D138D184" w:tentative="1">
      <w:start w:val="1"/>
      <w:numFmt w:val="decimal"/>
      <w:lvlText w:val="%7."/>
      <w:lvlJc w:val="left"/>
      <w:pPr>
        <w:ind w:left="5040" w:hanging="360"/>
      </w:pPr>
    </w:lvl>
    <w:lvl w:ilvl="7" w:tplc="6324E876" w:tentative="1">
      <w:start w:val="1"/>
      <w:numFmt w:val="lowerLetter"/>
      <w:lvlText w:val="%8."/>
      <w:lvlJc w:val="left"/>
      <w:pPr>
        <w:ind w:left="5760" w:hanging="360"/>
      </w:pPr>
    </w:lvl>
    <w:lvl w:ilvl="8" w:tplc="BE8EF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3"/>
    <w:docVar w:name="Date.Format.Long.dateValue" w:val="45118"/>
    <w:docVar w:name="DocumentDate" w:val="11. Juli 2023"/>
    <w:docVar w:name="DocumentDate.dateValue" w:val="4511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120617434619915783&quot;&gt;&lt;Field Name=&quot;IDName&quot; Value=&quot;Schmidt Patrick, DVS&quot;/&gt;&lt;Field Name=&quot;Name&quot; Value=&quot;Patrick Schmidt&quot;/&gt;&lt;Field Name=&quot;PersonalNumber&quot; Value=&quot;&quot;/&gt;&lt;Field Name=&quot;DirectPhone&quot; Value=&quot;041 228 46 52&quot;/&gt;&lt;Field Name=&quot;DirectFax&quot; Value=&quot;&quot;/&gt;&lt;Field Name=&quot;Mobile&quot; Value=&quot;&quot;/&gt;&lt;Field Name=&quot;EMail&quot; Value=&quot;patrick.schmidt@lu.ch&quot;/&gt;&lt;Field Name=&quot;Function&quot; Value=&quot;Bereichsleiter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CP&quot;/&gt;&lt;Field Name=&quot;SignatureAdditional2&quot; Value=&quot;&quot;/&gt;&lt;Field Name=&quot;SignatureAdditional1&quot; Value=&quot;&quot;/&gt;&lt;Field Name=&quot;Lizenz_noetig&quot; Value=&quot;Ja&quot;/&gt;&lt;Field Name=&quot;Data_UID&quot; Value=&quot;20181206174346199157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92311344602622844&quot;&gt;&lt;Field Name=&quot;IDName&quot; Value=&quot;Blunschi Esther, DVS&quot;/&gt;&lt;Field Name=&quot;Name&quot; Value=&quot;Esther Blunschi&quot;/&gt;&lt;Field Name=&quot;PersonalNumber&quot; Value=&quot;&quot;/&gt;&lt;Field Name=&quot;DirectPhone&quot; Value=&quot;041 228 73 03&quot;/&gt;&lt;Field Name=&quot;DirectFax&quot; Value=&quot;&quot;/&gt;&lt;Field Name=&quot;Mobile&quot; Value=&quot;&quot;/&gt;&lt;Field Name=&quot;EMail&quot; Value=&quot;esther.blunschi@lu.ch&quot;/&gt;&lt;Field Name=&quot;Function&quot; Value=&quot;Beraterin Schulentwick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LE&quot;/&gt;&lt;Field Name=&quot;SignatureAdditional2&quot; Value=&quot;&quot;/&gt;&lt;Field Name=&quot;SignatureAdditional1&quot; Value=&quot;&quot;/&gt;&lt;Field Name=&quot;Lizenz_noetig&quot; Value=&quot;Ja&quot;/&gt;&lt;Field Name=&quot;Data_UID&quot; Value=&quot;202009231134460262284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1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1153802999481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3679"/>
    <w:rsid w:val="00014169"/>
    <w:rsid w:val="000200F1"/>
    <w:rsid w:val="000A16F3"/>
    <w:rsid w:val="000E5BE8"/>
    <w:rsid w:val="00172C04"/>
    <w:rsid w:val="00174503"/>
    <w:rsid w:val="001C5178"/>
    <w:rsid w:val="001F2D95"/>
    <w:rsid w:val="0023209D"/>
    <w:rsid w:val="0024681A"/>
    <w:rsid w:val="0025651B"/>
    <w:rsid w:val="002B3FF0"/>
    <w:rsid w:val="002C4585"/>
    <w:rsid w:val="002E7A47"/>
    <w:rsid w:val="002F239D"/>
    <w:rsid w:val="00300F6C"/>
    <w:rsid w:val="00307867"/>
    <w:rsid w:val="00330350"/>
    <w:rsid w:val="00345887"/>
    <w:rsid w:val="00357DF5"/>
    <w:rsid w:val="003647B9"/>
    <w:rsid w:val="00372639"/>
    <w:rsid w:val="003852D0"/>
    <w:rsid w:val="0038697D"/>
    <w:rsid w:val="003C193B"/>
    <w:rsid w:val="003F6350"/>
    <w:rsid w:val="004051B8"/>
    <w:rsid w:val="0041633F"/>
    <w:rsid w:val="00423592"/>
    <w:rsid w:val="00473DA5"/>
    <w:rsid w:val="00486E98"/>
    <w:rsid w:val="004903B5"/>
    <w:rsid w:val="004B737A"/>
    <w:rsid w:val="004C19B8"/>
    <w:rsid w:val="004D42DB"/>
    <w:rsid w:val="004E28F0"/>
    <w:rsid w:val="00503652"/>
    <w:rsid w:val="0051144A"/>
    <w:rsid w:val="00515076"/>
    <w:rsid w:val="005204A7"/>
    <w:rsid w:val="00525B2E"/>
    <w:rsid w:val="00567466"/>
    <w:rsid w:val="005D26C7"/>
    <w:rsid w:val="005D5658"/>
    <w:rsid w:val="005F74D5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626FD"/>
    <w:rsid w:val="007B3107"/>
    <w:rsid w:val="007C2812"/>
    <w:rsid w:val="007D3D7B"/>
    <w:rsid w:val="007D4485"/>
    <w:rsid w:val="007E3206"/>
    <w:rsid w:val="00820C87"/>
    <w:rsid w:val="00837F53"/>
    <w:rsid w:val="008406F4"/>
    <w:rsid w:val="0085437E"/>
    <w:rsid w:val="00857A19"/>
    <w:rsid w:val="00893B28"/>
    <w:rsid w:val="009043C5"/>
    <w:rsid w:val="009212EB"/>
    <w:rsid w:val="009217EB"/>
    <w:rsid w:val="009440AC"/>
    <w:rsid w:val="00952A26"/>
    <w:rsid w:val="00953E88"/>
    <w:rsid w:val="0095491C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3577B"/>
    <w:rsid w:val="00B82438"/>
    <w:rsid w:val="00BE00B7"/>
    <w:rsid w:val="00BE7C59"/>
    <w:rsid w:val="00C12A74"/>
    <w:rsid w:val="00C5017F"/>
    <w:rsid w:val="00C82FBA"/>
    <w:rsid w:val="00CA64EB"/>
    <w:rsid w:val="00CD0EA8"/>
    <w:rsid w:val="00CD35EA"/>
    <w:rsid w:val="00CE2947"/>
    <w:rsid w:val="00CF5541"/>
    <w:rsid w:val="00CF6858"/>
    <w:rsid w:val="00D41C00"/>
    <w:rsid w:val="00D43E9E"/>
    <w:rsid w:val="00D63040"/>
    <w:rsid w:val="00D67CE1"/>
    <w:rsid w:val="00DB2341"/>
    <w:rsid w:val="00DC0310"/>
    <w:rsid w:val="00DC1D4F"/>
    <w:rsid w:val="00DF6B98"/>
    <w:rsid w:val="00E05C01"/>
    <w:rsid w:val="00E16D38"/>
    <w:rsid w:val="00E2237C"/>
    <w:rsid w:val="00E5022B"/>
    <w:rsid w:val="00E83679"/>
    <w:rsid w:val="00E90268"/>
    <w:rsid w:val="00EB28BF"/>
    <w:rsid w:val="00EF6866"/>
    <w:rsid w:val="00F01027"/>
    <w:rsid w:val="00F0670D"/>
    <w:rsid w:val="00F36EB1"/>
    <w:rsid w:val="00F451C9"/>
    <w:rsid w:val="00F652A3"/>
    <w:rsid w:val="00F715D6"/>
    <w:rsid w:val="00F73247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1BBD29"/>
  <w15:docId w15:val="{3F7C15FD-BD74-458B-A566-F4BF96E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berarbeitung">
    <w:name w:val="Revision"/>
    <w:hidden/>
    <w:uiPriority w:val="99"/>
    <w:semiHidden/>
    <w:rsid w:val="00503652"/>
  </w:style>
  <w:style w:type="paragraph" w:styleId="Sprechblasentext">
    <w:name w:val="Balloon Text"/>
    <w:basedOn w:val="Standard"/>
    <w:link w:val="SprechblasentextZchn"/>
    <w:semiHidden/>
    <w:unhideWhenUsed/>
    <w:rsid w:val="00503652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3652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04638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0B4732F03407F86B0E644BFAA7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28E6F-B1FB-424F-BAA8-549384F9E207}"/>
      </w:docPartPr>
      <w:docPartBody>
        <w:p w:rsidR="004E4488" w:rsidRDefault="008411B4">
          <w:pPr>
            <w:pStyle w:val="4DE0B4732F03407F86B0E644BFAA761E"/>
          </w:pPr>
          <w:r>
            <w:t>‍</w:t>
          </w:r>
        </w:p>
      </w:docPartBody>
    </w:docPart>
    <w:docPart>
      <w:docPartPr>
        <w:name w:val="FC844AABEFAD4A968FD44636B7F73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21F4-CBB8-457B-AF5A-C7CC53B6CB8E}"/>
      </w:docPartPr>
      <w:docPartBody>
        <w:p w:rsidR="004E4488" w:rsidRDefault="008411B4">
          <w:pPr>
            <w:pStyle w:val="FC844AABEFAD4A968FD44636B7F73883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D5C10B68EB7847B2B6E6E5B9E696D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A37EC-13DA-4ECD-89B0-CF184729D833}"/>
      </w:docPartPr>
      <w:docPartBody>
        <w:p w:rsidR="004E4488" w:rsidRDefault="008411B4">
          <w:pPr>
            <w:pStyle w:val="D5C10B68EB7847B2B6E6E5B9E696D3C7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21"/>
    <w:rsid w:val="00327B21"/>
    <w:rsid w:val="004E4488"/>
    <w:rsid w:val="008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DE0B4732F03407F86B0E644BFAA761E">
    <w:name w:val="4DE0B4732F03407F86B0E644BFAA761E"/>
  </w:style>
  <w:style w:type="character" w:styleId="Fett">
    <w:name w:val="Strong"/>
    <w:qFormat/>
    <w:rPr>
      <w:b/>
      <w:bCs/>
    </w:rPr>
  </w:style>
  <w:style w:type="paragraph" w:customStyle="1" w:styleId="FC844AABEFAD4A968FD44636B7F73883">
    <w:name w:val="FC844AABEFAD4A968FD44636B7F73883"/>
  </w:style>
  <w:style w:type="paragraph" w:customStyle="1" w:styleId="D5C10B68EB7847B2B6E6E5B9E696D3C7">
    <w:name w:val="D5C10B68EB7847B2B6E6E5B9E696D3C7"/>
  </w:style>
  <w:style w:type="character" w:styleId="Platzhaltertext">
    <w:name w:val="Placeholder Text"/>
    <w:basedOn w:val="Absatz-Standardschriftart"/>
    <w:uiPriority w:val="99"/>
    <w:semiHidden/>
    <w:rsid w:val="00327B21"/>
    <w:rPr>
      <w:color w:val="808080"/>
      <w:lang w:val="de-CH"/>
    </w:rPr>
  </w:style>
  <w:style w:type="paragraph" w:customStyle="1" w:styleId="30A4E8A2BB26471F8E0D7F87F3F1D065">
    <w:name w:val="30A4E8A2BB26471F8E0D7F87F3F1D065"/>
    <w:rsid w:val="00327B21"/>
  </w:style>
  <w:style w:type="paragraph" w:customStyle="1" w:styleId="0776F88FD41E4B2BB495890DA712497D">
    <w:name w:val="0776F88FD41E4B2BB495890DA712497D"/>
    <w:rsid w:val="00327B21"/>
  </w:style>
  <w:style w:type="paragraph" w:customStyle="1" w:styleId="AE3DA3BB04CA44AD831B025469D0A22B">
    <w:name w:val="AE3DA3BB04CA44AD831B025469D0A22B"/>
    <w:rsid w:val="00327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</officeatwork>
</file>

<file path=customXml/item4.xml><?xml version="1.0" encoding="utf-8"?>
<officeatwork xmlns="http://schemas.officeatwork.com/CustomXMLPart">
  <Organisation1>Dienststelle Volksschulbildung</Organisation1>
  <CityDateInitials>Luzern, September 2023 BLE</CityDateInitials>
  <FooterNormal/>
  <FooterBold/>
  <Departement>Bildungs- und Kulturdepartement
</Departement>
</officeatwork>
</file>

<file path=customXml/item5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D85834F-083C-4454-AB64-A61B1E1FF7B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5EE0970F-0364-4331-80AB-F7BEBADC90B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56E335C5-114C-454C-8AF8-2A7CD44E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98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Esther Blunschi</Manager>
  <Company>Bildungs- und Kulturdepartement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Titel allg. Dokumente einfach</dc:subject>
  <dc:creator>Esther Blunschi</dc:creator>
  <cp:keywords/>
  <dc:description/>
  <cp:lastModifiedBy>Priska Buergler</cp:lastModifiedBy>
  <cp:revision>2</cp:revision>
  <dcterms:created xsi:type="dcterms:W3CDTF">2023-09-12T09:44:00Z</dcterms:created>
  <dcterms:modified xsi:type="dcterms:W3CDTF">2023-09-12T09:44:00Z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BLE</vt:lpwstr>
  </property>
  <property fmtid="{D5CDD505-2E9C-101B-9397-08002B2CF9AE}" pid="3" name="Author.Name">
    <vt:lpwstr>Esther Blunschi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041 228 73 03</vt:lpwstr>
  </property>
  <property fmtid="{D5CDD505-2E9C-101B-9397-08002B2CF9AE}" pid="14" name="Contactperson.Name">
    <vt:lpwstr>Esther Blunschi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Volksschulbildung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Kellerstrasse 10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volksschulbildung.lu.ch</vt:lpwstr>
  </property>
  <property fmtid="{D5CDD505-2E9C-101B-9397-08002B2CF9AE}" pid="51" name="Organisation.Telefon">
    <vt:lpwstr>041 228 68 68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Recipient.EMail">
    <vt:lpwstr/>
  </property>
</Properties>
</file>