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D0" w:rsidRPr="001708E8" w:rsidRDefault="00DF0139" w:rsidP="009F3795">
      <w:pPr>
        <w:pStyle w:val="CityDate"/>
        <w:tabs>
          <w:tab w:val="right" w:pos="9071"/>
        </w:tabs>
        <w:spacing w:before="0"/>
        <w:rPr>
          <w:sz w:val="2"/>
          <w:szCs w:val="2"/>
        </w:rPr>
        <w:sectPr w:rsidR="003852D0" w:rsidRPr="001708E8" w:rsidSect="00862809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950" w:right="1134" w:bottom="1134" w:left="1701" w:header="567" w:footer="420" w:gutter="0"/>
          <w:cols w:space="708"/>
          <w:docGrid w:linePitch="360"/>
        </w:sectPr>
      </w:pPr>
      <w:bookmarkStart w:id="15" w:name="_GoBack"/>
      <w:bookmarkEnd w:id="15"/>
    </w:p>
    <w:p w:rsidR="00B15A07" w:rsidRPr="001708E8" w:rsidRDefault="00DF0139" w:rsidP="00B15A07">
      <w:pPr>
        <w:pStyle w:val="Betreff"/>
      </w:pPr>
      <w:bookmarkStart w:id="16" w:name="Metadaten"/>
      <w:bookmarkEnd w:id="16"/>
    </w:p>
    <w:p w:rsidR="00927E9A" w:rsidRPr="001708E8" w:rsidRDefault="00DF0139" w:rsidP="00B15A07">
      <w:pPr>
        <w:pStyle w:val="Betreff"/>
      </w:pPr>
    </w:p>
    <w:p w:rsidR="00B15A07" w:rsidRPr="001708E8" w:rsidRDefault="00DF0139" w:rsidP="00B15A07">
      <w:pPr>
        <w:pStyle w:val="Betreff"/>
      </w:pPr>
      <w:r w:rsidRPr="001708E8">
        <w:t xml:space="preserve">Entscheid im Übertrittsverfahren </w:t>
      </w:r>
    </w:p>
    <w:p w:rsidR="00B15A07" w:rsidRPr="001708E8" w:rsidRDefault="00DF0139" w:rsidP="00B15A07">
      <w:pPr>
        <w:pStyle w:val="Betreff"/>
        <w:rPr>
          <w:rFonts w:ascii="Arial" w:hAnsi="Arial" w:cs="Arial"/>
          <w:sz w:val="22"/>
        </w:rPr>
      </w:pPr>
    </w:p>
    <w:p w:rsidR="00B15A07" w:rsidRPr="001708E8" w:rsidRDefault="00DF0139" w:rsidP="00B15A07">
      <w:pPr>
        <w:pStyle w:val="Betreff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71"/>
        <w:gridCol w:w="7292"/>
      </w:tblGrid>
      <w:tr w:rsidR="00AB735B" w:rsidTr="0041623C">
        <w:trPr>
          <w:trHeight w:val="454"/>
        </w:trPr>
        <w:tc>
          <w:tcPr>
            <w:tcW w:w="1701" w:type="dxa"/>
            <w:shd w:val="clear" w:color="auto" w:fill="auto"/>
            <w:vAlign w:val="bottom"/>
          </w:tcPr>
          <w:p w:rsidR="00B15A07" w:rsidRPr="00A802C4" w:rsidRDefault="00DF0139" w:rsidP="0041623C">
            <w:pPr>
              <w:ind w:leftChars="-49" w:left="-108"/>
              <w:rPr>
                <w:rFonts w:cs="Arial"/>
                <w:b/>
              </w:rPr>
            </w:pPr>
            <w:r w:rsidRPr="00A802C4">
              <w:rPr>
                <w:rFonts w:cs="Arial"/>
                <w:b/>
              </w:rPr>
              <w:t>Betreff:</w:t>
            </w:r>
          </w:p>
        </w:tc>
        <w:tc>
          <w:tcPr>
            <w:tcW w:w="7478" w:type="dxa"/>
            <w:shd w:val="clear" w:color="auto" w:fill="auto"/>
            <w:vAlign w:val="bottom"/>
          </w:tcPr>
          <w:p w:rsidR="00B15A07" w:rsidRPr="00A802C4" w:rsidRDefault="00DF0139" w:rsidP="00885CAE">
            <w:pPr>
              <w:ind w:leftChars="-49" w:left="-108"/>
              <w:rPr>
                <w:rFonts w:cs="Arial"/>
                <w:b/>
              </w:rPr>
            </w:pPr>
            <w:r w:rsidRPr="00A802C4">
              <w:rPr>
                <w:b/>
              </w:rPr>
              <w:t>Zuteilung</w:t>
            </w:r>
            <w:r w:rsidRPr="00A802C4">
              <w:rPr>
                <w:b/>
              </w:rPr>
              <w:t xml:space="preserve"> in </w:t>
            </w:r>
            <w:r w:rsidRPr="00A802C4">
              <w:rPr>
                <w:b/>
              </w:rPr>
              <w:t xml:space="preserve">die Stammklasse 1. Sekundarschule </w:t>
            </w:r>
          </w:p>
        </w:tc>
      </w:tr>
      <w:tr w:rsidR="00AB735B" w:rsidTr="0041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A07" w:rsidRPr="001708E8" w:rsidRDefault="00DF0139" w:rsidP="0041623C">
            <w:pPr>
              <w:ind w:leftChars="-49" w:left="-108"/>
              <w:rPr>
                <w:rFonts w:cs="Arial"/>
              </w:rPr>
            </w:pPr>
            <w:r w:rsidRPr="001708E8">
              <w:rPr>
                <w:rFonts w:cs="Arial"/>
              </w:rPr>
              <w:t>Gesuchsteller: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96" w:rsidRPr="001708E8" w:rsidRDefault="00DF0139" w:rsidP="00274E96">
            <w:pPr>
              <w:ind w:leftChars="-49" w:left="-108"/>
              <w:rPr>
                <w:rFonts w:cs="Arial"/>
              </w:rPr>
            </w:pPr>
            <w:r w:rsidRPr="001331A0">
              <w:rPr>
                <w:szCs w:val="24"/>
                <w:shd w:val="clear" w:color="auto" w:fill="FFFF00"/>
              </w:rPr>
              <w:t>…</w:t>
            </w:r>
          </w:p>
        </w:tc>
      </w:tr>
    </w:tbl>
    <w:p w:rsidR="00B15A07" w:rsidRPr="001708E8" w:rsidRDefault="00DF0139" w:rsidP="00B15A07">
      <w:pPr>
        <w:pStyle w:val="Betreff"/>
        <w:rPr>
          <w:rFonts w:ascii="Arial" w:hAnsi="Arial" w:cs="Arial"/>
          <w:sz w:val="22"/>
        </w:rPr>
      </w:pPr>
    </w:p>
    <w:p w:rsidR="00274E96" w:rsidRDefault="00DF0139" w:rsidP="00B15A07">
      <w:pPr>
        <w:tabs>
          <w:tab w:val="left" w:pos="4536"/>
        </w:tabs>
        <w:rPr>
          <w:rFonts w:cs="Arial"/>
        </w:rPr>
      </w:pPr>
    </w:p>
    <w:p w:rsidR="00B15A07" w:rsidRPr="001708E8" w:rsidRDefault="00DF0139" w:rsidP="00B15A07">
      <w:pPr>
        <w:tabs>
          <w:tab w:val="left" w:pos="4536"/>
        </w:tabs>
        <w:rPr>
          <w:b/>
        </w:rPr>
      </w:pPr>
      <w:r>
        <w:rPr>
          <w:b/>
        </w:rPr>
        <w:t>S</w:t>
      </w:r>
      <w:r w:rsidRPr="001708E8">
        <w:rPr>
          <w:b/>
        </w:rPr>
        <w:t>achverhalt:</w:t>
      </w:r>
    </w:p>
    <w:p w:rsidR="00F12BA8" w:rsidRDefault="00DF0139" w:rsidP="00B15A07">
      <w:pPr>
        <w:rPr>
          <w:szCs w:val="24"/>
        </w:rPr>
      </w:pPr>
    </w:p>
    <w:p w:rsidR="00B15A07" w:rsidRPr="001708E8" w:rsidRDefault="00DF0139" w:rsidP="00B15A07">
      <w:pPr>
        <w:rPr>
          <w:szCs w:val="24"/>
        </w:rPr>
      </w:pPr>
      <w:r>
        <w:rPr>
          <w:szCs w:val="24"/>
        </w:rPr>
        <w:t>M</w:t>
      </w:r>
      <w:r w:rsidRPr="001708E8">
        <w:rPr>
          <w:szCs w:val="24"/>
        </w:rPr>
        <w:t xml:space="preserve">it </w:t>
      </w:r>
      <w:r>
        <w:rPr>
          <w:szCs w:val="24"/>
        </w:rPr>
        <w:t xml:space="preserve">dem </w:t>
      </w:r>
      <w:r w:rsidRPr="001708E8">
        <w:rPr>
          <w:szCs w:val="24"/>
        </w:rPr>
        <w:t xml:space="preserve">Schreiben vom </w:t>
      </w:r>
      <w:r w:rsidRPr="001331A0">
        <w:rPr>
          <w:szCs w:val="24"/>
          <w:shd w:val="clear" w:color="auto" w:fill="FFFF00"/>
        </w:rPr>
        <w:t>…</w:t>
      </w:r>
      <w:r>
        <w:rPr>
          <w:szCs w:val="24"/>
        </w:rPr>
        <w:t xml:space="preserve"> </w:t>
      </w:r>
      <w:r w:rsidRPr="001708E8">
        <w:rPr>
          <w:szCs w:val="24"/>
        </w:rPr>
        <w:t xml:space="preserve">stellen </w:t>
      </w:r>
      <w:r w:rsidRPr="001708E8">
        <w:rPr>
          <w:rFonts w:cs="Arial"/>
        </w:rPr>
        <w:t>Sie</w:t>
      </w:r>
      <w:r w:rsidRPr="001708E8">
        <w:rPr>
          <w:szCs w:val="24"/>
        </w:rPr>
        <w:t xml:space="preserve"> für Ihr Kind </w:t>
      </w:r>
      <w:r w:rsidRPr="001331A0">
        <w:rPr>
          <w:rFonts w:cs="Arial"/>
          <w:shd w:val="clear" w:color="auto" w:fill="FFFF00"/>
        </w:rPr>
        <w:t>…</w:t>
      </w:r>
      <w:r>
        <w:rPr>
          <w:rFonts w:cs="Arial"/>
        </w:rPr>
        <w:t xml:space="preserve"> </w:t>
      </w:r>
      <w:r w:rsidRPr="001708E8">
        <w:rPr>
          <w:szCs w:val="24"/>
        </w:rPr>
        <w:t>Antrag um Aufnahme in die 1. Klasse der Sekundarschule</w:t>
      </w:r>
      <w:r w:rsidRPr="001708E8">
        <w:rPr>
          <w:szCs w:val="24"/>
        </w:rPr>
        <w:t>,</w:t>
      </w:r>
      <w:r w:rsidRPr="001708E8">
        <w:rPr>
          <w:szCs w:val="24"/>
        </w:rPr>
        <w:t xml:space="preserve"> Stammklasse </w:t>
      </w:r>
      <w:r w:rsidRPr="001331A0">
        <w:rPr>
          <w:rFonts w:cs="Arial"/>
          <w:shd w:val="clear" w:color="auto" w:fill="FFFF00"/>
        </w:rPr>
        <w:t>…</w:t>
      </w:r>
      <w:r w:rsidRPr="001708E8">
        <w:rPr>
          <w:rFonts w:cs="Arial"/>
        </w:rPr>
        <w:t>,</w:t>
      </w:r>
      <w:r w:rsidRPr="001708E8">
        <w:rPr>
          <w:rFonts w:cs="Arial"/>
        </w:rPr>
        <w:t xml:space="preserve"> </w:t>
      </w:r>
      <w:r w:rsidRPr="001708E8">
        <w:rPr>
          <w:szCs w:val="24"/>
        </w:rPr>
        <w:t xml:space="preserve">im Rahmen des ordentlichen </w:t>
      </w:r>
      <w:r w:rsidRPr="001708E8">
        <w:rPr>
          <w:szCs w:val="24"/>
        </w:rPr>
        <w:t>Übertrittsverfahrens Primarschule – Sekundarschule/Langzeitgymnasium.</w:t>
      </w:r>
    </w:p>
    <w:p w:rsidR="00B15A07" w:rsidRPr="001708E8" w:rsidRDefault="00DF0139" w:rsidP="00B15A07">
      <w:pPr>
        <w:tabs>
          <w:tab w:val="left" w:pos="4536"/>
        </w:tabs>
        <w:jc w:val="both"/>
      </w:pPr>
    </w:p>
    <w:p w:rsidR="00B15A07" w:rsidRPr="001708E8" w:rsidRDefault="00DF0139" w:rsidP="00B15A07">
      <w:pPr>
        <w:tabs>
          <w:tab w:val="left" w:pos="4536"/>
        </w:tabs>
        <w:jc w:val="both"/>
      </w:pPr>
      <w:r w:rsidRPr="001708E8">
        <w:t xml:space="preserve">Sie begründen dies damit, dass </w:t>
      </w:r>
      <w:r w:rsidRPr="001331A0">
        <w:rPr>
          <w:rFonts w:cs="Arial"/>
          <w:shd w:val="clear" w:color="auto" w:fill="FFFF00"/>
        </w:rPr>
        <w:t>…</w:t>
      </w:r>
    </w:p>
    <w:p w:rsidR="00B15A07" w:rsidRPr="001331A0" w:rsidRDefault="00DF0139" w:rsidP="00B15A07">
      <w:pPr>
        <w:tabs>
          <w:tab w:val="left" w:pos="4536"/>
        </w:tabs>
        <w:jc w:val="both"/>
      </w:pPr>
    </w:p>
    <w:p w:rsidR="00B15A07" w:rsidRPr="001331A0" w:rsidRDefault="00DF0139" w:rsidP="00B15A07">
      <w:pPr>
        <w:tabs>
          <w:tab w:val="left" w:pos="4536"/>
        </w:tabs>
        <w:jc w:val="both"/>
        <w:rPr>
          <w:rFonts w:cs="Arial"/>
        </w:rPr>
      </w:pPr>
      <w:r w:rsidRPr="001331A0">
        <w:t xml:space="preserve">Zusammen mit der Klassenlehrperson </w:t>
      </w:r>
      <w:r w:rsidRPr="001331A0">
        <w:rPr>
          <w:shd w:val="clear" w:color="auto" w:fill="FFFF00"/>
        </w:rPr>
        <w:t>…</w:t>
      </w:r>
      <w:r w:rsidRPr="001331A0">
        <w:t xml:space="preserve"> konnte kein gemeinsamer Zuweisungsentscheid gefällt werden. </w:t>
      </w:r>
    </w:p>
    <w:p w:rsidR="003A5EB8" w:rsidRDefault="00DF0139" w:rsidP="003A5EB8">
      <w:pPr>
        <w:tabs>
          <w:tab w:val="left" w:pos="4536"/>
        </w:tabs>
        <w:jc w:val="both"/>
        <w:rPr>
          <w:rFonts w:cs="Arial"/>
          <w:i/>
        </w:rPr>
      </w:pPr>
    </w:p>
    <w:p w:rsidR="003A5EB8" w:rsidRPr="00583335" w:rsidRDefault="00DF0139" w:rsidP="003A5EB8">
      <w:pPr>
        <w:tabs>
          <w:tab w:val="left" w:pos="4536"/>
        </w:tabs>
        <w:jc w:val="both"/>
        <w:rPr>
          <w:rFonts w:cs="Arial"/>
        </w:rPr>
      </w:pPr>
      <w:r w:rsidRPr="00583335">
        <w:rPr>
          <w:rFonts w:cs="Arial"/>
        </w:rPr>
        <w:t xml:space="preserve">Anhörung der Klassenlehrperson </w:t>
      </w:r>
      <w:r>
        <w:rPr>
          <w:rFonts w:cs="Arial"/>
        </w:rPr>
        <w:t>durch den Sekschullei</w:t>
      </w:r>
      <w:r>
        <w:rPr>
          <w:rFonts w:cs="Arial"/>
        </w:rPr>
        <w:t xml:space="preserve">ter (siehe </w:t>
      </w:r>
      <w:r>
        <w:rPr>
          <w:rFonts w:cs="Arial"/>
        </w:rPr>
        <w:t>Übertrittsdossier Klärung der Zuweisung Seite 2)</w:t>
      </w:r>
    </w:p>
    <w:p w:rsidR="003A5EB8" w:rsidRDefault="00DF0139" w:rsidP="003A5EB8">
      <w:pPr>
        <w:tabs>
          <w:tab w:val="left" w:pos="4536"/>
        </w:tabs>
        <w:jc w:val="both"/>
        <w:rPr>
          <w:rFonts w:cs="Arial"/>
        </w:rPr>
      </w:pPr>
      <w:r>
        <w:rPr>
          <w:rFonts w:cs="Arial"/>
        </w:rPr>
        <w:t>…</w:t>
      </w:r>
    </w:p>
    <w:p w:rsidR="001331A0" w:rsidRPr="001331A0" w:rsidRDefault="00DF0139" w:rsidP="003A5EB8">
      <w:pPr>
        <w:tabs>
          <w:tab w:val="left" w:pos="4536"/>
        </w:tabs>
        <w:jc w:val="both"/>
        <w:rPr>
          <w:rFonts w:cs="Arial"/>
        </w:rPr>
      </w:pPr>
    </w:p>
    <w:p w:rsidR="003A5EB8" w:rsidRPr="007E3E9B" w:rsidRDefault="00DF0139" w:rsidP="003A5EB8">
      <w:pPr>
        <w:tabs>
          <w:tab w:val="left" w:pos="4536"/>
        </w:tabs>
        <w:jc w:val="both"/>
        <w:rPr>
          <w:rFonts w:cs="Arial"/>
        </w:rPr>
      </w:pPr>
      <w:r w:rsidRPr="001708E8">
        <w:rPr>
          <w:rFonts w:cs="Arial"/>
          <w:i/>
        </w:rPr>
        <w:t xml:space="preserve">Falls abgelehnt: </w:t>
      </w:r>
      <w:r w:rsidRPr="00A802C4">
        <w:rPr>
          <w:rFonts w:cs="Arial"/>
        </w:rPr>
        <w:t xml:space="preserve">Ihnen wurde am </w:t>
      </w:r>
      <w:r w:rsidRPr="007E3E9B">
        <w:rPr>
          <w:rFonts w:cs="Arial"/>
          <w:highlight w:val="yellow"/>
        </w:rPr>
        <w:t>…</w:t>
      </w:r>
      <w:r w:rsidRPr="00A802C4">
        <w:rPr>
          <w:rFonts w:cs="Arial"/>
        </w:rPr>
        <w:t xml:space="preserve"> anlässlich eines (Telefon-)Gesprächs / schriftlich</w:t>
      </w:r>
      <w:r w:rsidRPr="00A802C4">
        <w:rPr>
          <w:rFonts w:cs="Arial"/>
        </w:rPr>
        <w:t xml:space="preserve"> im Rahmen des rechtlichen Gehörs</w:t>
      </w:r>
      <w:r w:rsidRPr="00A802C4">
        <w:rPr>
          <w:rFonts w:cs="Arial"/>
        </w:rPr>
        <w:t xml:space="preserve"> nochmals die Möglichkeit gegeben, zum Verfahren Stellung zu </w:t>
      </w:r>
      <w:r w:rsidRPr="007E3E9B">
        <w:rPr>
          <w:rFonts w:cs="Arial"/>
        </w:rPr>
        <w:t xml:space="preserve">nehmen. </w:t>
      </w:r>
    </w:p>
    <w:p w:rsidR="003A5EB8" w:rsidRPr="007E3E9B" w:rsidRDefault="00DF0139" w:rsidP="003A5EB8">
      <w:pPr>
        <w:tabs>
          <w:tab w:val="left" w:pos="4536"/>
        </w:tabs>
        <w:jc w:val="both"/>
        <w:rPr>
          <w:rFonts w:cs="Arial"/>
          <w:i/>
        </w:rPr>
      </w:pPr>
    </w:p>
    <w:p w:rsidR="003A5EB8" w:rsidRPr="007E3E9B" w:rsidRDefault="00DF0139" w:rsidP="003A5EB8">
      <w:pPr>
        <w:tabs>
          <w:tab w:val="left" w:pos="4536"/>
        </w:tabs>
        <w:rPr>
          <w:b/>
        </w:rPr>
      </w:pPr>
      <w:r w:rsidRPr="007E3E9B">
        <w:rPr>
          <w:b/>
        </w:rPr>
        <w:t xml:space="preserve">Erwägungen: </w:t>
      </w:r>
    </w:p>
    <w:p w:rsidR="003A5EB8" w:rsidRPr="001331A0" w:rsidRDefault="00DF0139" w:rsidP="003A5EB8">
      <w:pPr>
        <w:rPr>
          <w:szCs w:val="24"/>
        </w:rPr>
      </w:pPr>
      <w:r w:rsidRPr="001331A0">
        <w:rPr>
          <w:szCs w:val="24"/>
        </w:rPr>
        <w:t>Gemäss §</w:t>
      </w:r>
      <w:r>
        <w:rPr>
          <w:szCs w:val="24"/>
        </w:rPr>
        <w:t xml:space="preserve"> </w:t>
      </w:r>
      <w:r w:rsidRPr="001331A0">
        <w:rPr>
          <w:szCs w:val="24"/>
        </w:rPr>
        <w:t xml:space="preserve">9 Abs. 3 Verordnung über die Übertrittsverfahren in der Volksschule vom 15.05.2007 </w:t>
      </w:r>
      <w:r>
        <w:rPr>
          <w:szCs w:val="24"/>
        </w:rPr>
        <w:t xml:space="preserve">(Übertrittsverordnung) </w:t>
      </w:r>
      <w:r w:rsidRPr="001331A0">
        <w:rPr>
          <w:szCs w:val="24"/>
        </w:rPr>
        <w:t>entscheidet die Schulleitung</w:t>
      </w:r>
      <w:r>
        <w:rPr>
          <w:szCs w:val="24"/>
        </w:rPr>
        <w:t>,</w:t>
      </w:r>
      <w:r w:rsidRPr="001331A0">
        <w:rPr>
          <w:szCs w:val="24"/>
        </w:rPr>
        <w:t xml:space="preserve"> an die der Antrag gestellt wird</w:t>
      </w:r>
      <w:r>
        <w:rPr>
          <w:szCs w:val="24"/>
        </w:rPr>
        <w:t>,</w:t>
      </w:r>
      <w:r w:rsidRPr="001331A0">
        <w:rPr>
          <w:szCs w:val="24"/>
        </w:rPr>
        <w:t xml:space="preserve"> über die Aufnahme nach Anhörung der Klassenlehrperson und der Erz</w:t>
      </w:r>
      <w:r w:rsidRPr="001331A0">
        <w:rPr>
          <w:szCs w:val="24"/>
        </w:rPr>
        <w:t xml:space="preserve">iehungsberechtigten. </w:t>
      </w:r>
    </w:p>
    <w:p w:rsidR="00C84521" w:rsidRPr="001708E8" w:rsidRDefault="00DF0139" w:rsidP="00C84521">
      <w:pPr>
        <w:tabs>
          <w:tab w:val="left" w:pos="4536"/>
        </w:tabs>
        <w:jc w:val="both"/>
        <w:rPr>
          <w:rFonts w:cs="Arial"/>
        </w:rPr>
      </w:pPr>
    </w:p>
    <w:p w:rsidR="00C84521" w:rsidRPr="001708E8" w:rsidRDefault="00DF0139" w:rsidP="00C84521">
      <w:pPr>
        <w:tabs>
          <w:tab w:val="left" w:pos="4536"/>
        </w:tabs>
        <w:jc w:val="both"/>
        <w:rPr>
          <w:rFonts w:cs="Arial"/>
          <w:i/>
        </w:rPr>
      </w:pPr>
      <w:r w:rsidRPr="001708E8">
        <w:rPr>
          <w:rFonts w:cs="Arial"/>
          <w:i/>
        </w:rPr>
        <w:t>Falls abgelehnt:</w:t>
      </w:r>
    </w:p>
    <w:p w:rsidR="00C84521" w:rsidRPr="001708E8" w:rsidRDefault="00DF0139" w:rsidP="00C84521">
      <w:pPr>
        <w:tabs>
          <w:tab w:val="left" w:pos="4536"/>
        </w:tabs>
        <w:jc w:val="both"/>
        <w:rPr>
          <w:rFonts w:cs="Arial"/>
          <w:i/>
        </w:rPr>
      </w:pPr>
      <w:r>
        <w:rPr>
          <w:rFonts w:cs="Arial"/>
          <w:i/>
        </w:rPr>
        <w:t xml:space="preserve">Begründung Schulleitung </w:t>
      </w:r>
      <w:r>
        <w:rPr>
          <w:rFonts w:cs="Arial"/>
          <w:i/>
        </w:rPr>
        <w:t>unter Einbezug der Argumente Klassenlehrperson und Erziehungsberechtigte…</w:t>
      </w:r>
    </w:p>
    <w:p w:rsidR="00C84521" w:rsidRPr="001708E8" w:rsidRDefault="00DF0139" w:rsidP="00C84521">
      <w:pPr>
        <w:tabs>
          <w:tab w:val="left" w:pos="4536"/>
        </w:tabs>
      </w:pPr>
    </w:p>
    <w:p w:rsidR="00B15A07" w:rsidRPr="00583335" w:rsidRDefault="00DF0139" w:rsidP="00B15A07">
      <w:pPr>
        <w:tabs>
          <w:tab w:val="left" w:pos="4536"/>
        </w:tabs>
      </w:pPr>
      <w:r>
        <w:t>Deshalb komme ich zum Schluss, dass</w:t>
      </w:r>
      <w:r>
        <w:t xml:space="preserve"> Ihr Gesuch um Zuteilung in die 1. Sekundarklasse Stammklasse </w:t>
      </w:r>
      <w:r w:rsidRPr="007E3E9B">
        <w:rPr>
          <w:highlight w:val="yellow"/>
        </w:rPr>
        <w:t>…</w:t>
      </w:r>
      <w:r>
        <w:t xml:space="preserve"> abgelehnt wird. </w:t>
      </w:r>
      <w:r w:rsidRPr="007E3E9B">
        <w:rPr>
          <w:highlight w:val="yellow"/>
        </w:rPr>
        <w:t>…</w:t>
      </w:r>
      <w:r>
        <w:t xml:space="preserve"> </w:t>
      </w:r>
      <w:r>
        <w:t>wird im Schuljahr 20</w:t>
      </w:r>
      <w:r w:rsidRPr="007E3E9B">
        <w:rPr>
          <w:highlight w:val="yellow"/>
        </w:rPr>
        <w:t>…</w:t>
      </w:r>
      <w:r>
        <w:t>/ 20</w:t>
      </w:r>
      <w:r w:rsidRPr="007E3E9B">
        <w:rPr>
          <w:highlight w:val="yellow"/>
        </w:rPr>
        <w:t>…</w:t>
      </w:r>
      <w:r>
        <w:t xml:space="preserve"> die 1. Sekundarklasse in der Stammklasse </w:t>
      </w:r>
      <w:r w:rsidRPr="007E3E9B">
        <w:rPr>
          <w:highlight w:val="yellow"/>
        </w:rPr>
        <w:t>…</w:t>
      </w:r>
      <w:r>
        <w:t xml:space="preserve"> besuchen.</w:t>
      </w:r>
    </w:p>
    <w:p w:rsidR="00B15A07" w:rsidRPr="00583335" w:rsidRDefault="00DF0139" w:rsidP="00B15A07">
      <w:pPr>
        <w:tabs>
          <w:tab w:val="left" w:pos="4536"/>
        </w:tabs>
      </w:pPr>
    </w:p>
    <w:p w:rsidR="00B15A07" w:rsidRPr="001708E8" w:rsidRDefault="00DF0139" w:rsidP="00B15A07">
      <w:pPr>
        <w:tabs>
          <w:tab w:val="left" w:pos="4536"/>
        </w:tabs>
        <w:rPr>
          <w:b/>
        </w:rPr>
      </w:pPr>
      <w:r w:rsidRPr="001708E8">
        <w:rPr>
          <w:b/>
        </w:rPr>
        <w:t>Entscheid:</w:t>
      </w:r>
      <w:r w:rsidRPr="001708E8">
        <w:t xml:space="preserve"> </w:t>
      </w:r>
    </w:p>
    <w:p w:rsidR="007E3E9B" w:rsidRPr="007E3E9B" w:rsidRDefault="00DF0139" w:rsidP="001331A0">
      <w:pPr>
        <w:pStyle w:val="Listenabsatz"/>
        <w:numPr>
          <w:ilvl w:val="0"/>
          <w:numId w:val="30"/>
        </w:numPr>
        <w:tabs>
          <w:tab w:val="left" w:pos="4536"/>
        </w:tabs>
        <w:jc w:val="both"/>
      </w:pPr>
      <w:r>
        <w:t>Gemäss § 9 Abs. 3 Übertrittsverordnung</w:t>
      </w:r>
      <w:r w:rsidRPr="001331A0">
        <w:t xml:space="preserve"> wird die </w:t>
      </w:r>
      <w:r w:rsidRPr="001331A0">
        <w:t>Aufnahme von</w:t>
      </w:r>
      <w:r w:rsidRPr="001331A0">
        <w:t xml:space="preserve"> </w:t>
      </w:r>
      <w:r w:rsidRPr="001331A0">
        <w:rPr>
          <w:rFonts w:cs="Arial"/>
          <w:shd w:val="clear" w:color="auto" w:fill="FFFF00"/>
        </w:rPr>
        <w:t>…</w:t>
      </w:r>
      <w:r w:rsidRPr="001331A0">
        <w:t xml:space="preserve"> in die 1. Sekundarklasse Stammklasse </w:t>
      </w:r>
      <w:r w:rsidRPr="001331A0">
        <w:rPr>
          <w:rFonts w:cs="Arial"/>
          <w:shd w:val="clear" w:color="auto" w:fill="FFFF00"/>
        </w:rPr>
        <w:t>…</w:t>
      </w:r>
      <w:r w:rsidRPr="001331A0">
        <w:t xml:space="preserve"> </w:t>
      </w:r>
      <w:r w:rsidRPr="001331A0">
        <w:t>abgelehnt</w:t>
      </w:r>
      <w:r w:rsidRPr="001331A0">
        <w:rPr>
          <w:rFonts w:cs="Arial"/>
        </w:rPr>
        <w:t>.</w:t>
      </w:r>
      <w:r w:rsidRPr="001331A0">
        <w:rPr>
          <w:rFonts w:cs="Arial"/>
        </w:rPr>
        <w:t xml:space="preserve"> </w:t>
      </w:r>
    </w:p>
    <w:p w:rsidR="007E3E9B" w:rsidRPr="007E3E9B" w:rsidRDefault="00DF0139" w:rsidP="007E3E9B">
      <w:pPr>
        <w:pStyle w:val="Listenabsatz"/>
        <w:tabs>
          <w:tab w:val="left" w:pos="4536"/>
        </w:tabs>
        <w:jc w:val="both"/>
      </w:pPr>
    </w:p>
    <w:p w:rsidR="00B15A07" w:rsidRPr="001331A0" w:rsidRDefault="00DF0139" w:rsidP="001331A0">
      <w:pPr>
        <w:pStyle w:val="Listenabsatz"/>
        <w:numPr>
          <w:ilvl w:val="0"/>
          <w:numId w:val="30"/>
        </w:numPr>
        <w:tabs>
          <w:tab w:val="left" w:pos="4536"/>
        </w:tabs>
        <w:jc w:val="both"/>
      </w:pPr>
      <w:r w:rsidRPr="007E3E9B">
        <w:rPr>
          <w:rFonts w:cs="Arial"/>
          <w:highlight w:val="yellow"/>
        </w:rPr>
        <w:t>…</w:t>
      </w:r>
      <w:r>
        <w:rPr>
          <w:rFonts w:cs="Arial"/>
        </w:rPr>
        <w:t xml:space="preserve"> besucht im Schuljahr 20…/ 20..</w:t>
      </w:r>
      <w:r>
        <w:rPr>
          <w:rFonts w:cs="Arial"/>
        </w:rPr>
        <w:t xml:space="preserve"> die 1. Sekundarklasse in der Stammklasse …</w:t>
      </w:r>
    </w:p>
    <w:p w:rsidR="009C4288" w:rsidRPr="001708E8" w:rsidRDefault="00DF0139" w:rsidP="009C4288">
      <w:pPr>
        <w:tabs>
          <w:tab w:val="left" w:pos="4536"/>
        </w:tabs>
        <w:jc w:val="both"/>
      </w:pPr>
    </w:p>
    <w:p w:rsidR="00B15A07" w:rsidRPr="001708E8" w:rsidRDefault="00DF0139" w:rsidP="001331A0">
      <w:pPr>
        <w:pStyle w:val="Listenabsatz"/>
        <w:numPr>
          <w:ilvl w:val="0"/>
          <w:numId w:val="30"/>
        </w:numPr>
        <w:jc w:val="both"/>
      </w:pPr>
      <w:r w:rsidRPr="001708E8">
        <w:t>Gegen diesen Entscheid kann innert 20 Tagen seit dessen Zustellung beim Bildungs- und Kulturdepartement des Kantons Luzern, Bahnhofstrasse 18, 6002 Luzern, Verwaltungsbeschwerde eingereicht werden. Die Beschwerd</w:t>
      </w:r>
      <w:r w:rsidRPr="001708E8">
        <w:t xml:space="preserve">e ist im Doppel einzureichen. Sie </w:t>
      </w:r>
      <w:r w:rsidRPr="001708E8">
        <w:lastRenderedPageBreak/>
        <w:t>hat einen Antrag und eine Begründung zu enthalten. Der angefochtene Entscheid ist beizulegen.</w:t>
      </w:r>
    </w:p>
    <w:p w:rsidR="00B773DA" w:rsidRPr="001708E8" w:rsidRDefault="00DF0139" w:rsidP="00B15A07">
      <w:pPr>
        <w:pStyle w:val="Betreff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40"/>
        <w:gridCol w:w="282"/>
        <w:gridCol w:w="4341"/>
      </w:tblGrid>
      <w:tr w:rsidR="00AB735B" w:rsidTr="0004132D">
        <w:trPr>
          <w:trHeight w:val="454"/>
        </w:trPr>
        <w:tc>
          <w:tcPr>
            <w:tcW w:w="434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4245F" w:rsidRPr="001708E8" w:rsidRDefault="00DF0139" w:rsidP="0004132D">
            <w:pPr>
              <w:rPr>
                <w:rFonts w:cs="Arial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64245F" w:rsidRPr="001708E8" w:rsidRDefault="00DF0139" w:rsidP="00135266">
            <w:pPr>
              <w:rPr>
                <w:rFonts w:cs="Arial"/>
              </w:rPr>
            </w:pPr>
          </w:p>
        </w:tc>
        <w:tc>
          <w:tcPr>
            <w:tcW w:w="434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4245F" w:rsidRPr="001708E8" w:rsidRDefault="00DF0139" w:rsidP="0064245F">
            <w:pPr>
              <w:ind w:leftChars="-49" w:left="-108"/>
              <w:rPr>
                <w:rFonts w:cs="Arial"/>
              </w:rPr>
            </w:pPr>
          </w:p>
        </w:tc>
      </w:tr>
      <w:tr w:rsidR="00AB735B" w:rsidTr="0004132D">
        <w:tc>
          <w:tcPr>
            <w:tcW w:w="4340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4245F" w:rsidRPr="001708E8" w:rsidRDefault="00DF0139" w:rsidP="00135266">
            <w:pPr>
              <w:ind w:leftChars="-38" w:left="-84"/>
              <w:rPr>
                <w:rFonts w:cs="Arial"/>
                <w:sz w:val="16"/>
                <w:szCs w:val="16"/>
              </w:rPr>
            </w:pPr>
            <w:r w:rsidRPr="001708E8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64245F" w:rsidRPr="001708E8" w:rsidRDefault="00DF0139" w:rsidP="001352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41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4245F" w:rsidRPr="001708E8" w:rsidRDefault="00DF0139" w:rsidP="0064245F">
            <w:pPr>
              <w:ind w:leftChars="-49" w:left="-108"/>
              <w:rPr>
                <w:rFonts w:cs="Arial"/>
                <w:sz w:val="16"/>
                <w:szCs w:val="16"/>
              </w:rPr>
            </w:pPr>
            <w:r w:rsidRPr="001708E8"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Pr="001708E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708E8">
              <w:rPr>
                <w:rFonts w:cs="Arial"/>
                <w:sz w:val="16"/>
                <w:szCs w:val="16"/>
              </w:rPr>
            </w:r>
            <w:r w:rsidRPr="001708E8">
              <w:rPr>
                <w:rFonts w:cs="Arial"/>
                <w:sz w:val="16"/>
                <w:szCs w:val="16"/>
              </w:rPr>
              <w:fldChar w:fldCharType="separate"/>
            </w:r>
            <w:r w:rsidRPr="001708E8">
              <w:rPr>
                <w:rFonts w:cs="Arial"/>
                <w:noProof/>
                <w:sz w:val="16"/>
                <w:szCs w:val="16"/>
              </w:rPr>
              <w:t> </w:t>
            </w:r>
            <w:r w:rsidRPr="001708E8">
              <w:rPr>
                <w:rFonts w:cs="Arial"/>
                <w:noProof/>
                <w:sz w:val="16"/>
                <w:szCs w:val="16"/>
              </w:rPr>
              <w:t> </w:t>
            </w:r>
            <w:r w:rsidRPr="001708E8">
              <w:rPr>
                <w:rFonts w:cs="Arial"/>
                <w:noProof/>
                <w:sz w:val="16"/>
                <w:szCs w:val="16"/>
              </w:rPr>
              <w:t> </w:t>
            </w:r>
            <w:r w:rsidRPr="001708E8">
              <w:rPr>
                <w:rFonts w:cs="Arial"/>
                <w:noProof/>
                <w:sz w:val="16"/>
                <w:szCs w:val="16"/>
              </w:rPr>
              <w:t> </w:t>
            </w:r>
            <w:r w:rsidRPr="001708E8">
              <w:rPr>
                <w:rFonts w:cs="Arial"/>
                <w:noProof/>
                <w:sz w:val="16"/>
                <w:szCs w:val="16"/>
              </w:rPr>
              <w:t> </w:t>
            </w:r>
            <w:r w:rsidRPr="001708E8">
              <w:rPr>
                <w:rFonts w:cs="Arial"/>
                <w:sz w:val="16"/>
                <w:szCs w:val="16"/>
              </w:rPr>
              <w:fldChar w:fldCharType="end"/>
            </w:r>
            <w:bookmarkEnd w:id="17"/>
          </w:p>
        </w:tc>
      </w:tr>
    </w:tbl>
    <w:p w:rsidR="00281702" w:rsidRPr="001708E8" w:rsidRDefault="00DF0139" w:rsidP="00B773DA">
      <w:pPr>
        <w:tabs>
          <w:tab w:val="left" w:pos="4536"/>
        </w:tabs>
      </w:pPr>
    </w:p>
    <w:p w:rsidR="00BE73EF" w:rsidRPr="001708E8" w:rsidRDefault="00DF0139" w:rsidP="00B773DA">
      <w:pPr>
        <w:tabs>
          <w:tab w:val="left" w:pos="4536"/>
        </w:tabs>
      </w:pPr>
    </w:p>
    <w:p w:rsidR="00BE73EF" w:rsidRPr="001708E8" w:rsidRDefault="00DF0139" w:rsidP="00B773DA">
      <w:pPr>
        <w:tabs>
          <w:tab w:val="left" w:pos="4536"/>
        </w:tabs>
      </w:pPr>
    </w:p>
    <w:p w:rsidR="00B773DA" w:rsidRPr="001708E8" w:rsidRDefault="00DF0139" w:rsidP="00B773DA">
      <w:pPr>
        <w:tabs>
          <w:tab w:val="left" w:pos="4536"/>
        </w:tabs>
      </w:pPr>
      <w:r w:rsidRPr="001708E8">
        <w:t>Zustellung an:</w:t>
      </w:r>
    </w:p>
    <w:p w:rsidR="00B773DA" w:rsidRPr="001708E8" w:rsidRDefault="00DF0139" w:rsidP="00B773DA">
      <w:pPr>
        <w:tabs>
          <w:tab w:val="left" w:pos="4536"/>
        </w:tabs>
      </w:pPr>
      <w:r w:rsidRPr="001708E8">
        <w:t xml:space="preserve">- </w:t>
      </w:r>
      <w:r w:rsidRPr="001708E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08E8">
        <w:rPr>
          <w:rFonts w:cs="Arial"/>
        </w:rPr>
        <w:instrText xml:space="preserve"> FORMTEXT </w:instrText>
      </w:r>
      <w:r w:rsidRPr="001708E8">
        <w:rPr>
          <w:rFonts w:cs="Arial"/>
        </w:rPr>
      </w:r>
      <w:r w:rsidRPr="001708E8">
        <w:rPr>
          <w:rFonts w:cs="Arial"/>
        </w:rPr>
        <w:fldChar w:fldCharType="separate"/>
      </w:r>
      <w:r w:rsidRPr="001708E8">
        <w:rPr>
          <w:rFonts w:cs="Arial"/>
          <w:noProof/>
        </w:rPr>
        <w:t> </w:t>
      </w:r>
      <w:r w:rsidRPr="001708E8">
        <w:rPr>
          <w:rFonts w:cs="Arial"/>
          <w:noProof/>
        </w:rPr>
        <w:t> </w:t>
      </w:r>
      <w:r w:rsidRPr="001708E8">
        <w:rPr>
          <w:rFonts w:cs="Arial"/>
          <w:noProof/>
        </w:rPr>
        <w:t> </w:t>
      </w:r>
      <w:r w:rsidRPr="001708E8">
        <w:rPr>
          <w:rFonts w:cs="Arial"/>
          <w:noProof/>
        </w:rPr>
        <w:t> </w:t>
      </w:r>
      <w:r w:rsidRPr="001708E8">
        <w:rPr>
          <w:rFonts w:cs="Arial"/>
          <w:noProof/>
        </w:rPr>
        <w:t> </w:t>
      </w:r>
      <w:r w:rsidRPr="001708E8">
        <w:rPr>
          <w:rFonts w:cs="Arial"/>
        </w:rPr>
        <w:fldChar w:fldCharType="end"/>
      </w:r>
    </w:p>
    <w:p w:rsidR="00B773DA" w:rsidRPr="001708E8" w:rsidRDefault="00DF0139" w:rsidP="00B773DA">
      <w:pPr>
        <w:tabs>
          <w:tab w:val="left" w:pos="4536"/>
        </w:tabs>
      </w:pPr>
      <w:r w:rsidRPr="001708E8">
        <w:t xml:space="preserve">- </w:t>
      </w:r>
      <w:r w:rsidRPr="001708E8">
        <w:fldChar w:fldCharType="begin">
          <w:ffData>
            <w:name w:val="Text2"/>
            <w:enabled/>
            <w:calcOnExit w:val="0"/>
            <w:textInput/>
          </w:ffData>
        </w:fldChar>
      </w:r>
      <w:bookmarkStart w:id="18" w:name="Text2"/>
      <w:r w:rsidRPr="001708E8">
        <w:instrText xml:space="preserve"> FORMTEXT </w:instrText>
      </w:r>
      <w:r w:rsidRPr="001708E8">
        <w:fldChar w:fldCharType="separate"/>
      </w:r>
      <w:r w:rsidRPr="001708E8">
        <w:rPr>
          <w:noProof/>
        </w:rPr>
        <w:t> </w:t>
      </w:r>
      <w:r w:rsidRPr="001708E8">
        <w:rPr>
          <w:noProof/>
        </w:rPr>
        <w:t> </w:t>
      </w:r>
      <w:r w:rsidRPr="001708E8">
        <w:rPr>
          <w:noProof/>
        </w:rPr>
        <w:t> </w:t>
      </w:r>
      <w:r w:rsidRPr="001708E8">
        <w:rPr>
          <w:noProof/>
        </w:rPr>
        <w:t> </w:t>
      </w:r>
      <w:r w:rsidRPr="001708E8">
        <w:rPr>
          <w:noProof/>
        </w:rPr>
        <w:t> </w:t>
      </w:r>
      <w:r w:rsidRPr="001708E8">
        <w:fldChar w:fldCharType="end"/>
      </w:r>
      <w:bookmarkEnd w:id="18"/>
    </w:p>
    <w:p w:rsidR="00B773DA" w:rsidRPr="001708E8" w:rsidRDefault="00DF0139" w:rsidP="00B773DA">
      <w:pPr>
        <w:tabs>
          <w:tab w:val="left" w:pos="4536"/>
        </w:tabs>
      </w:pPr>
      <w:r w:rsidRPr="001708E8">
        <w:t xml:space="preserve">- </w:t>
      </w:r>
      <w:r w:rsidRPr="001708E8">
        <w:fldChar w:fldCharType="begin">
          <w:ffData>
            <w:name w:val="Text3"/>
            <w:enabled/>
            <w:calcOnExit w:val="0"/>
            <w:textInput/>
          </w:ffData>
        </w:fldChar>
      </w:r>
      <w:bookmarkStart w:id="19" w:name="Text3"/>
      <w:r w:rsidRPr="001708E8">
        <w:instrText xml:space="preserve"> FORMTEXT </w:instrText>
      </w:r>
      <w:r w:rsidRPr="001708E8">
        <w:fldChar w:fldCharType="separate"/>
      </w:r>
      <w:r w:rsidRPr="001708E8">
        <w:rPr>
          <w:noProof/>
        </w:rPr>
        <w:t> </w:t>
      </w:r>
      <w:r w:rsidRPr="001708E8">
        <w:rPr>
          <w:noProof/>
        </w:rPr>
        <w:t> </w:t>
      </w:r>
      <w:r w:rsidRPr="001708E8">
        <w:rPr>
          <w:noProof/>
        </w:rPr>
        <w:t> </w:t>
      </w:r>
      <w:r w:rsidRPr="001708E8">
        <w:rPr>
          <w:noProof/>
        </w:rPr>
        <w:t> </w:t>
      </w:r>
      <w:r w:rsidRPr="001708E8">
        <w:rPr>
          <w:noProof/>
        </w:rPr>
        <w:t> </w:t>
      </w:r>
      <w:r w:rsidRPr="001708E8">
        <w:fldChar w:fldCharType="end"/>
      </w:r>
      <w:bookmarkEnd w:id="19"/>
    </w:p>
    <w:p w:rsidR="00B773DA" w:rsidRPr="001708E8" w:rsidRDefault="00DF0139" w:rsidP="00B15A07">
      <w:pPr>
        <w:pStyle w:val="Betreff"/>
        <w:rPr>
          <w:rFonts w:ascii="Arial" w:hAnsi="Arial" w:cs="Arial"/>
          <w:sz w:val="22"/>
        </w:rPr>
      </w:pPr>
    </w:p>
    <w:sectPr w:rsidR="00B773DA" w:rsidRPr="001708E8" w:rsidSect="00862809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0139">
      <w:r>
        <w:separator/>
      </w:r>
    </w:p>
  </w:endnote>
  <w:endnote w:type="continuationSeparator" w:id="0">
    <w:p w:rsidR="00000000" w:rsidRDefault="00DF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AB735B" w:rsidTr="009F3795">
      <w:tc>
        <w:tcPr>
          <w:tcW w:w="6177" w:type="dxa"/>
          <w:vAlign w:val="center"/>
        </w:tcPr>
        <w:p w:rsidR="003852D0" w:rsidRPr="001708E8" w:rsidRDefault="00DF0139" w:rsidP="005971A9">
          <w:pPr>
            <w:pStyle w:val="Fusszeile"/>
          </w:pPr>
          <w:r w:rsidRPr="001708E8">
            <w:rPr>
              <w:lang w:eastAsia="de-DE"/>
            </w:rPr>
            <w:fldChar w:fldCharType="begin"/>
          </w:r>
          <w:r w:rsidRPr="001708E8">
            <w:rPr>
              <w:lang w:eastAsia="de-DE"/>
            </w:rPr>
            <w:instrText xml:space="preserve"> IF </w:instrText>
          </w:r>
          <w:r w:rsidRPr="001708E8">
            <w:rPr>
              <w:lang w:eastAsia="de-DE"/>
            </w:rPr>
            <w:fldChar w:fldCharType="begin"/>
          </w:r>
          <w:r w:rsidRPr="001708E8">
            <w:rPr>
              <w:lang w:eastAsia="de-DE"/>
            </w:rPr>
            <w:instrText xml:space="preserve"> DOCPROPERTY "CMIdata.G_Signatur"\*CHARFORMAT </w:instrText>
          </w:r>
          <w:r w:rsidRPr="001708E8">
            <w:rPr>
              <w:lang w:eastAsia="de-DE"/>
            </w:rPr>
            <w:fldChar w:fldCharType="end"/>
          </w:r>
          <w:r w:rsidRPr="001708E8">
            <w:rPr>
              <w:lang w:eastAsia="de-DE"/>
            </w:rPr>
            <w:instrText xml:space="preserve"> = "" "</w:instrText>
          </w:r>
          <w:r w:rsidRPr="001708E8">
            <w:rPr>
              <w:lang w:eastAsia="de-DE"/>
            </w:rPr>
            <w:fldChar w:fldCharType="begin"/>
          </w:r>
          <w:r w:rsidRPr="001708E8">
            <w:rPr>
              <w:lang w:eastAsia="de-DE"/>
            </w:rPr>
            <w:instrText xml:space="preserve"> IF </w:instrText>
          </w:r>
          <w:r w:rsidRPr="001708E8">
            <w:rPr>
              <w:lang w:eastAsia="de-DE"/>
            </w:rPr>
            <w:fldChar w:fldCharType="begin"/>
          </w:r>
          <w:r w:rsidRPr="001708E8">
            <w:rPr>
              <w:lang w:eastAsia="de-DE"/>
            </w:rPr>
            <w:instrText xml:space="preserve"> DOCPROPERTY "CMIdata.G_Laufnummer"\*CHARFORMAT </w:instrText>
          </w:r>
          <w:r w:rsidRPr="001708E8">
            <w:rPr>
              <w:lang w:eastAsia="de-DE"/>
            </w:rPr>
            <w:fldChar w:fldCharType="separate"/>
          </w:r>
          <w:r w:rsidRPr="001708E8">
            <w:rPr>
              <w:lang w:eastAsia="de-DE"/>
            </w:rPr>
            <w:instrText>2017-604</w:instrText>
          </w:r>
          <w:r w:rsidRPr="001708E8">
            <w:rPr>
              <w:lang w:eastAsia="de-DE"/>
            </w:rPr>
            <w:fldChar w:fldCharType="end"/>
          </w:r>
          <w:r w:rsidRPr="001708E8">
            <w:rPr>
              <w:lang w:eastAsia="de-DE"/>
            </w:rPr>
            <w:instrText xml:space="preserve"> = "" "" "</w:instrText>
          </w:r>
          <w:r w:rsidRPr="001708E8">
            <w:rPr>
              <w:lang w:eastAsia="de-DE"/>
            </w:rPr>
            <w:fldChar w:fldCharType="begin"/>
          </w:r>
          <w:r w:rsidRPr="001708E8">
            <w:rPr>
              <w:lang w:eastAsia="de-DE"/>
            </w:rPr>
            <w:instrText xml:space="preserve"> DOCPROPERTY "CMIdata.G_Laufnummer"\*CHARFORMAT </w:instrText>
          </w:r>
          <w:r w:rsidRPr="001708E8">
            <w:rPr>
              <w:lang w:eastAsia="de-DE"/>
            </w:rPr>
            <w:fldChar w:fldCharType="separate"/>
          </w:r>
          <w:r w:rsidRPr="001708E8">
            <w:rPr>
              <w:lang w:eastAsia="de-DE"/>
            </w:rPr>
            <w:instrText>2017-604</w:instrText>
          </w:r>
          <w:r w:rsidRPr="001708E8">
            <w:rPr>
              <w:lang w:eastAsia="de-DE"/>
            </w:rPr>
            <w:fldChar w:fldCharType="end"/>
          </w:r>
          <w:r w:rsidRPr="001708E8">
            <w:rPr>
              <w:lang w:eastAsia="de-DE"/>
            </w:rPr>
            <w:instrText xml:space="preserve"> / </w:instrText>
          </w:r>
          <w:r w:rsidRPr="001708E8">
            <w:rPr>
              <w:lang w:eastAsia="de-DE"/>
            </w:rPr>
            <w:fldChar w:fldCharType="begin"/>
          </w:r>
          <w:r w:rsidRPr="001708E8">
            <w:rPr>
              <w:lang w:eastAsia="de-DE"/>
            </w:rPr>
            <w:instrText xml:space="preserve"> DOCPROPERTY "CMIdata.Dok_Titel"\*CHARFORMAT </w:instrText>
          </w:r>
          <w:r w:rsidRPr="001708E8">
            <w:rPr>
              <w:lang w:eastAsia="de-DE"/>
            </w:rPr>
            <w:fldChar w:fldCharType="separate"/>
          </w:r>
          <w:r w:rsidRPr="001708E8">
            <w:rPr>
              <w:lang w:eastAsia="de-DE"/>
            </w:rPr>
            <w:instrText>Muster_Zuweisungsentscheid_Übertrittsverfahren PS-Sek (004)</w:instrText>
          </w:r>
          <w:r w:rsidRPr="001708E8">
            <w:rPr>
              <w:lang w:eastAsia="de-DE"/>
            </w:rPr>
            <w:fldChar w:fldCharType="end"/>
          </w:r>
          <w:r w:rsidRPr="001708E8">
            <w:rPr>
              <w:lang w:eastAsia="de-DE"/>
            </w:rPr>
            <w:instrText xml:space="preserve">" \* MERGEFORMAT </w:instrText>
          </w:r>
          <w:r w:rsidRPr="001708E8">
            <w:rPr>
              <w:lang w:eastAsia="de-DE"/>
            </w:rPr>
            <w:fldChar w:fldCharType="separate"/>
          </w:r>
          <w:r w:rsidRPr="001708E8">
            <w:rPr>
              <w:noProof/>
              <w:lang w:eastAsia="de-DE"/>
            </w:rPr>
            <w:instrText>2017-604 / Muster_Zuweisungsentscheid_Übertrittsverfahren</w:instrText>
          </w:r>
          <w:r w:rsidRPr="001708E8">
            <w:rPr>
              <w:lang w:eastAsia="de-DE"/>
            </w:rPr>
            <w:instrText xml:space="preserve"> PS-Sek (004)</w:instrText>
          </w:r>
          <w:r w:rsidRPr="001708E8">
            <w:fldChar w:fldCharType="end"/>
          </w:r>
          <w:r w:rsidRPr="001708E8">
            <w:rPr>
              <w:lang w:eastAsia="de-DE"/>
            </w:rPr>
            <w:instrText>" "</w:instrText>
          </w:r>
          <w:r w:rsidRPr="001708E8">
            <w:fldChar w:fldCharType="begin"/>
          </w:r>
          <w:r w:rsidRPr="001708E8">
            <w:rPr>
              <w:lang w:eastAsia="de-DE"/>
            </w:rPr>
            <w:instrText xml:space="preserve"> DOCPROPERTY "CMIdata.G_Signatur"\*CHARFOR</w:instrText>
          </w:r>
          <w:r w:rsidRPr="001708E8">
            <w:rPr>
              <w:lang w:eastAsia="de-DE"/>
            </w:rPr>
            <w:instrText xml:space="preserve">MAT </w:instrText>
          </w:r>
          <w:r w:rsidRPr="001708E8">
            <w:fldChar w:fldCharType="separate"/>
          </w:r>
          <w:r w:rsidRPr="001708E8">
            <w:rPr>
              <w:lang w:eastAsia="de-DE"/>
            </w:rPr>
            <w:instrText>CMIdata.G_Signatur</w:instrText>
          </w:r>
          <w:r w:rsidRPr="001708E8">
            <w:fldChar w:fldCharType="end"/>
          </w:r>
          <w:r w:rsidRPr="001708E8">
            <w:rPr>
              <w:lang w:eastAsia="de-DE"/>
            </w:rPr>
            <w:instrText xml:space="preserve"> / </w:instrText>
          </w:r>
          <w:r w:rsidRPr="001708E8">
            <w:fldChar w:fldCharType="begin"/>
          </w:r>
          <w:r w:rsidRPr="001708E8">
            <w:rPr>
              <w:lang w:eastAsia="de-DE"/>
            </w:rPr>
            <w:instrText xml:space="preserve"> DOCPROPERTY "CMIdata.Dok_Titel"\*CHARFORMAT </w:instrText>
          </w:r>
          <w:r w:rsidRPr="001708E8">
            <w:fldChar w:fldCharType="separate"/>
          </w:r>
          <w:r w:rsidRPr="001708E8">
            <w:rPr>
              <w:lang w:eastAsia="de-DE"/>
            </w:rPr>
            <w:instrText>CMIdata.Dok_Titel</w:instrText>
          </w:r>
          <w:r w:rsidRPr="001708E8">
            <w:fldChar w:fldCharType="end"/>
          </w:r>
          <w:r w:rsidRPr="001708E8">
            <w:rPr>
              <w:lang w:eastAsia="de-DE"/>
            </w:rPr>
            <w:instrText xml:space="preserve">" \* MERGEFORMAT </w:instrText>
          </w:r>
          <w:r w:rsidRPr="001708E8">
            <w:rPr>
              <w:lang w:eastAsia="de-DE"/>
            </w:rPr>
            <w:fldChar w:fldCharType="separate"/>
          </w:r>
          <w:r w:rsidRPr="001708E8">
            <w:rPr>
              <w:noProof/>
              <w:lang w:eastAsia="de-DE"/>
            </w:rPr>
            <w:t>2017-604 / Muster_Zuweisungsentscheid_Übertrittsverfahren PS-Sek (004)</w:t>
          </w:r>
          <w:r w:rsidRPr="001708E8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1708E8" w:rsidRDefault="00DF0139" w:rsidP="005971A9">
          <w:pPr>
            <w:pStyle w:val="Fusszeile-Seite"/>
            <w:rPr>
              <w:lang w:eastAsia="de-DE"/>
            </w:rPr>
          </w:pPr>
          <w:r w:rsidRPr="001708E8">
            <w:rPr>
              <w:lang w:eastAsia="de-DE"/>
            </w:rPr>
            <w:fldChar w:fldCharType="begin"/>
          </w:r>
          <w:r w:rsidRPr="001708E8">
            <w:rPr>
              <w:lang w:eastAsia="de-DE"/>
            </w:rPr>
            <w:instrText xml:space="preserve"> IF </w:instrText>
          </w:r>
          <w:r w:rsidRPr="001708E8">
            <w:rPr>
              <w:lang w:eastAsia="de-DE"/>
            </w:rPr>
            <w:fldChar w:fldCharType="begin"/>
          </w:r>
          <w:r w:rsidRPr="001708E8">
            <w:rPr>
              <w:lang w:eastAsia="de-DE"/>
            </w:rPr>
            <w:instrText xml:space="preserve"> NUMPAGES </w:instrText>
          </w:r>
          <w:r w:rsidRPr="001708E8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</w:instrText>
          </w:r>
          <w:r w:rsidRPr="001708E8">
            <w:rPr>
              <w:lang w:eastAsia="de-DE"/>
            </w:rPr>
            <w:fldChar w:fldCharType="end"/>
          </w:r>
          <w:r w:rsidRPr="001708E8">
            <w:rPr>
              <w:lang w:eastAsia="de-DE"/>
            </w:rPr>
            <w:instrText xml:space="preserve"> &gt; "1" "</w:instrText>
          </w:r>
          <w:r w:rsidRPr="001708E8">
            <w:rPr>
              <w:lang w:eastAsia="de-DE"/>
            </w:rPr>
            <w:fldChar w:fldCharType="begin"/>
          </w:r>
          <w:r w:rsidRPr="001708E8">
            <w:rPr>
              <w:lang w:eastAsia="de-DE"/>
            </w:rPr>
            <w:instrText xml:space="preserve"> IF </w:instrText>
          </w:r>
          <w:r w:rsidRPr="001708E8">
            <w:rPr>
              <w:lang w:eastAsia="de-DE"/>
            </w:rPr>
            <w:fldChar w:fldCharType="begin"/>
          </w:r>
          <w:r w:rsidRPr="001708E8">
            <w:rPr>
              <w:lang w:eastAsia="de-DE"/>
            </w:rPr>
            <w:instrText xml:space="preserve"> DOCPROPERTY "Doc.Page"\*CHARFORMAT </w:instrText>
          </w:r>
          <w:r w:rsidRPr="001708E8">
            <w:rPr>
              <w:lang w:eastAsia="de-DE"/>
            </w:rPr>
            <w:fldChar w:fldCharType="separate"/>
          </w:r>
          <w:r w:rsidRPr="001708E8">
            <w:rPr>
              <w:lang w:eastAsia="de-DE"/>
            </w:rPr>
            <w:instrText>Seite</w:instrText>
          </w:r>
          <w:r w:rsidRPr="001708E8">
            <w:rPr>
              <w:lang w:eastAsia="de-DE"/>
            </w:rPr>
            <w:fldChar w:fldCharType="end"/>
          </w:r>
          <w:r w:rsidRPr="001708E8">
            <w:rPr>
              <w:lang w:eastAsia="de-DE"/>
            </w:rPr>
            <w:instrText xml:space="preserve"> = "" "Seite" "</w:instrText>
          </w:r>
          <w:r w:rsidRPr="001708E8">
            <w:rPr>
              <w:lang w:eastAsia="de-DE"/>
            </w:rPr>
            <w:fldChar w:fldCharType="begin"/>
          </w:r>
          <w:r w:rsidRPr="001708E8">
            <w:rPr>
              <w:lang w:eastAsia="de-DE"/>
            </w:rPr>
            <w:instrText xml:space="preserve"> IF </w:instrText>
          </w:r>
          <w:r w:rsidRPr="001708E8">
            <w:rPr>
              <w:lang w:eastAsia="de-DE"/>
            </w:rPr>
            <w:fldChar w:fldCharType="begin"/>
          </w:r>
          <w:r w:rsidRPr="001708E8">
            <w:rPr>
              <w:lang w:eastAsia="de-DE"/>
            </w:rPr>
            <w:instrText xml:space="preserve"> DOCPROPERTY "Doc.Page"\*CHARFORMAT </w:instrText>
          </w:r>
          <w:r w:rsidRPr="001708E8">
            <w:rPr>
              <w:lang w:eastAsia="de-DE"/>
            </w:rPr>
            <w:fldChar w:fldCharType="separate"/>
          </w:r>
          <w:r w:rsidRPr="001708E8">
            <w:rPr>
              <w:lang w:eastAsia="de-DE"/>
            </w:rPr>
            <w:instrText>Seite</w:instrText>
          </w:r>
          <w:r w:rsidRPr="001708E8">
            <w:rPr>
              <w:lang w:eastAsia="de-DE"/>
            </w:rPr>
            <w:fldChar w:fldCharType="end"/>
          </w:r>
          <w:r w:rsidRPr="001708E8">
            <w:rPr>
              <w:lang w:eastAsia="de-DE"/>
            </w:rPr>
            <w:instrText xml:space="preserve"> = "Doc.Page" "Seite" "</w:instrText>
          </w:r>
          <w:r w:rsidRPr="001708E8">
            <w:rPr>
              <w:lang w:eastAsia="de-DE"/>
            </w:rPr>
            <w:fldChar w:fldCharType="begin"/>
          </w:r>
          <w:r w:rsidRPr="001708E8">
            <w:rPr>
              <w:lang w:eastAsia="de-DE"/>
            </w:rPr>
            <w:instrText xml:space="preserve"> DOCPROPERTY "Doc.Page"\*CHARFORMAT </w:instrText>
          </w:r>
          <w:r w:rsidRPr="001708E8">
            <w:rPr>
              <w:lang w:eastAsia="de-DE"/>
            </w:rPr>
            <w:fldChar w:fldCharType="separate"/>
          </w:r>
          <w:r w:rsidRPr="001708E8">
            <w:rPr>
              <w:lang w:eastAsia="de-DE"/>
            </w:rPr>
            <w:instrText>Seite</w:instrText>
          </w:r>
          <w:r w:rsidRPr="001708E8">
            <w:rPr>
              <w:lang w:eastAsia="de-DE"/>
            </w:rPr>
            <w:fldChar w:fldCharType="end"/>
          </w:r>
          <w:r w:rsidRPr="001708E8">
            <w:rPr>
              <w:lang w:eastAsia="de-DE"/>
            </w:rPr>
            <w:instrText xml:space="preserve">" </w:instrText>
          </w:r>
          <w:r w:rsidRPr="001708E8">
            <w:rPr>
              <w:lang w:eastAsia="de-DE"/>
            </w:rPr>
            <w:fldChar w:fldCharType="separate"/>
          </w:r>
          <w:r w:rsidRPr="001708E8">
            <w:rPr>
              <w:lang w:eastAsia="de-DE"/>
            </w:rPr>
            <w:instrText>Seite</w:instrText>
          </w:r>
          <w:r w:rsidRPr="001708E8">
            <w:rPr>
              <w:lang w:eastAsia="de-DE"/>
            </w:rPr>
            <w:fldChar w:fldCharType="end"/>
          </w:r>
          <w:r w:rsidRPr="001708E8">
            <w:rPr>
              <w:lang w:eastAsia="de-DE"/>
            </w:rPr>
            <w:instrText xml:space="preserve">" </w:instrText>
          </w:r>
          <w:r w:rsidRPr="001708E8">
            <w:rPr>
              <w:lang w:eastAsia="de-DE"/>
            </w:rPr>
            <w:fldChar w:fldCharType="separate"/>
          </w:r>
          <w:r w:rsidRPr="001708E8">
            <w:rPr>
              <w:noProof/>
              <w:lang w:eastAsia="de-DE"/>
            </w:rPr>
            <w:instrText>Seite</w:instrText>
          </w:r>
          <w:r w:rsidRPr="001708E8">
            <w:rPr>
              <w:lang w:eastAsia="de-DE"/>
            </w:rPr>
            <w:fldChar w:fldCharType="end"/>
          </w:r>
          <w:r w:rsidRPr="001708E8">
            <w:rPr>
              <w:lang w:eastAsia="de-DE"/>
            </w:rPr>
            <w:instrText xml:space="preserve"> </w:instrText>
          </w:r>
          <w:r w:rsidRPr="001708E8">
            <w:rPr>
              <w:lang w:eastAsia="de-DE"/>
            </w:rPr>
            <w:fldChar w:fldCharType="begin"/>
          </w:r>
          <w:r w:rsidRPr="001708E8">
            <w:rPr>
              <w:lang w:eastAsia="de-DE"/>
            </w:rPr>
            <w:instrText xml:space="preserve"> PAGE </w:instrText>
          </w:r>
          <w:r w:rsidRPr="001708E8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1708E8">
            <w:rPr>
              <w:lang w:eastAsia="de-DE"/>
            </w:rPr>
            <w:fldChar w:fldCharType="end"/>
          </w:r>
          <w:r w:rsidRPr="001708E8">
            <w:rPr>
              <w:lang w:eastAsia="de-DE"/>
            </w:rPr>
            <w:instrText xml:space="preserve"> </w:instrText>
          </w:r>
          <w:r w:rsidRPr="001708E8">
            <w:rPr>
              <w:lang w:eastAsia="de-DE"/>
            </w:rPr>
            <w:fldChar w:fldCharType="begin"/>
          </w:r>
          <w:r w:rsidRPr="001708E8">
            <w:rPr>
              <w:lang w:eastAsia="de-DE"/>
            </w:rPr>
            <w:instrText xml:space="preserve"> IF </w:instrText>
          </w:r>
          <w:r w:rsidRPr="001708E8">
            <w:rPr>
              <w:lang w:eastAsia="de-DE"/>
            </w:rPr>
            <w:fldChar w:fldCharType="begin"/>
          </w:r>
          <w:r w:rsidRPr="001708E8">
            <w:rPr>
              <w:lang w:eastAsia="de-DE"/>
            </w:rPr>
            <w:instrText xml:space="preserve"> DOCPROPERTY "Doc.of"\*CHARFORMAT </w:instrText>
          </w:r>
          <w:r w:rsidRPr="001708E8">
            <w:rPr>
              <w:lang w:eastAsia="de-DE"/>
            </w:rPr>
            <w:fldChar w:fldCharType="separate"/>
          </w:r>
          <w:r w:rsidRPr="001708E8">
            <w:rPr>
              <w:lang w:eastAsia="de-DE"/>
            </w:rPr>
            <w:instrText>von</w:instrText>
          </w:r>
          <w:r w:rsidRPr="001708E8">
            <w:rPr>
              <w:lang w:eastAsia="de-DE"/>
            </w:rPr>
            <w:fldChar w:fldCharType="end"/>
          </w:r>
          <w:r w:rsidRPr="001708E8">
            <w:rPr>
              <w:lang w:eastAsia="de-DE"/>
            </w:rPr>
            <w:instrText xml:space="preserve"> = "" "von" "</w:instrText>
          </w:r>
          <w:r w:rsidRPr="001708E8">
            <w:rPr>
              <w:lang w:eastAsia="de-DE"/>
            </w:rPr>
            <w:fldChar w:fldCharType="begin"/>
          </w:r>
          <w:r w:rsidRPr="001708E8">
            <w:rPr>
              <w:lang w:eastAsia="de-DE"/>
            </w:rPr>
            <w:instrText xml:space="preserve"> IF </w:instrText>
          </w:r>
          <w:r w:rsidRPr="001708E8">
            <w:rPr>
              <w:lang w:eastAsia="de-DE"/>
            </w:rPr>
            <w:fldChar w:fldCharType="begin"/>
          </w:r>
          <w:r w:rsidRPr="001708E8">
            <w:rPr>
              <w:lang w:eastAsia="de-DE"/>
            </w:rPr>
            <w:instrText xml:space="preserve"> DOCPROPERTY "Doc.of"\*CHARFORM</w:instrText>
          </w:r>
          <w:r w:rsidRPr="001708E8">
            <w:rPr>
              <w:lang w:eastAsia="de-DE"/>
            </w:rPr>
            <w:instrText xml:space="preserve">AT </w:instrText>
          </w:r>
          <w:r w:rsidRPr="001708E8">
            <w:rPr>
              <w:lang w:eastAsia="de-DE"/>
            </w:rPr>
            <w:fldChar w:fldCharType="separate"/>
          </w:r>
          <w:r w:rsidRPr="001708E8">
            <w:rPr>
              <w:lang w:eastAsia="de-DE"/>
            </w:rPr>
            <w:instrText>von</w:instrText>
          </w:r>
          <w:r w:rsidRPr="001708E8">
            <w:rPr>
              <w:lang w:eastAsia="de-DE"/>
            </w:rPr>
            <w:fldChar w:fldCharType="end"/>
          </w:r>
          <w:r w:rsidRPr="001708E8">
            <w:rPr>
              <w:lang w:eastAsia="de-DE"/>
            </w:rPr>
            <w:instrText xml:space="preserve"> = "Doc.of" "von" "</w:instrText>
          </w:r>
          <w:r w:rsidRPr="001708E8">
            <w:rPr>
              <w:lang w:eastAsia="de-DE"/>
            </w:rPr>
            <w:fldChar w:fldCharType="begin"/>
          </w:r>
          <w:r w:rsidRPr="001708E8">
            <w:rPr>
              <w:lang w:eastAsia="de-DE"/>
            </w:rPr>
            <w:instrText xml:space="preserve"> DOCPROPERTY "Doc.of"\*CHARFORMAT </w:instrText>
          </w:r>
          <w:r w:rsidRPr="001708E8">
            <w:rPr>
              <w:lang w:eastAsia="de-DE"/>
            </w:rPr>
            <w:fldChar w:fldCharType="separate"/>
          </w:r>
          <w:r w:rsidRPr="001708E8">
            <w:rPr>
              <w:lang w:eastAsia="de-DE"/>
            </w:rPr>
            <w:instrText>von</w:instrText>
          </w:r>
          <w:r w:rsidRPr="001708E8">
            <w:rPr>
              <w:lang w:eastAsia="de-DE"/>
            </w:rPr>
            <w:fldChar w:fldCharType="end"/>
          </w:r>
          <w:r w:rsidRPr="001708E8">
            <w:rPr>
              <w:lang w:eastAsia="de-DE"/>
            </w:rPr>
            <w:instrText xml:space="preserve">" </w:instrText>
          </w:r>
          <w:r w:rsidRPr="001708E8">
            <w:rPr>
              <w:lang w:eastAsia="de-DE"/>
            </w:rPr>
            <w:fldChar w:fldCharType="separate"/>
          </w:r>
          <w:r w:rsidR="00DA2C8C" w:rsidRPr="001708E8">
            <w:rPr>
              <w:noProof/>
              <w:lang w:eastAsia="de-DE"/>
            </w:rPr>
            <w:instrText>von</w:instrText>
          </w:r>
          <w:r w:rsidRPr="001708E8">
            <w:rPr>
              <w:lang w:eastAsia="de-DE"/>
            </w:rPr>
            <w:fldChar w:fldCharType="end"/>
          </w:r>
          <w:r w:rsidRPr="001708E8">
            <w:rPr>
              <w:lang w:eastAsia="de-DE"/>
            </w:rPr>
            <w:instrText xml:space="preserve">" </w:instrText>
          </w:r>
          <w:r w:rsidRPr="001708E8">
            <w:rPr>
              <w:lang w:eastAsia="de-DE"/>
            </w:rPr>
            <w:fldChar w:fldCharType="separate"/>
          </w:r>
          <w:r w:rsidRPr="001708E8">
            <w:rPr>
              <w:noProof/>
              <w:lang w:eastAsia="de-DE"/>
            </w:rPr>
            <w:instrText>von</w:instrText>
          </w:r>
          <w:r w:rsidRPr="001708E8">
            <w:rPr>
              <w:lang w:eastAsia="de-DE"/>
            </w:rPr>
            <w:fldChar w:fldCharType="end"/>
          </w:r>
          <w:r w:rsidRPr="001708E8">
            <w:rPr>
              <w:lang w:eastAsia="de-DE"/>
            </w:rPr>
            <w:instrText xml:space="preserve"> </w:instrText>
          </w:r>
          <w:r w:rsidRPr="001708E8">
            <w:rPr>
              <w:lang w:eastAsia="de-DE"/>
            </w:rPr>
            <w:fldChar w:fldCharType="begin"/>
          </w:r>
          <w:r w:rsidRPr="001708E8">
            <w:rPr>
              <w:lang w:eastAsia="de-DE"/>
            </w:rPr>
            <w:instrText xml:space="preserve"> NUMPAGES </w:instrText>
          </w:r>
          <w:r w:rsidRPr="001708E8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</w:instrText>
          </w:r>
          <w:r w:rsidRPr="001708E8">
            <w:rPr>
              <w:lang w:eastAsia="de-DE"/>
            </w:rPr>
            <w:fldChar w:fldCharType="end"/>
          </w:r>
          <w:r w:rsidRPr="001708E8">
            <w:rPr>
              <w:lang w:eastAsia="de-DE"/>
            </w:rPr>
            <w:instrText>"" "</w:instrText>
          </w:r>
          <w:r w:rsidRPr="001708E8">
            <w:rPr>
              <w:lang w:eastAsia="de-DE"/>
            </w:rPr>
            <w:fldChar w:fldCharType="separate"/>
          </w:r>
          <w:r w:rsidRPr="001708E8">
            <w:rPr>
              <w:noProof/>
              <w:lang w:eastAsia="de-DE"/>
            </w:rPr>
            <w:t xml:space="preserve">Seite </w:t>
          </w:r>
          <w:r>
            <w:rPr>
              <w:noProof/>
              <w:lang w:eastAsia="de-DE"/>
            </w:rPr>
            <w:t>1</w:t>
          </w:r>
          <w:r w:rsidRPr="001708E8">
            <w:rPr>
              <w:noProof/>
              <w:lang w:eastAsia="de-DE"/>
            </w:rPr>
            <w:t xml:space="preserve"> von </w:t>
          </w:r>
          <w:r>
            <w:rPr>
              <w:noProof/>
              <w:lang w:eastAsia="de-DE"/>
            </w:rPr>
            <w:t>2</w:t>
          </w:r>
          <w:r w:rsidRPr="001708E8">
            <w:rPr>
              <w:lang w:eastAsia="de-DE"/>
            </w:rPr>
            <w:fldChar w:fldCharType="end"/>
          </w:r>
          <w:r w:rsidRPr="001708E8">
            <w:rPr>
              <w:lang w:eastAsia="de-DE"/>
            </w:rPr>
            <w:t xml:space="preserve"> </w:t>
          </w:r>
        </w:p>
      </w:tc>
    </w:tr>
    <w:bookmarkStart w:id="14" w:name="FusszeileErsteSeite" w:colFirst="0" w:colLast="0"/>
    <w:tr w:rsidR="00AB735B" w:rsidRPr="00DA2C8C" w:rsidTr="009F3795">
      <w:tc>
        <w:tcPr>
          <w:tcW w:w="6177" w:type="dxa"/>
          <w:vAlign w:val="center"/>
        </w:tcPr>
        <w:p w:rsidR="003852D0" w:rsidRPr="001708E8" w:rsidRDefault="00DF0139" w:rsidP="00D67CE1">
          <w:pPr>
            <w:pStyle w:val="Fusszeile-Pfad"/>
          </w:pPr>
          <w:r w:rsidRPr="001708E8">
            <w:fldChar w:fldCharType="begin"/>
          </w:r>
          <w:r w:rsidRPr="001708E8">
            <w:instrText xml:space="preserve"> DOCPROPERTY "StmCMIdata.Dok_Lfnr"\*CHARFORMAT </w:instrText>
          </w:r>
          <w:r w:rsidRPr="001708E8">
            <w:fldChar w:fldCharType="separate"/>
          </w:r>
          <w:r w:rsidRPr="001708E8">
            <w:t>339402</w:t>
          </w:r>
          <w:r w:rsidRPr="001708E8">
            <w:fldChar w:fldCharType="end"/>
          </w:r>
        </w:p>
      </w:tc>
      <w:tc>
        <w:tcPr>
          <w:tcW w:w="2951" w:type="dxa"/>
        </w:tcPr>
        <w:p w:rsidR="003852D0" w:rsidRPr="00DA2C8C" w:rsidRDefault="00DF0139" w:rsidP="003852D0">
          <w:pPr>
            <w:rPr>
              <w:color w:val="FFFFFF"/>
              <w:sz w:val="2"/>
              <w:szCs w:val="2"/>
              <w:lang w:val="en-US"/>
            </w:rPr>
          </w:pPr>
          <w:r w:rsidRPr="001708E8">
            <w:rPr>
              <w:color w:val="FFFFFF"/>
              <w:sz w:val="2"/>
              <w:szCs w:val="2"/>
            </w:rPr>
            <w:fldChar w:fldCharType="begin"/>
          </w:r>
          <w:r w:rsidRPr="00DA2C8C">
            <w:rPr>
              <w:color w:val="FFFFFF"/>
              <w:sz w:val="2"/>
              <w:szCs w:val="2"/>
              <w:lang w:val="en-US"/>
            </w:rPr>
            <w:instrText xml:space="preserve"> IF </w:instrText>
          </w:r>
          <w:r w:rsidRPr="001708E8">
            <w:rPr>
              <w:color w:val="FFFFFF"/>
              <w:sz w:val="2"/>
              <w:szCs w:val="2"/>
            </w:rPr>
            <w:fldChar w:fldCharType="begin"/>
          </w:r>
          <w:r w:rsidRPr="00DA2C8C">
            <w:rPr>
              <w:color w:val="FFFFFF"/>
              <w:sz w:val="2"/>
              <w:szCs w:val="2"/>
              <w:lang w:val="en-US"/>
            </w:rPr>
            <w:instrText xml:space="preserve"> DOCPROPERTY "Textmarke.Metadaten"\*CHARFORMAT </w:instrText>
          </w:r>
          <w:r w:rsidRPr="001708E8">
            <w:rPr>
              <w:color w:val="FFFFFF"/>
              <w:sz w:val="2"/>
              <w:szCs w:val="2"/>
            </w:rPr>
            <w:fldChar w:fldCharType="separate"/>
          </w:r>
          <w:r w:rsidRPr="00DA2C8C">
            <w:rPr>
              <w:b/>
              <w:color w:val="FFFFFF"/>
              <w:sz w:val="2"/>
              <w:szCs w:val="2"/>
              <w:lang w:val="en-US"/>
            </w:rPr>
            <w:instrText xml:space="preserve">Error! Unknown document </w:instrText>
          </w:r>
          <w:r w:rsidRPr="00DA2C8C">
            <w:rPr>
              <w:b/>
              <w:color w:val="FFFFFF"/>
              <w:sz w:val="2"/>
              <w:szCs w:val="2"/>
              <w:lang w:val="en-US"/>
            </w:rPr>
            <w:instrText>property name.</w:instrText>
          </w:r>
          <w:r w:rsidRPr="001708E8">
            <w:rPr>
              <w:color w:val="FFFFFF"/>
              <w:sz w:val="2"/>
              <w:szCs w:val="2"/>
            </w:rPr>
            <w:fldChar w:fldCharType="end"/>
          </w:r>
          <w:r w:rsidRPr="00DA2C8C">
            <w:rPr>
              <w:color w:val="FFFFFF"/>
              <w:sz w:val="2"/>
              <w:szCs w:val="2"/>
              <w:highlight w:val="white"/>
              <w:lang w:val="en-US"/>
            </w:rPr>
            <w:instrText xml:space="preserve"> = "" "" "</w:instrText>
          </w:r>
        </w:p>
        <w:p w:rsidR="003852D0" w:rsidRPr="00DA2C8C" w:rsidRDefault="00DF0139" w:rsidP="003852D0">
          <w:pPr>
            <w:rPr>
              <w:color w:val="FFFFFF"/>
              <w:sz w:val="2"/>
              <w:szCs w:val="2"/>
              <w:highlight w:val="white"/>
              <w:lang w:val="en-US"/>
            </w:rPr>
          </w:pPr>
          <w:r w:rsidRPr="001708E8">
            <w:rPr>
              <w:color w:val="FFFFFF"/>
              <w:sz w:val="2"/>
              <w:szCs w:val="2"/>
            </w:rPr>
            <w:fldChar w:fldCharType="begin"/>
          </w:r>
          <w:r w:rsidRPr="00DA2C8C">
            <w:rPr>
              <w:color w:val="FFFFFF"/>
              <w:sz w:val="2"/>
              <w:szCs w:val="2"/>
              <w:highlight w:val="white"/>
              <w:lang w:val="en-US"/>
            </w:rPr>
            <w:instrText xml:space="preserve"> DOCPROPERTY "</w:instrText>
          </w:r>
          <w:r w:rsidRPr="00DA2C8C">
            <w:rPr>
              <w:color w:val="FFFFFF"/>
              <w:sz w:val="2"/>
              <w:szCs w:val="2"/>
              <w:lang w:val="en-US"/>
            </w:rPr>
            <w:instrText>Textmarke.Metadaten</w:instrText>
          </w:r>
          <w:r w:rsidRPr="00DA2C8C">
            <w:rPr>
              <w:color w:val="FFFFFF"/>
              <w:sz w:val="2"/>
              <w:szCs w:val="2"/>
              <w:highlight w:val="white"/>
              <w:lang w:val="en-US"/>
            </w:rPr>
            <w:instrText xml:space="preserve">"\*CHARFORMAT </w:instrText>
          </w:r>
          <w:r w:rsidRPr="001708E8">
            <w:rPr>
              <w:color w:val="FFFFFF"/>
              <w:sz w:val="2"/>
              <w:szCs w:val="2"/>
            </w:rPr>
            <w:fldChar w:fldCharType="separate"/>
          </w:r>
          <w:r w:rsidRPr="00DA2C8C">
            <w:rPr>
              <w:b/>
              <w:color w:val="FFFFFF"/>
              <w:sz w:val="2"/>
              <w:szCs w:val="2"/>
              <w:lang w:val="en-US"/>
            </w:rPr>
            <w:instrText>Error! Unknown document property name.</w:instrText>
          </w:r>
          <w:r w:rsidRPr="001708E8">
            <w:rPr>
              <w:color w:val="FFFFFF"/>
              <w:sz w:val="2"/>
              <w:szCs w:val="2"/>
            </w:rPr>
            <w:fldChar w:fldCharType="end"/>
          </w:r>
        </w:p>
        <w:p w:rsidR="003852D0" w:rsidRPr="00DA2C8C" w:rsidRDefault="00DF0139" w:rsidP="003852D0">
          <w:pPr>
            <w:rPr>
              <w:color w:val="FFFFFF"/>
              <w:sz w:val="2"/>
              <w:szCs w:val="2"/>
              <w:lang w:val="en-US"/>
            </w:rPr>
          </w:pPr>
          <w:r w:rsidRPr="00DA2C8C">
            <w:rPr>
              <w:color w:val="FFFFFF"/>
              <w:sz w:val="2"/>
              <w:szCs w:val="2"/>
              <w:highlight w:val="white"/>
              <w:lang w:val="en-US"/>
            </w:rPr>
            <w:instrText>" \&lt;OawJumpToField value=0/&gt;</w:instrText>
          </w:r>
          <w:r w:rsidRPr="001708E8">
            <w:rPr>
              <w:color w:val="FFFFFF"/>
              <w:sz w:val="2"/>
              <w:szCs w:val="2"/>
            </w:rPr>
            <w:fldChar w:fldCharType="separate"/>
          </w:r>
        </w:p>
        <w:p w:rsidR="003852D0" w:rsidRPr="00DA2C8C" w:rsidRDefault="00DF0139" w:rsidP="003852D0">
          <w:pPr>
            <w:rPr>
              <w:color w:val="FFFFFF"/>
              <w:sz w:val="2"/>
              <w:szCs w:val="2"/>
              <w:highlight w:val="white"/>
              <w:lang w:val="en-US"/>
            </w:rPr>
          </w:pPr>
          <w:r w:rsidRPr="00DA2C8C">
            <w:rPr>
              <w:b/>
              <w:color w:val="FFFFFF"/>
              <w:sz w:val="2"/>
              <w:szCs w:val="2"/>
              <w:lang w:val="en-US"/>
            </w:rPr>
            <w:t>Error! Unknown document property name.</w:t>
          </w:r>
        </w:p>
        <w:p w:rsidR="00AB735B" w:rsidRPr="00DA2C8C" w:rsidRDefault="00DF0139" w:rsidP="003852D0">
          <w:pPr>
            <w:jc w:val="right"/>
            <w:rPr>
              <w:color w:val="FFFFFF"/>
              <w:sz w:val="2"/>
              <w:szCs w:val="2"/>
              <w:lang w:val="en-US"/>
            </w:rPr>
          </w:pPr>
          <w:r w:rsidRPr="001708E8">
            <w:rPr>
              <w:color w:val="FFFFFF"/>
              <w:sz w:val="2"/>
              <w:szCs w:val="2"/>
            </w:rPr>
            <w:fldChar w:fldCharType="end"/>
          </w:r>
        </w:p>
      </w:tc>
    </w:tr>
    <w:bookmarkEnd w:id="14"/>
  </w:tbl>
  <w:p w:rsidR="003852D0" w:rsidRPr="00DA2C8C" w:rsidRDefault="00DF0139">
    <w:pPr>
      <w:rPr>
        <w:sz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AB735B" w:rsidTr="003852D0">
      <w:tc>
        <w:tcPr>
          <w:tcW w:w="6177" w:type="dxa"/>
          <w:vAlign w:val="center"/>
        </w:tcPr>
        <w:p w:rsidR="003852D0" w:rsidRPr="001708E8" w:rsidRDefault="00DF0139" w:rsidP="003852D0">
          <w:pPr>
            <w:pStyle w:val="Fusszeile-Pfad"/>
          </w:pPr>
          <w:r w:rsidRPr="001708E8">
            <w:fldChar w:fldCharType="begin"/>
          </w:r>
          <w:r w:rsidRPr="001708E8">
            <w:instrText xml:space="preserve"> IF </w:instrText>
          </w:r>
          <w:r w:rsidRPr="001708E8">
            <w:fldChar w:fldCharType="begin"/>
          </w:r>
          <w:r w:rsidRPr="001708E8">
            <w:instrText xml:space="preserve"> DOCPROPERTY "Outputprofile.Internal"\*CHARFORMAT </w:instrText>
          </w:r>
          <w:r w:rsidRPr="001708E8">
            <w:fldChar w:fldCharType="end"/>
          </w:r>
          <w:r w:rsidRPr="001708E8">
            <w:instrText xml:space="preserve"> = "" "" "</w:instrText>
          </w:r>
          <w:r>
            <w:fldChar w:fldCharType="begin"/>
          </w:r>
          <w:r>
            <w:instrText xml:space="preserve"> FILENAME  \p  \* MERGEFORMAT </w:instrText>
          </w:r>
          <w:r>
            <w:fldChar w:fldCharType="separate"/>
          </w:r>
          <w:r w:rsidRPr="001708E8">
            <w:rPr>
              <w:noProof/>
            </w:rPr>
            <w:instrText>C:\Users\OFFICE~1\AppData\Local\Temp\officeatwork\temp0000\Templ.dot</w:instrText>
          </w:r>
          <w:r>
            <w:rPr>
              <w:noProof/>
            </w:rPr>
            <w:fldChar w:fldCharType="end"/>
          </w:r>
          <w:r w:rsidRPr="001708E8">
            <w:instrText>" \&lt;OawJumpToField value=0/&gt;</w:instrText>
          </w:r>
          <w:r w:rsidRPr="001708E8">
            <w:fldChar w:fldCharType="end"/>
          </w:r>
        </w:p>
      </w:tc>
      <w:tc>
        <w:tcPr>
          <w:tcW w:w="2951" w:type="dxa"/>
        </w:tcPr>
        <w:p w:rsidR="003852D0" w:rsidRPr="001708E8" w:rsidRDefault="00DF0139" w:rsidP="003852D0">
          <w:pPr>
            <w:jc w:val="right"/>
            <w:rPr>
              <w:lang w:eastAsia="de-DE"/>
            </w:rPr>
          </w:pPr>
          <w:r w:rsidRPr="001708E8">
            <w:rPr>
              <w:lang w:eastAsia="de-DE"/>
            </w:rPr>
            <w:fldChar w:fldCharType="begin"/>
          </w:r>
          <w:r w:rsidRPr="001708E8">
            <w:rPr>
              <w:lang w:eastAsia="de-DE"/>
            </w:rPr>
            <w:instrText xml:space="preserve"> IF </w:instrText>
          </w:r>
          <w:r w:rsidRPr="001708E8">
            <w:rPr>
              <w:lang w:eastAsia="de-DE"/>
            </w:rPr>
            <w:fldChar w:fldCharType="begin"/>
          </w:r>
          <w:r w:rsidRPr="001708E8">
            <w:rPr>
              <w:lang w:eastAsia="de-DE"/>
            </w:rPr>
            <w:instrText xml:space="preserve"> NUMPAGES </w:instrText>
          </w:r>
          <w:r w:rsidRPr="001708E8">
            <w:rPr>
              <w:lang w:eastAsia="de-DE"/>
            </w:rPr>
            <w:fldChar w:fldCharType="separate"/>
          </w:r>
          <w:r w:rsidRPr="001708E8">
            <w:rPr>
              <w:noProof/>
              <w:lang w:eastAsia="de-DE"/>
            </w:rPr>
            <w:instrText>1</w:instrText>
          </w:r>
          <w:r w:rsidRPr="001708E8">
            <w:rPr>
              <w:lang w:eastAsia="de-DE"/>
            </w:rPr>
            <w:fldChar w:fldCharType="end"/>
          </w:r>
          <w:r w:rsidRPr="001708E8">
            <w:rPr>
              <w:lang w:eastAsia="de-DE"/>
            </w:rPr>
            <w:instrText xml:space="preserve"> &gt; "1" "</w:instrText>
          </w:r>
          <w:r w:rsidRPr="001708E8">
            <w:rPr>
              <w:lang w:eastAsia="de-DE"/>
            </w:rPr>
            <w:fldChar w:fldCharType="begin"/>
          </w:r>
          <w:r w:rsidRPr="001708E8">
            <w:rPr>
              <w:lang w:eastAsia="de-DE"/>
            </w:rPr>
            <w:instrText xml:space="preserve"> IF </w:instrText>
          </w:r>
          <w:r w:rsidRPr="001708E8">
            <w:rPr>
              <w:lang w:eastAsia="de-DE"/>
            </w:rPr>
            <w:fldChar w:fldCharType="begin"/>
          </w:r>
          <w:r w:rsidRPr="001708E8">
            <w:rPr>
              <w:lang w:eastAsia="de-DE"/>
            </w:rPr>
            <w:instrText xml:space="preserve"> DOCPROPERTY "Doc.Page"\*CHARFORMAT </w:instrText>
          </w:r>
          <w:r w:rsidRPr="001708E8">
            <w:rPr>
              <w:lang w:eastAsia="de-DE"/>
            </w:rPr>
            <w:fldChar w:fldCharType="separate"/>
          </w:r>
          <w:r w:rsidRPr="001708E8">
            <w:rPr>
              <w:lang w:eastAsia="de-DE"/>
            </w:rPr>
            <w:instrText>Seite</w:instrText>
          </w:r>
          <w:r w:rsidRPr="001708E8">
            <w:rPr>
              <w:lang w:eastAsia="de-DE"/>
            </w:rPr>
            <w:fldChar w:fldCharType="end"/>
          </w:r>
          <w:r w:rsidRPr="001708E8">
            <w:rPr>
              <w:lang w:eastAsia="de-DE"/>
            </w:rPr>
            <w:instrText xml:space="preserve"> = "Doc.Page" "Seite" "</w:instrText>
          </w:r>
          <w:r w:rsidRPr="001708E8">
            <w:rPr>
              <w:lang w:eastAsia="de-DE"/>
            </w:rPr>
            <w:fldChar w:fldCharType="begin"/>
          </w:r>
          <w:r w:rsidRPr="001708E8">
            <w:rPr>
              <w:lang w:eastAsia="de-DE"/>
            </w:rPr>
            <w:instrText xml:space="preserve"> DOCPROPERTY "Doc</w:instrText>
          </w:r>
          <w:r w:rsidRPr="001708E8">
            <w:rPr>
              <w:lang w:eastAsia="de-DE"/>
            </w:rPr>
            <w:instrText xml:space="preserve">.Page"\*CHARFORMAT </w:instrText>
          </w:r>
          <w:r w:rsidRPr="001708E8">
            <w:rPr>
              <w:lang w:eastAsia="de-DE"/>
            </w:rPr>
            <w:fldChar w:fldCharType="separate"/>
          </w:r>
          <w:r w:rsidRPr="001708E8">
            <w:rPr>
              <w:lang w:eastAsia="de-DE"/>
            </w:rPr>
            <w:instrText>Seite</w:instrText>
          </w:r>
          <w:r w:rsidRPr="001708E8">
            <w:rPr>
              <w:lang w:eastAsia="de-DE"/>
            </w:rPr>
            <w:fldChar w:fldCharType="end"/>
          </w:r>
          <w:r w:rsidRPr="001708E8">
            <w:rPr>
              <w:lang w:eastAsia="de-DE"/>
            </w:rPr>
            <w:instrText xml:space="preserve">" </w:instrText>
          </w:r>
          <w:r w:rsidRPr="001708E8">
            <w:rPr>
              <w:lang w:eastAsia="de-DE"/>
            </w:rPr>
            <w:fldChar w:fldCharType="separate"/>
          </w:r>
          <w:r w:rsidRPr="001708E8">
            <w:rPr>
              <w:noProof/>
              <w:lang w:eastAsia="de-DE"/>
            </w:rPr>
            <w:instrText>Seite</w:instrText>
          </w:r>
          <w:r w:rsidRPr="001708E8">
            <w:rPr>
              <w:lang w:eastAsia="de-DE"/>
            </w:rPr>
            <w:fldChar w:fldCharType="end"/>
          </w:r>
          <w:r w:rsidRPr="001708E8">
            <w:rPr>
              <w:lang w:eastAsia="de-DE"/>
            </w:rPr>
            <w:instrText xml:space="preserve"> </w:instrText>
          </w:r>
          <w:r w:rsidRPr="001708E8">
            <w:rPr>
              <w:lang w:eastAsia="de-DE"/>
            </w:rPr>
            <w:fldChar w:fldCharType="begin"/>
          </w:r>
          <w:r w:rsidRPr="001708E8">
            <w:rPr>
              <w:lang w:eastAsia="de-DE"/>
            </w:rPr>
            <w:instrText xml:space="preserve"> PAGE </w:instrText>
          </w:r>
          <w:r w:rsidRPr="001708E8">
            <w:rPr>
              <w:lang w:eastAsia="de-DE"/>
            </w:rPr>
            <w:fldChar w:fldCharType="separate"/>
          </w:r>
          <w:r w:rsidRPr="001708E8">
            <w:rPr>
              <w:noProof/>
              <w:lang w:eastAsia="de-DE"/>
            </w:rPr>
            <w:instrText>1</w:instrText>
          </w:r>
          <w:r w:rsidRPr="001708E8">
            <w:rPr>
              <w:lang w:eastAsia="de-DE"/>
            </w:rPr>
            <w:fldChar w:fldCharType="end"/>
          </w:r>
          <w:r w:rsidRPr="001708E8">
            <w:rPr>
              <w:lang w:eastAsia="de-DE"/>
            </w:rPr>
            <w:instrText xml:space="preserve"> </w:instrText>
          </w:r>
          <w:r w:rsidRPr="001708E8">
            <w:rPr>
              <w:lang w:eastAsia="de-DE"/>
            </w:rPr>
            <w:fldChar w:fldCharType="begin"/>
          </w:r>
          <w:r w:rsidRPr="001708E8">
            <w:rPr>
              <w:lang w:eastAsia="de-DE"/>
            </w:rPr>
            <w:instrText xml:space="preserve"> IF </w:instrText>
          </w:r>
          <w:r w:rsidRPr="001708E8">
            <w:rPr>
              <w:lang w:eastAsia="de-DE"/>
            </w:rPr>
            <w:fldChar w:fldCharType="begin"/>
          </w:r>
          <w:r w:rsidRPr="001708E8">
            <w:rPr>
              <w:lang w:eastAsia="de-DE"/>
            </w:rPr>
            <w:instrText xml:space="preserve"> DOCPROPERTY "Doc.of"\*CHARFORMAT </w:instrText>
          </w:r>
          <w:r w:rsidRPr="001708E8">
            <w:rPr>
              <w:lang w:eastAsia="de-DE"/>
            </w:rPr>
            <w:fldChar w:fldCharType="separate"/>
          </w:r>
          <w:r w:rsidRPr="001708E8">
            <w:rPr>
              <w:lang w:eastAsia="de-DE"/>
            </w:rPr>
            <w:instrText>von</w:instrText>
          </w:r>
          <w:r w:rsidRPr="001708E8">
            <w:rPr>
              <w:lang w:eastAsia="de-DE"/>
            </w:rPr>
            <w:fldChar w:fldCharType="end"/>
          </w:r>
          <w:r w:rsidRPr="001708E8">
            <w:rPr>
              <w:lang w:eastAsia="de-DE"/>
            </w:rPr>
            <w:instrText xml:space="preserve"> = "Doc.of" "von" "</w:instrText>
          </w:r>
          <w:r w:rsidRPr="001708E8">
            <w:rPr>
              <w:lang w:eastAsia="de-DE"/>
            </w:rPr>
            <w:fldChar w:fldCharType="begin"/>
          </w:r>
          <w:r w:rsidRPr="001708E8">
            <w:rPr>
              <w:lang w:eastAsia="de-DE"/>
            </w:rPr>
            <w:instrText xml:space="preserve"> DOCPROPERTY "Doc.of"\*CHARFORMAT </w:instrText>
          </w:r>
          <w:r w:rsidRPr="001708E8">
            <w:rPr>
              <w:lang w:eastAsia="de-DE"/>
            </w:rPr>
            <w:fldChar w:fldCharType="separate"/>
          </w:r>
          <w:r w:rsidRPr="001708E8">
            <w:rPr>
              <w:lang w:eastAsia="de-DE"/>
            </w:rPr>
            <w:instrText>von</w:instrText>
          </w:r>
          <w:r w:rsidRPr="001708E8">
            <w:rPr>
              <w:lang w:eastAsia="de-DE"/>
            </w:rPr>
            <w:fldChar w:fldCharType="end"/>
          </w:r>
          <w:r w:rsidRPr="001708E8">
            <w:rPr>
              <w:lang w:eastAsia="de-DE"/>
            </w:rPr>
            <w:instrText xml:space="preserve">" </w:instrText>
          </w:r>
          <w:r w:rsidRPr="001708E8">
            <w:rPr>
              <w:lang w:eastAsia="de-DE"/>
            </w:rPr>
            <w:fldChar w:fldCharType="separate"/>
          </w:r>
          <w:r w:rsidRPr="001708E8">
            <w:rPr>
              <w:noProof/>
              <w:lang w:eastAsia="de-DE"/>
            </w:rPr>
            <w:instrText>von</w:instrText>
          </w:r>
          <w:r w:rsidRPr="001708E8">
            <w:rPr>
              <w:lang w:eastAsia="de-DE"/>
            </w:rPr>
            <w:fldChar w:fldCharType="end"/>
          </w:r>
          <w:r w:rsidRPr="001708E8">
            <w:rPr>
              <w:lang w:eastAsia="de-DE"/>
            </w:rPr>
            <w:instrText xml:space="preserve"> </w:instrText>
          </w:r>
          <w:r w:rsidRPr="001708E8">
            <w:rPr>
              <w:lang w:eastAsia="de-DE"/>
            </w:rPr>
            <w:fldChar w:fldCharType="begin"/>
          </w:r>
          <w:r w:rsidRPr="001708E8">
            <w:rPr>
              <w:lang w:eastAsia="de-DE"/>
            </w:rPr>
            <w:instrText xml:space="preserve"> NUMPAGES </w:instrText>
          </w:r>
          <w:r w:rsidRPr="001708E8">
            <w:rPr>
              <w:lang w:eastAsia="de-DE"/>
            </w:rPr>
            <w:fldChar w:fldCharType="separate"/>
          </w:r>
          <w:r w:rsidRPr="001708E8">
            <w:rPr>
              <w:noProof/>
              <w:lang w:eastAsia="de-DE"/>
            </w:rPr>
            <w:instrText>2</w:instrText>
          </w:r>
          <w:r w:rsidRPr="001708E8">
            <w:rPr>
              <w:lang w:eastAsia="de-DE"/>
            </w:rPr>
            <w:fldChar w:fldCharType="end"/>
          </w:r>
          <w:r w:rsidRPr="001708E8">
            <w:rPr>
              <w:lang w:eastAsia="de-DE"/>
            </w:rPr>
            <w:instrText>"" "</w:instrText>
          </w:r>
          <w:r w:rsidRPr="001708E8">
            <w:rPr>
              <w:lang w:eastAsia="de-DE"/>
            </w:rPr>
            <w:fldChar w:fldCharType="separate"/>
          </w:r>
          <w:r w:rsidR="00DA2C8C" w:rsidRPr="001708E8">
            <w:rPr>
              <w:noProof/>
              <w:lang w:eastAsia="de-DE"/>
            </w:rPr>
            <w:t xml:space="preserve"> </w:t>
          </w:r>
          <w:r w:rsidRPr="001708E8">
            <w:rPr>
              <w:lang w:eastAsia="de-DE"/>
            </w:rPr>
            <w:fldChar w:fldCharType="end"/>
          </w:r>
          <w:r w:rsidRPr="001708E8">
            <w:rPr>
              <w:lang w:eastAsia="de-DE"/>
            </w:rPr>
            <w:t xml:space="preserve"> </w:t>
          </w:r>
        </w:p>
      </w:tc>
    </w:tr>
  </w:tbl>
  <w:p w:rsidR="003852D0" w:rsidRPr="001708E8" w:rsidRDefault="00DF0139" w:rsidP="003852D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DF0139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AB735B" w:rsidTr="009F3795">
      <w:tc>
        <w:tcPr>
          <w:tcW w:w="6177" w:type="dxa"/>
          <w:vAlign w:val="center"/>
        </w:tcPr>
        <w:p w:rsidR="003852D0" w:rsidRPr="00DF0139" w:rsidRDefault="00DF0139" w:rsidP="005971A9">
          <w:pPr>
            <w:pStyle w:val="Fusszeile"/>
            <w:rPr>
              <w:lang w:eastAsia="de-DE"/>
            </w:rPr>
          </w:pPr>
          <w:r w:rsidRPr="00F0670D">
            <w:rPr>
              <w:lang w:eastAsia="de-DE"/>
            </w:rPr>
            <w:fldChar w:fldCharType="begin"/>
          </w:r>
          <w:r w:rsidRPr="00DF0139">
            <w:rPr>
              <w:lang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DF0139">
            <w:rPr>
              <w:lang w:eastAsia="de-DE"/>
            </w:rPr>
            <w:instrText xml:space="preserve"> DOCPROPERTY "CMIdata.G_Signatur"\*CHARFORMAT </w:instrText>
          </w:r>
          <w:r w:rsidRPr="00F0670D">
            <w:rPr>
              <w:lang w:eastAsia="de-DE"/>
            </w:rPr>
            <w:fldChar w:fldCharType="end"/>
          </w:r>
          <w:r w:rsidRPr="00DF0139">
            <w:rPr>
              <w:lang w:eastAsia="de-DE"/>
            </w:rPr>
            <w:instrText xml:space="preserve"> = "" "</w:instrText>
          </w:r>
          <w:r w:rsidRPr="00F0670D">
            <w:rPr>
              <w:lang w:eastAsia="de-DE"/>
            </w:rPr>
            <w:fldChar w:fldCharType="begin"/>
          </w:r>
          <w:r w:rsidRPr="00DF0139">
            <w:rPr>
              <w:lang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DF0139">
            <w:rPr>
              <w:lang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 w:rsidRPr="00DF0139">
            <w:rPr>
              <w:lang w:eastAsia="de-DE"/>
            </w:rPr>
            <w:instrText>2017-604</w:instrText>
          </w:r>
          <w:r w:rsidRPr="00F0670D">
            <w:rPr>
              <w:lang w:eastAsia="de-DE"/>
            </w:rPr>
            <w:fldChar w:fldCharType="end"/>
          </w:r>
          <w:r w:rsidRPr="00DF0139">
            <w:rPr>
              <w:lang w:eastAsia="de-DE"/>
            </w:rPr>
            <w:instrText xml:space="preserve"> = "" "" "</w:instrText>
          </w:r>
          <w:r w:rsidRPr="00F0670D">
            <w:rPr>
              <w:lang w:eastAsia="de-DE"/>
            </w:rPr>
            <w:fldChar w:fldCharType="begin"/>
          </w:r>
          <w:r w:rsidRPr="00DF0139">
            <w:rPr>
              <w:lang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 w:rsidRPr="00DF0139">
            <w:rPr>
              <w:lang w:eastAsia="de-DE"/>
            </w:rPr>
            <w:instrText>2017-604</w:instrText>
          </w:r>
          <w:r w:rsidRPr="00F0670D">
            <w:rPr>
              <w:lang w:eastAsia="de-DE"/>
            </w:rPr>
            <w:fldChar w:fldCharType="end"/>
          </w:r>
          <w:r w:rsidRPr="00DF0139">
            <w:rPr>
              <w:lang w:eastAsia="de-DE"/>
            </w:rPr>
            <w:instrText xml:space="preserve"> / </w:instrText>
          </w:r>
          <w:r w:rsidRPr="00F0670D">
            <w:rPr>
              <w:lang w:eastAsia="de-DE"/>
            </w:rPr>
            <w:fldChar w:fldCharType="begin"/>
          </w:r>
          <w:r w:rsidRPr="00DF0139">
            <w:rPr>
              <w:lang w:eastAsia="de-DE"/>
            </w:rPr>
            <w:instrText xml:space="preserve"> DOCPROPERTY "CMIdata.Dok_Titel"\*CHARFORMAT </w:instrText>
          </w:r>
          <w:r w:rsidRPr="00F0670D">
            <w:rPr>
              <w:lang w:eastAsia="de-DE"/>
            </w:rPr>
            <w:fldChar w:fldCharType="separate"/>
          </w:r>
          <w:r w:rsidRPr="00DF0139">
            <w:rPr>
              <w:lang w:eastAsia="de-DE"/>
            </w:rPr>
            <w:instrText>Muster_Zuweisungsents</w:instrText>
          </w:r>
          <w:r w:rsidRPr="00DF0139">
            <w:rPr>
              <w:lang w:eastAsia="de-DE"/>
            </w:rPr>
            <w:instrText>cheid_Übertrittsverfahren PS-Sek (004)</w:instrText>
          </w:r>
          <w:r w:rsidRPr="00F0670D">
            <w:rPr>
              <w:lang w:eastAsia="de-DE"/>
            </w:rPr>
            <w:fldChar w:fldCharType="end"/>
          </w:r>
          <w:r w:rsidRPr="00DF0139">
            <w:rPr>
              <w:lang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separate"/>
          </w:r>
          <w:r w:rsidRPr="00DF0139">
            <w:rPr>
              <w:noProof/>
              <w:lang w:eastAsia="de-DE"/>
            </w:rPr>
            <w:instrText>2017-604 / Muster_Zuweisungsentscheid_Übertrittsverfahren</w:instrText>
          </w:r>
          <w:r w:rsidRPr="00DF0139">
            <w:rPr>
              <w:lang w:eastAsia="de-DE"/>
            </w:rPr>
            <w:instrText xml:space="preserve"> PS-Sek (004)</w:instrText>
          </w:r>
          <w:r w:rsidRPr="00F0670D">
            <w:fldChar w:fldCharType="end"/>
          </w:r>
          <w:r w:rsidRPr="00DF0139">
            <w:rPr>
              <w:lang w:eastAsia="de-DE"/>
            </w:rPr>
            <w:instrText>" "</w:instrText>
          </w:r>
          <w:r w:rsidRPr="00F0670D">
            <w:fldChar w:fldCharType="begin"/>
          </w:r>
          <w:r w:rsidRPr="00DF0139">
            <w:rPr>
              <w:lang w:eastAsia="de-DE"/>
            </w:rPr>
            <w:instrText xml:space="preserve"> DOCPROPERTY "CMIdata.G_Signatur"\*CHARFORMAT </w:instrText>
          </w:r>
          <w:r w:rsidRPr="00F0670D">
            <w:fldChar w:fldCharType="separate"/>
          </w:r>
          <w:r w:rsidRPr="00DF0139">
            <w:rPr>
              <w:lang w:eastAsia="de-DE"/>
            </w:rPr>
            <w:instrText>CMIdata.G_Signatur</w:instrText>
          </w:r>
          <w:r w:rsidRPr="00F0670D">
            <w:fldChar w:fldCharType="end"/>
          </w:r>
          <w:r w:rsidRPr="00DF0139">
            <w:rPr>
              <w:lang w:eastAsia="de-DE"/>
            </w:rPr>
            <w:instrText xml:space="preserve"> / </w:instrText>
          </w:r>
          <w:r w:rsidRPr="00F0670D">
            <w:fldChar w:fldCharType="begin"/>
          </w:r>
          <w:r w:rsidRPr="00DF0139">
            <w:rPr>
              <w:lang w:eastAsia="de-DE"/>
            </w:rPr>
            <w:instrText xml:space="preserve"> DOCPROPERTY "CMIdata.Dok_Titel"\*CHARFORMAT </w:instrText>
          </w:r>
          <w:r w:rsidRPr="00F0670D">
            <w:fldChar w:fldCharType="separate"/>
          </w:r>
          <w:r w:rsidRPr="00DF0139">
            <w:rPr>
              <w:lang w:eastAsia="de-DE"/>
            </w:rPr>
            <w:instrText>CMIdata</w:instrText>
          </w:r>
          <w:r w:rsidRPr="00DF0139">
            <w:rPr>
              <w:lang w:eastAsia="de-DE"/>
            </w:rPr>
            <w:instrText>.Dok_Titel</w:instrText>
          </w:r>
          <w:r w:rsidRPr="00F0670D">
            <w:fldChar w:fldCharType="end"/>
          </w:r>
          <w:r w:rsidRPr="00DF0139">
            <w:rPr>
              <w:lang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separate"/>
          </w:r>
          <w:r w:rsidRPr="00DF0139">
            <w:rPr>
              <w:noProof/>
              <w:lang w:eastAsia="de-DE"/>
            </w:rPr>
            <w:t>2017-604 / Muster_Zuweisungsentscheid_Übertrittsverfahren PS-Sek (004)</w:t>
          </w:r>
          <w:r w:rsidRPr="00F0670D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F0670D" w:rsidRDefault="00DF0139" w:rsidP="005971A9">
          <w:pPr>
            <w:pStyle w:val="Fusszeile-Seite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</w:tc>
    </w:tr>
    <w:tr w:rsidR="00AB735B" w:rsidTr="009F3795">
      <w:tc>
        <w:tcPr>
          <w:tcW w:w="6177" w:type="dxa"/>
          <w:vAlign w:val="center"/>
        </w:tcPr>
        <w:p w:rsidR="003852D0" w:rsidRPr="0023209D" w:rsidRDefault="00DF0139" w:rsidP="00D67CE1">
          <w:pPr>
            <w:pStyle w:val="Fusszeile-Pfad"/>
            <w:rPr>
              <w:lang w:eastAsia="de-DE"/>
            </w:rPr>
          </w:pPr>
          <w:bookmarkStart w:id="20" w:name="FusszeileFolgeseiten" w:colFirst="0" w:colLast="0"/>
        </w:p>
      </w:tc>
      <w:tc>
        <w:tcPr>
          <w:tcW w:w="2951" w:type="dxa"/>
        </w:tcPr>
        <w:p w:rsidR="003852D0" w:rsidRPr="00D67CE1" w:rsidRDefault="00DF0139" w:rsidP="003852D0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0"/>
  </w:tbl>
  <w:p w:rsidR="003852D0" w:rsidRDefault="00DF0139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DE4799" w:rsidRDefault="00DF0139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DA2C8C">
      <w:rPr>
        <w:noProof/>
      </w:rPr>
      <w:instrText>15.03.2021, 10:39:38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</w:instrText>
    </w:r>
    <w:r w:rsidRPr="00DE4799">
      <w:rPr>
        <w:lang w:val="fr-FR"/>
      </w:rPr>
      <w:instrText xml:space="preserve">ORMAT 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DA2C8C">
      <w:rPr>
        <w:noProof/>
      </w:rPr>
      <w:t>15.03.2021, 10:39:38</w:t>
    </w:r>
    <w:r w:rsidR="00DA2C8C" w:rsidRPr="00DE4799">
      <w:rPr>
        <w:noProof/>
        <w:lang w:val="fr-FR"/>
      </w:rPr>
      <w:t xml:space="preserve">, 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</w:instrText>
    </w:r>
    <w:r>
      <w:instrText>value=0/&gt;</w:instrText>
    </w:r>
    <w:r>
      <w:fldChar w:fldCharType="separate"/>
    </w:r>
    <w:r w:rsidR="00DA2C8C">
      <w:rPr>
        <w:noProof/>
      </w:rPr>
      <w:instrText>15.03.2021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DA2C8C">
      <w:rPr>
        <w:noProof/>
      </w:rPr>
      <w:t>15.03.2021</w:t>
    </w:r>
    <w:r w:rsidR="00DA2C8C" w:rsidRPr="00DE4799">
      <w:rPr>
        <w:noProof/>
        <w:lang w:val="fr-FR"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0139">
      <w:r>
        <w:separator/>
      </w:r>
    </w:p>
  </w:footnote>
  <w:footnote w:type="continuationSeparator" w:id="0">
    <w:p w:rsidR="00000000" w:rsidRDefault="00DF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1708E8" w:rsidRDefault="00DF0139" w:rsidP="003852D0">
    <w:bookmarkStart w:id="0" w:name="_Hlk406499237"/>
    <w:bookmarkStart w:id="1" w:name="_Hlk406499236"/>
    <w:bookmarkStart w:id="2" w:name="OLE_LINK12"/>
    <w:bookmarkStart w:id="3" w:name="OLE_LINK11"/>
    <w:bookmarkStart w:id="4" w:name="OLE_LINK10"/>
    <w:bookmarkStart w:id="5" w:name="_Hlk406499082"/>
    <w:bookmarkStart w:id="6" w:name="_Hlk406499081"/>
    <w:bookmarkStart w:id="7" w:name="OLE_LINK9"/>
    <w:bookmarkStart w:id="8" w:name="OLE_LINK8"/>
    <w:bookmarkStart w:id="9" w:name="OLE_LINK7"/>
    <w:bookmarkStart w:id="10" w:name="_Hlk406498805"/>
    <w:bookmarkStart w:id="11" w:name="_Hlk406498804"/>
    <w:bookmarkStart w:id="12" w:name="OLE_LINK6"/>
    <w:bookmarkStart w:id="13" w:name="OLE_LINK5"/>
    <w:r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1270</wp:posOffset>
          </wp:positionH>
          <wp:positionV relativeFrom="paragraph">
            <wp:posOffset>-635</wp:posOffset>
          </wp:positionV>
          <wp:extent cx="4048760" cy="1333500"/>
          <wp:effectExtent l="0" t="0" r="8890" b="0"/>
          <wp:wrapNone/>
          <wp:docPr id="2" name="76caf44b-bb4f-4f6e-8165-5c79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6caf44b-bb4f-4f6e-8165-5c79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487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1708E8" w:rsidRDefault="00DF0139" w:rsidP="003852D0">
    <w:r w:rsidRPr="001708E8">
      <w:t> </w:t>
    </w:r>
  </w:p>
  <w:p w:rsidR="003852D0" w:rsidRPr="001708E8" w:rsidRDefault="00DF0139" w:rsidP="003852D0">
    <w:pPr>
      <w:rPr>
        <w:color w:val="000000"/>
        <w:sz w:val="2"/>
        <w:szCs w:val="2"/>
      </w:rPr>
    </w:pPr>
    <w:r w:rsidRPr="001708E8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1144A" w:rsidRDefault="00DF0139" w:rsidP="003852D0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DF0139">
    <w:pPr>
      <w:spacing w:line="20" w:lineRule="exact"/>
      <w:rPr>
        <w:sz w:val="2"/>
        <w:szCs w:val="2"/>
      </w:rPr>
    </w:pPr>
  </w:p>
  <w:p w:rsidR="003852D0" w:rsidRPr="00473DA5" w:rsidRDefault="00DF0139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83DB5"/>
    <w:multiLevelType w:val="hybridMultilevel"/>
    <w:tmpl w:val="C506EF9A"/>
    <w:lvl w:ilvl="0" w:tplc="C6FC3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6C25EA" w:tentative="1">
      <w:start w:val="1"/>
      <w:numFmt w:val="lowerLetter"/>
      <w:lvlText w:val="%2."/>
      <w:lvlJc w:val="left"/>
      <w:pPr>
        <w:ind w:left="1440" w:hanging="360"/>
      </w:pPr>
    </w:lvl>
    <w:lvl w:ilvl="2" w:tplc="D33AF104" w:tentative="1">
      <w:start w:val="1"/>
      <w:numFmt w:val="lowerRoman"/>
      <w:lvlText w:val="%3."/>
      <w:lvlJc w:val="right"/>
      <w:pPr>
        <w:ind w:left="2160" w:hanging="180"/>
      </w:pPr>
    </w:lvl>
    <w:lvl w:ilvl="3" w:tplc="AFC0EACA" w:tentative="1">
      <w:start w:val="1"/>
      <w:numFmt w:val="decimal"/>
      <w:lvlText w:val="%4."/>
      <w:lvlJc w:val="left"/>
      <w:pPr>
        <w:ind w:left="2880" w:hanging="360"/>
      </w:pPr>
    </w:lvl>
    <w:lvl w:ilvl="4" w:tplc="073A98A2" w:tentative="1">
      <w:start w:val="1"/>
      <w:numFmt w:val="lowerLetter"/>
      <w:lvlText w:val="%5."/>
      <w:lvlJc w:val="left"/>
      <w:pPr>
        <w:ind w:left="3600" w:hanging="360"/>
      </w:pPr>
    </w:lvl>
    <w:lvl w:ilvl="5" w:tplc="F6244B60" w:tentative="1">
      <w:start w:val="1"/>
      <w:numFmt w:val="lowerRoman"/>
      <w:lvlText w:val="%6."/>
      <w:lvlJc w:val="right"/>
      <w:pPr>
        <w:ind w:left="4320" w:hanging="180"/>
      </w:pPr>
    </w:lvl>
    <w:lvl w:ilvl="6" w:tplc="0C70A672" w:tentative="1">
      <w:start w:val="1"/>
      <w:numFmt w:val="decimal"/>
      <w:lvlText w:val="%7."/>
      <w:lvlJc w:val="left"/>
      <w:pPr>
        <w:ind w:left="5040" w:hanging="360"/>
      </w:pPr>
    </w:lvl>
    <w:lvl w:ilvl="7" w:tplc="EE14FBAC" w:tentative="1">
      <w:start w:val="1"/>
      <w:numFmt w:val="lowerLetter"/>
      <w:lvlText w:val="%8."/>
      <w:lvlJc w:val="left"/>
      <w:pPr>
        <w:ind w:left="5760" w:hanging="360"/>
      </w:pPr>
    </w:lvl>
    <w:lvl w:ilvl="8" w:tplc="A8DC7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77AEF"/>
    <w:multiLevelType w:val="multilevel"/>
    <w:tmpl w:val="6504B20C"/>
    <w:numStyleLink w:val="ListWithNumbers"/>
  </w:abstractNum>
  <w:abstractNum w:abstractNumId="12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3" w15:restartNumberingAfterBreak="0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4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5" w15:restartNumberingAfterBreak="0">
    <w:nsid w:val="25B6796A"/>
    <w:multiLevelType w:val="multilevel"/>
    <w:tmpl w:val="E188D56E"/>
    <w:numStyleLink w:val="ListLevelsWithNumbers"/>
  </w:abstractNum>
  <w:abstractNum w:abstractNumId="16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7" w15:restartNumberingAfterBreak="0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9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20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1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2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22"/>
  </w:num>
  <w:num w:numId="5">
    <w:abstractNumId w:val="13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3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1"/>
  </w:num>
  <w:num w:numId="28">
    <w:abstractNumId w:val="16"/>
  </w:num>
  <w:num w:numId="29">
    <w:abstractNumId w:val="1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NotTrackMoves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1. August 2017"/>
    <w:docVar w:name="Date.Format.Long.dateValue" w:val="42978"/>
    <w:docVar w:name="DocumentDate" w:val="31. August 2017"/>
    <w:docVar w:name="DocumentDate.dateValue" w:val="42978"/>
    <w:docVar w:name="MetaTool_officeatwork" w:val="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"/>
    <w:docVar w:name="OawAttachedTemplate" w:val="07_Departementsbeschluss BKD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44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Subject&quot; /&gt;&lt;/type&gt;&lt;/profile&gt;&lt;/OawDocProperty&gt;_x000d__x000a__x0009_&lt;OawDocProperty name=&quot;Contactperson.DirectPhon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Phon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 /&gt;&lt;/profile&gt;&lt;/OawDateManual&gt;_x000d__x000a__x0009_&lt;OawDocProperty name=&quot;Doc.Tex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x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at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at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ocumen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ocumen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Letter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Letter&quot; /&gt;&lt;/type&gt;&lt;/profile&gt;&lt;/OawDocProperty&gt;_x000d__x000a__x0009_&lt;OawDocProperty name=&quot;Doc.Regarding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Regarding&quot; /&gt;&lt;/type&gt;&lt;/profile&gt;&lt;/OawDocProperty&gt;_x000d__x000a__x0009_&lt;OawDocProperty name=&quot;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City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City&quot; /&gt;&lt;/type&gt;&lt;/profile&gt;&lt;/OawDocProperty&gt;_x000d__x000a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 /&gt;&lt;/profile&gt;&lt;/OawDateManual&gt;_x000d__x000a__x0009_&lt;OawDocProperty name=&quot;Organisation.Country&quot;&gt;&lt;profile type=&quot;default&quot; UID=&quot;&quot; sameAsDefault=&quot;0&quot;&gt;&lt;/profile&gt;&lt;/OawDocProperty&gt;_x000d__x000a__x0009_&lt;OawDocProperty name=&quot;Organisation.Footer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1&quot; /&gt;&lt;/type&gt;&lt;/profile&gt;&lt;/OawDocProperty&gt;_x000d__x000a__x0009_&lt;OawDocProperty name=&quot;Organisation.Footer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2&quot; /&gt;&lt;/type&gt;&lt;/profile&gt;&lt;/OawDocProperty&gt;_x000d__x000a__x0009_&lt;OawDocProperty name=&quot;Organisation.Footer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3&quot; /&gt;&lt;/type&gt;&lt;/profile&gt;&lt;/OawDocProperty&gt;_x000d__x000a__x0009_&lt;OawDocProperty name=&quot;Organisation.Footer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4&quot; /&gt;&lt;/type&gt;&lt;/profile&gt;&lt;/OawDocProperty&gt;_x000d__x000a__x0009_&lt;OawDocProperty name=&quot;Organisation.Dienststelle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1&quot; /&gt;&lt;/type&gt;&lt;/profile&gt;&lt;/OawDocProperty&gt;_x000d__x000a__x0009_&lt;OawDocProperty name=&quot;Organisation.Dienststelle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2&quot; /&gt;&lt;/type&gt;&lt;/profile&gt;&lt;/OawDocProperty&gt;_x000d__x000a__x0009_&lt;OawDocProperty name=&quot;Organisation.Email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Email&quot; /&gt;&lt;/type&gt;&lt;/profile&gt;&lt;/OawDocProperty&gt;_x000d__x000a__x0009_&lt;OawDocProperty name=&quot;Organisation.Interne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Internet&quot; /&gt;&lt;/type&gt;&lt;/profile&gt;&lt;/OawDocProperty&gt;_x000d__x000a__x0009_&lt;OawDocProperty name=&quot;Doc.Direct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Phone&quot; /&gt;&lt;/type&gt;&lt;/profile&gt;&lt;/OawDocProperty&gt;_x000d__x000a__x0009_&lt;OawDocProperty name=&quot;Organisation.Telefon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Telefon&quot; /&gt;&lt;/type&gt;&lt;/profile&gt;&lt;/OawDocProperty&gt;_x000d__x000a__x0009_&lt;OawDocProperty name=&quot;Organisation.Departemen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epartement&quot; /&gt;&lt;/type&gt;&lt;/profile&gt;&lt;/OawDocProperty&gt;_x000d__x000a__x0009_&lt;OawDocProperty name=&quot;Doc.Tele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lephone&quot; /&gt;&lt;/type&gt;&lt;/profile&gt;&lt;/OawDocProperty&gt;_x000d__x000a__x0009_&lt;OawDocProperty name=&quot;Doc.Facsimil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Facsimile&quot; /&gt;&lt;/type&gt;&lt;/profile&gt;&lt;/OawDocProperty&gt;_x000d__x000a__x0009_&lt;OawDocProperty name=&quot;Organisation.Fax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ax&quot; /&gt;&lt;/type&gt;&lt;/profile&gt;&lt;/OawDocProperty&gt;_x000d__x000a__x0009_&lt;OawDocProperty name=&quot;Doc.DirectFax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Fax&quot; /&gt;&lt;/type&gt;&lt;/profile&gt;&lt;/OawDocProperty&gt;_x000d__x000a__x0009_&lt;OawDocProperty name=&quot;Doc.Pag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Page&quot; /&gt;&lt;/type&gt;&lt;/profile&gt;&lt;/OawDocProperty&gt;_x000d__x000a__x0009_&lt;OawDocProperty name=&quot;Doc.of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of&quot; /&gt;&lt;/type&gt;&lt;/profile&gt;&lt;/OawDocProperty&gt;_x000d__x000a__x0009_&lt;OawDocProperty name=&quot;Doc.Enclosures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Enclosures&quot; /&gt;&lt;/type&gt;&lt;/profile&gt;&lt;/OawDocProperty&gt;_x000d__x000a__x0009_&lt;OawDocProperty name=&quot;Outputprofile.Ex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10071914585275568157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/OawDocProperty&gt;_x000d__x000a__x0009_&lt;OawDocProperty name=&quot;Outputprofile.In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080810958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555411985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a__x0009_&lt;OawDocProperty name=&quot;Outputprofile.ExternalSignature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/OawDocProperty&gt;_x000d__x000a__x0009_&lt;OawDocProperty name=&quot;CustomField.Classification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lassification&quot; /&gt;&lt;/type&gt;&lt;/profile&gt;&lt;/OawDocProperty&gt;_x000d__x000a__x0009_&lt;OawDocProperty name=&quot;Author.Initials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Initials&quot; /&gt;&lt;/type&gt;&lt;/profile&gt;&lt;/OawDocProperty&gt;_x000d__x000a__x0009_&lt;OawDocProperty name=&quot;Organisation.AddressB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1&quot; /&gt;&lt;/type&gt;&lt;/profile&gt;&lt;/OawDocProperty&gt;_x000d__x000a__x0009_&lt;OawDocProperty name=&quot;Organisation.AddressB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2&quot; /&gt;&lt;/type&gt;&lt;/profile&gt;&lt;/OawDocProperty&gt;_x000d__x000a__x0009_&lt;OawDocProperty name=&quot;Organisation.AddressB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3&quot; /&gt;&lt;/type&gt;&lt;/profile&gt;&lt;/OawDocProperty&gt;_x000d__x000a__x0009_&lt;OawDocProperty name=&quot;Organisation.AddressB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4&quot; /&gt;&lt;/type&gt;&lt;/profile&gt;&lt;/OawDocProperty&gt;_x000d__x000a__x0009_&lt;OawDocProperty name=&quot;Organisation.Address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1&quot; /&gt;&lt;/type&gt;&lt;/profile&gt;&lt;/OawDocProperty&gt;_x000d__x000a__x0009_&lt;OawDocProperty name=&quot;Organisation.Address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2&quot; /&gt;&lt;/type&gt;&lt;/profile&gt;&lt;/OawDocProperty&gt;_x000d__x000a__x0009_&lt;OawDocProperty name=&quot;Organisation.Address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3&quot; /&gt;&lt;/type&gt;&lt;/profile&gt;&lt;/OawDocProperty&gt;_x000d__x000a__x0009_&lt;OawDocProperty name=&quot;Organisation.Address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4&quot; /&gt;&lt;/type&gt;&lt;/profile&gt;&lt;/OawDocProperty&gt;_x000d__x000a__x0009_&lt;OawDocProperty name=&quot;BM_Subject&quot;&gt;&lt;profile type=&quot;default&quot; UID=&quot;&quot; sameAsDefault=&quot;0&quot;&gt;&lt;documentProperty UID=&quot;2003070216009988776655&quot; dataSourceUID=&quot;2003070216009988776655&quot; /&gt;&lt;type type=&quot;WordBookmark&quot;&gt;&lt;WordBookmark name=&quot;Subject&quot; /&gt;&lt;/type&gt;&lt;/profile&gt;&lt;/OawDocProperty&gt;_x000d__x000a__x0009_&lt;OawDocProperty name=&quot;Contactperson.DirectFax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Fax&quot; /&gt;&lt;/type&gt;&lt;/profile&gt;&lt;/OawDocProperty&gt;_x000d__x000a__x0009_&lt;OawDocProperty name=&quot;Doc.ContentTypeBrackets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ContentTypeBrackets&quot; /&gt;&lt;/type&gt;&lt;/profile&gt;&lt;/OawDocProperty&gt;_x000d__x000a__x0009_&lt;OawDocProperty name=&quot;BM_ContentType&quot;&gt;&lt;profile type=&quot;default&quot; UID=&quot;&quot; sameAsDefault=&quot;0&quot;&gt;&lt;documentProperty UID=&quot;2003070216009988776655&quot; dataSourceUID=&quot;2003070216009988776655&quot; /&gt;&lt;type type=&quot;WordBookmark&quot;&gt;&lt;WordBookmark name=&quot;ContentType&quot; /&gt;&lt;/type&gt;&lt;/profile&gt;&lt;/OawDocProperty&gt;_x000d__x000a__x0009_&lt;OawDocProperty name=&quot;Contactperson.Nam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Departement&quot;&gt;&lt;profile type=&quot;default&quot; UID=&quot;&quot; sameAsDefault=&quot;0&quot;&gt;&lt;/profile&gt;&lt;/OawDocProperty&gt;_x000d__x000a__x0009_&lt;OawDocProperty name=&quot;Textmarke.ContentType&quot;&gt;&lt;profile type=&quot;default&quot; UID=&quot;&quot; sameAsDefault=&quot;0&quot;&gt;&lt;documentProperty UID=&quot;2003070216009988776655&quot; sourceUID=&quot;2003070216009988776655&quot; /&gt;&lt;type type=&quot;WordBookmark&quot;&gt;&lt;WordBookmark name=&quot;ContentType&quot; /&gt;&lt;/type&gt;&lt;/profile&gt;&lt;/OawDocProperty&gt;_x000d__x000a__x0009_&lt;OawBookmark name=&quot;Datum&quot;&gt;&lt;profile type=&quot;default&quot; UID=&quot;&quot; sameAsDefault=&quot;0&quot;&gt;&lt;/profile&gt;&lt;/OawBookmark&gt;_x000d__x000a__x0009_&lt;OawBookmark name=&quot;Metadaten&quot;&gt;&lt;profile type=&quot;default&quot; UID=&quot;&quot; sameAsDefault=&quot;0&quot;&gt;&lt;/profile&gt;&lt;/OawBookmark&gt;_x000d__x000a__x0009_&lt;OawBookmark name=&quot;FusszeileErsteSeite&quot;&gt;&lt;profile type=&quot;default&quot; UID=&quot;&quot; sameAsDefault=&quot;0&quot;&gt;&lt;/profile&gt;&lt;/OawBookmark&gt;_x000d__x000a__x0009_&lt;OawBookmark name=&quot;FusszeileFolgeseiten&quot;&gt;&lt;profile type=&quot;default&quot; UID=&quot;&quot; sameAsDefault=&quot;0&quot;&gt;&lt;/profile&gt;&lt;/OawBookmark&gt;_x000d__x000a__x0009_&lt;OawDocProperty name=&quot;CMIdata.Dok_Titel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Titel&quot; /&gt;&lt;/type&gt;&lt;/profile&gt;&lt;/OawDocProperty&gt;_x000d__x000a__x0009_&lt;OawDocProperty name=&quot;CMIdata.G_Lauf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Laufnummer&quot; /&gt;&lt;/type&gt;&lt;/profile&gt;&lt;/OawDocProperty&gt;_x000d__x000a__x0009_&lt;OawDocProperty name=&quot;CMIdata.G_Signatu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Signatur&quot; /&gt;&lt;/type&gt;&lt;/profile&gt;&lt;/OawDocProperty&gt;_x000d__x000a__x0009_&lt;OawBookmark name=&quot;ContentType&quot;&gt;&lt;profile type=&quot;default&quot; UID=&quot;&quot; sameAsDefault=&quot;0&quot;&gt;&lt;/profile&gt;&lt;/OawBookmark&gt;_x000d__x000a__x0009_&lt;OawBookmark name=&quot;Subject&quot;&gt;&lt;profile type=&quot;default&quot; UID=&quot;&quot; sameAsDefault=&quot;0&quot;&gt;&lt;/profile&gt;&lt;/OawBookmark&gt;_x000d__x000a__x0009_&lt;OawBookmark name=&quot;Text&quot;&gt;&lt;profile type=&quot;default&quot; UID=&quot;&quot; sameAsDefault=&quot;0&quot;&gt;&lt;/profile&gt;&lt;/OawBookmark&gt;_x000d__x000a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1&quot; /&gt;&lt;/type&gt;&lt;/profile&gt;&lt;/OawDocProperty&gt;_x000d__x000a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2&quot; /&gt;&lt;/type&gt;&lt;/profile&gt;&lt;/OawDocProperty&gt;_x000d__x000a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3&quot; /&gt;&lt;/type&gt;&lt;/profile&gt;&lt;/OawDocProperty&gt;_x000d__x000a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4&quot; /&gt;&lt;/type&gt;&lt;/profile&gt;&lt;/OawDocProperty&gt;_x000d__x000a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5&quot; /&gt;&lt;/type&gt;&lt;/profile&gt;&lt;/OawDocProperty&gt;_x000d__x000a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6&quot; /&gt;&lt;/type&gt;&lt;/profile&gt;&lt;/OawDocProperty&gt;_x000d__x000a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7&quot; /&gt;&lt;/type&gt;&lt;/profile&gt;&lt;/OawDocProperty&gt;_x000d__x000a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8&quot; /&gt;&lt;/type&gt;&lt;/profile&gt;&lt;/OawDocProperty&gt;_x000d__x000a__x0009_&lt;OawBookmark name=&quot;Enclosure&quot;&gt;&lt;profile type=&quot;default&quot; UID=&quot;&quot; sameAsDefault=&quot;0&quot;&gt;&lt;/profile&gt;&lt;/OawBookmark&gt;_x000d__x000a__x0009_&lt;OawDocProperty name=&quot;Signature1.Nam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Name&quot; /&gt;&lt;/type&gt;&lt;/profile&gt;&lt;/OawDocProperty&gt;_x000d__x000a__x0009_&lt;OawDocProperty name=&quot;Signature1.DirectPhon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1.EMail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EMail&quot; /&gt;&lt;/type&gt;&lt;/profile&gt;&lt;/OawDocProperty&gt;_x000d__x000a__x0009_&lt;OawDocProperty name=&quot;Signature1.Function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Function&quot; /&gt;&lt;/type&gt;&lt;/profile&gt;&lt;/OawDocProperty&gt;_x000d__x000a__x0009_&lt;OawDocProperty name=&quot;Signature2.Name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Name&quot; /&gt;&lt;/type&gt;&lt;/profile&gt;&lt;/OawDocProperty&gt;_x000d__x000a__x0009_&lt;OawDocProperty name=&quot;Signature2.DirectPhone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2.EMail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EMail&quot; /&gt;&lt;/type&gt;&lt;/profile&gt;&lt;/OawDocProperty&gt;_x000d__x000a__x0009_&lt;OawDocProperty name=&quot;Signature2.Function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Function&quot; /&gt;&lt;/type&gt;&lt;/profile&gt;&lt;/OawDocProperty&gt;_x000d__x000a__x0009_&lt;OawDocProperty name=&quot;Signature3.Name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Name&quot; /&gt;&lt;/type&gt;&lt;/profile&gt;&lt;/OawDocProperty&gt;_x000d__x000a__x0009_&lt;OawDocProperty name=&quot;Signature3.DirectPhone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3.EMail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EMail&quot; /&gt;&lt;/type&gt;&lt;/profile&gt;&lt;/OawDocProperty&gt;_x000d__x000a__x0009_&lt;OawDocProperty name=&quot;Signature3.Function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Function&quot; 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Lfnr&quot; /&gt;&lt;/type&gt;&lt;/profile&gt;&lt;/OawDocProperty&gt;&lt;/document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DirectPhone|EMail|Function&quot;/&gt;&lt;profile type=&quot;default&quot; UID=&quot;&quot; sameAsDefault=&quot;0&quot;&gt;&lt;OawDocProperty name=&quot;Signature1.Name&quot; field=&quot;Name&quot;/&gt;&lt;OawDocProperty name=&quot;Signature1.DirectPhone&quot; field=&quot;DirectPhone&quot;/&gt;&lt;OawDocProperty name=&quot;Signature1.EMail&quot; field=&quot;EMail&quot;/&gt;&lt;OawDocProperty name=&quot;Signature1.Function&quot; field=&quot;Function&quot;/&gt;&lt;/profile&gt;&lt;/source&gt;"/>
    <w:docVar w:name="OawDocProp.2002122011014149059130932" w:val="&lt;source&gt;&lt;Fields List=&quot;City|Footer1|Footer2|Footer3|Footer4|Dienststelle1|Dienststelle2|Email|Internet|Telefon|Departement|Fax|AddressB1|AddressB2|AddressB3|AddressB4|AddressN1|AddressN2|AddressN3|AddressN4|Abteilungsinformation1|Abteilungsinformation2|Abteilungsinformation3|Abteilungsinformation4|Abteilungsinformation5|Abteilungsinformation6|Abteilungsinformation7|Abteilungsinformation8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Abteilungsinformation7&quot; field=&quot;Abteilungsinformation7&quot;/&gt;&lt;OawDocProperty name=&quot;Organisation.Abteilungsinformation8&quot; field=&quot;Abteilungsinformation8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DirectPhone|EMail|Function&quot;/&gt;&lt;profile type=&quot;default&quot; UID=&quot;&quot; sameAsDefault=&quot;0&quot;&gt;&lt;OawDocProperty name=&quot;Signature2.Name&quot; field=&quot;Name&quot;/&gt;&lt;OawDocProperty name=&quot;Signature2.DirectPhone&quot; field=&quot;DirectPhone&quot;/&gt;&lt;OawDocProperty name=&quot;Signature2.EMail&quot; field=&quot;EMail&quot;/&gt;&lt;OawDocProperty name=&quot;Signature2.Function&quot; field=&quot;Function&quot;/&gt;&lt;/profile&gt;&lt;/source&gt;"/>
    <w:docVar w:name="OawDocProp.2004112217333376588294" w:val="&lt;source&gt;&lt;Fields List=&quot;Classification&quot;/&gt;&lt;profile type=&quot;default&quot; UID=&quot;&quot; sameAsDefault=&quot;0&quot;&gt;&lt;OawDocProperty name=&quot;CustomField.Classification&quot; field=&quot;Classification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.2016110913315368876110" w:val="&lt;source&gt;&lt;Fields List=&quot;Name|DirectPhone|EMail|Function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EMail&quot; field=&quot;EMail&quot;/&gt;&lt;OawDocProperty name=&quot;Signature3.Function&quot; field=&quot;Function&quot;/&gt;&lt;/profile&gt;&lt;/source&gt;"/>
    <w:docVar w:name="OawDocPropSource" w:val="&lt;DocProps&gt;&lt;DocProp UID=&quot;2003080714212273705547&quot; EntryUID=&quot;2017083109190586529781&quot;&gt;&lt;Field Name=&quot;UID&quot; Value=&quot;2017083109190586529781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Strasse&quot; Value=&quot;&quot;/&gt;&lt;Field Name=&quot;BBZ.SchülerPostfach&quot; Value=&quot;&quot;/&gt;&lt;Field Name=&quot;BBZ.SchülerOrt&quot; Value=&quot;&quot;/&gt;&lt;Field Name=&quot;BBZ.SchülerPLZ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2020716081985251871&quot;&gt;&lt;Field Name=&quot;UID&quot; Value=&quot;2012020716081985251871&quot;/&gt;&lt;Field Name=&quot;IDName&quot; Value=&quot;BKD, nur Logo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Bildungs- und Kulturdepartement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Data_UID&quot; Value=&quot;201202071608198525187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2916013698126380&quot;&gt;&lt;Field Name=&quot;UID&quot; Value=&quot;2014042916013698126380&quot;/&gt;&lt;Field Name=&quot;IDName&quot; Value=&quot;Seregi Tanja Amata, DVS&quot;/&gt;&lt;Field Name=&quot;Name&quot; Value=&quot;Tanja Amata Seregi&quot;/&gt;&lt;Field Name=&quot;PersonalNumber&quot; Value=&quot;&quot;/&gt;&lt;Field Name=&quot;DirectPhone&quot; Value=&quot;041 228 52 24&quot;/&gt;&lt;Field Name=&quot;DirectFax&quot; Value=&quot;&quot;/&gt;&lt;Field Name=&quot;Mobile&quot; Value=&quot;&quot;/&gt;&lt;Field Name=&quot;EMail&quot; Value=&quot;tanja.seregi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s&quot;/&gt;&lt;Field Name=&quot;Lizenz_noetig&quot; Value=&quot;Ja&quot;/&gt;&lt;Field Name=&quot;Data_UID&quot; Value=&quot;201404291601369812638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2916013698126380&quot;&gt;&lt;Field Name=&quot;UID&quot; Value=&quot;2014042916013698126380&quot;/&gt;&lt;Field Name=&quot;IDName&quot; Value=&quot;Seregi Tanja Amata, DVS&quot;/&gt;&lt;Field Name=&quot;Name&quot; Value=&quot;Tanja Amata Seregi&quot;/&gt;&lt;Field Name=&quot;PersonalNumber&quot; Value=&quot;&quot;/&gt;&lt;Field Name=&quot;DirectPhone&quot; Value=&quot;041 228 52 24&quot;/&gt;&lt;Field Name=&quot;DirectFax&quot; Value=&quot;&quot;/&gt;&lt;Field Name=&quot;Mobile&quot; Value=&quot;&quot;/&gt;&lt;Field Name=&quot;EMail&quot; Value=&quot;tanja.seregi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s&quot;/&gt;&lt;Field Name=&quot;Lizenz_noetig&quot; Value=&quot;Ja&quot;/&gt;&lt;Field Name=&quot;Data_UID&quot; Value=&quot;201404291601369812638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6030716110026282695&quot;&gt;&lt;Field Name=&quot;UID&quot; Value=&quot;2016030716110026282695&quot;/&gt;&lt;Field Name=&quot;IDName&quot; Value=&quot;Jurt Josy,  BL-Unterricht, DVS&quot;/&gt;&lt;Field Name=&quot;Name&quot; Value=&quot;Josy Jurt&quot;/&gt;&lt;Field Name=&quot;PersonalNumber&quot; Value=&quot;&quot;/&gt;&lt;Field Name=&quot;DirectPhone&quot; Value=&quot;041 228 67 01&quot;/&gt;&lt;Field Name=&quot;DirectFax&quot; Value=&quot;&quot;/&gt;&lt;Field Name=&quot;Mobile&quot; Value=&quot;&quot;/&gt;&lt;Field Name=&quot;EMail&quot; Value=&quot;josy.jurt@lu.ch&quot;/&gt;&lt;Field Name=&quot;Function&quot; Value=&quot;Bereichsleiterin Unterrich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jj&quot;/&gt;&lt;Field Name=&quot;Lizenz_noetig&quot; Value=&quot;Nein&quot;/&gt;&lt;Field Name=&quot;Data_UID&quot; Value=&quot;201603071611002628269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4052614435502554973&quot;&gt;&lt;Field Name=&quot;UID&quot; Value=&quot;2014052614435502554973&quot;/&gt;&lt;Field Name=&quot;IDName&quot; Value=&quot;Vincent Charles, DVS&quot;/&gt;&lt;Field Name=&quot;Name&quot; Value=&quot;Dr. Charles Vincent&quot;/&gt;&lt;Field Name=&quot;PersonalNumber&quot; Value=&quot;&quot;/&gt;&lt;Field Name=&quot;DirectPhone&quot; Value=&quot;041 228 52 12&quot;/&gt;&lt;Field Name=&quot;DirectFax&quot; Value=&quot;&quot;/&gt;&lt;Field Name=&quot;Mobile&quot; Value=&quot;&quot;/&gt;&lt;Field Name=&quot;EMail&quot; Value=&quot;charles.vincent@lu.ch&quot;/&gt;&lt;Field Name=&quot;Function&quot; Value=&quot;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CV&quot;/&gt;&lt;Field Name=&quot;Lizenz_noetig&quot; Value=&quot;Ja&quot;/&gt;&lt;Field Name=&quot;Data_UID&quot; Value=&quot;201405261443550255497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6110913315368876110&quot; EntryUID=&quot;2003121817293296325874&quot;&gt;&lt;Field Name=&quot;UID&quot; Value=&quot;2003121817293296325874&quot;/&gt;&lt;Field Name=&quot;IDName&quot; Value=&quot;(Leer)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4123010144120300001&quot;&gt;&lt;Field Name=&quot;UID&quot; Value=&quot;2004123010144120300001&quot;/&gt;&lt;Field Name=&quot;Dok_Titel&quot; Value=&quot;Musterentscheid SL Sek&quot;/&gt;&lt;Field Name=&quot;Dok_Lfnr&quot; Value=&quot;128128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31. August 2017&quot;/&gt;&lt;Field Name=&quot;Dok_DatumMM&quot; Value=&quot;31.08.2017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Übertrittsverfahren (UeV):&amp;#xA;Primarschule - Sekundarschule (PS-SEK) und&amp;#xA;Sekundarschule - Kurzzeitgymnasium (SEK-KZG)&quot;/&gt;&lt;Field Name=&quot;G_BeginnMMMM&quot; Value=&quot;15. Dezember 2016&quot;/&gt;&lt;Field Name=&quot;G_BeginnMM&quot; Value=&quot;15.12.2016&quot;/&gt;&lt;Field Name=&quot;G_Bemerkung&quot; Value=&quot;Gsadr 12060&quot;/&gt;&lt;Field Name=&quot;G_Eigner&quot; Value=&quot;DVS Schulbetrieb I&quot;/&gt;&lt;Field Name=&quot;G_Laufnummer&quot; Value=&quot;2016-1446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ABRUN&quot;/&gt;&lt;Field Name=&quot;G_SachbearbeiterVornameName&quot; Value=&quot;Angela Brun&quot;/&gt;&lt;Field Name=&quot;G_Registraturplan&quot; Value=&quot;2.6.2 Bildungsübergänge und Übertrittsverfahre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Hilfsmittel&quot; Value=&quot;&quot;/&gt;&lt;Field Name=&quot;G_HFD_paedagogischeMassnahmen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Classification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ProjectID" w:val="luchmaster"/>
    <w:docVar w:name="OawRecipients" w:val="&lt;Recipients&gt;&lt;Recipient&gt;&lt;UID&gt;201708310919058652978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X - A4 hoch mit Betreff;DisplayName:=E1 - H - LAIZ - DIMBV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ContentType&quot; Label=&quot;&amp;lt;translate&amp;gt;SmartContent.InhaltsType&amp;lt;/translate&amp;gt;&quot; Style=&quot;Inhalts-Typ&quot;/&gt;_x000d_&lt;Bookmark Name=&quot;Metadaten&quot; Label=&quot;Metadaten&quot; Style=&quot;Metadaten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ContentType&quot; Label=&quot;&amp;lt;translate&amp;gt;SmartTemplate.InhaltsType&amp;lt;/translate&amp;gt;&quot; Style=&quot;Inhalts-Typ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8a4debd6-46f8-4adf-be0b-55a5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tru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76caf44b-bb4f-4f6e-8165-5c79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fals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B735B"/>
    <w:rsid w:val="00AB735B"/>
    <w:rsid w:val="00DA2C8C"/>
    <w:rsid w:val="00D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800E69-C803-453C-8348-FCFB8A35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  <w:style w:type="character" w:styleId="Platzhaltertext">
    <w:name w:val="Placeholder Text"/>
    <w:basedOn w:val="Absatz-Standardschriftart"/>
    <w:uiPriority w:val="99"/>
    <w:semiHidden/>
    <w:rsid w:val="00095E46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oter" Target="footer4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eregi\AppData\Local\Temp\officeatwork\temp0001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fficeatwork xmlns="http://schemas.officeatwork.com/CustomXMLPart">
  <Initials>ts</Initials>
  <City/>
  <Organisation2/>
  <Organisation1>Bildungs- und Kulturdepartement</Organisation1>
  <Organisation3/>
</officeatwork>
</file>

<file path=customXml/item2.xml><?xml version="1.0" encoding="utf-8"?>
<officeatwork xmlns="http://schemas.officeatwork.com/Formulas">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</officeatwork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B83B087F532041BABEFC700140B081" ma:contentTypeVersion="34" ma:contentTypeDescription="Ein neues Dokument erstellen." ma:contentTypeScope="" ma:versionID="bfd105acdc1f76e6574e851327e2c359">
  <xsd:schema xmlns:xsd="http://www.w3.org/2001/XMLSchema" xmlns:xs="http://www.w3.org/2001/XMLSchema" xmlns:p="http://schemas.microsoft.com/office/2006/metadata/properties" xmlns:ns3="ccf3d187-7d0b-42f3-b209-a6c5b6ff60d3" xmlns:ns4="fc40b0df-c00e-40c5-911d-c0c009cb7f2e" targetNamespace="http://schemas.microsoft.com/office/2006/metadata/properties" ma:root="true" ma:fieldsID="ad4cf6fff1c0d9d51d0235afbec01af4" ns3:_="" ns4:_="">
    <xsd:import namespace="ccf3d187-7d0b-42f3-b209-a6c5b6ff60d3"/>
    <xsd:import namespace="fc40b0df-c00e-40c5-911d-c0c009cb7f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3d187-7d0b-42f3-b209-a6c5b6ff6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Teams_Channel_Section_Location" ma:index="33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0b0df-c00e-40c5-911d-c0c009cb7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ccf3d187-7d0b-42f3-b209-a6c5b6ff60d3" xsi:nil="true"/>
    <CultureName xmlns="ccf3d187-7d0b-42f3-b209-a6c5b6ff60d3" xsi:nil="true"/>
    <Invited_Students xmlns="ccf3d187-7d0b-42f3-b209-a6c5b6ff60d3" xsi:nil="true"/>
    <Is_Collaboration_Space_Locked xmlns="ccf3d187-7d0b-42f3-b209-a6c5b6ff60d3" xsi:nil="true"/>
    <Teams_Channel_Section_Location xmlns="ccf3d187-7d0b-42f3-b209-a6c5b6ff60d3" xsi:nil="true"/>
    <Self_Registration_Enabled xmlns="ccf3d187-7d0b-42f3-b209-a6c5b6ff60d3" xsi:nil="true"/>
    <FolderType xmlns="ccf3d187-7d0b-42f3-b209-a6c5b6ff60d3" xsi:nil="true"/>
    <Teachers xmlns="ccf3d187-7d0b-42f3-b209-a6c5b6ff60d3">
      <UserInfo>
        <DisplayName/>
        <AccountId xsi:nil="true"/>
        <AccountType/>
      </UserInfo>
    </Teachers>
    <Invited_Teachers xmlns="ccf3d187-7d0b-42f3-b209-a6c5b6ff60d3" xsi:nil="true"/>
    <Math_Settings xmlns="ccf3d187-7d0b-42f3-b209-a6c5b6ff60d3" xsi:nil="true"/>
    <AppVersion xmlns="ccf3d187-7d0b-42f3-b209-a6c5b6ff60d3" xsi:nil="true"/>
    <DefaultSectionNames xmlns="ccf3d187-7d0b-42f3-b209-a6c5b6ff60d3" xsi:nil="true"/>
    <Owner xmlns="ccf3d187-7d0b-42f3-b209-a6c5b6ff60d3">
      <UserInfo>
        <DisplayName/>
        <AccountId xsi:nil="true"/>
        <AccountType/>
      </UserInfo>
    </Owner>
    <Distribution_Groups xmlns="ccf3d187-7d0b-42f3-b209-a6c5b6ff60d3" xsi:nil="true"/>
    <LMS_Mappings xmlns="ccf3d187-7d0b-42f3-b209-a6c5b6ff60d3" xsi:nil="true"/>
    <IsNotebookLocked xmlns="ccf3d187-7d0b-42f3-b209-a6c5b6ff60d3" xsi:nil="true"/>
    <Templates xmlns="ccf3d187-7d0b-42f3-b209-a6c5b6ff60d3" xsi:nil="true"/>
    <NotebookType xmlns="ccf3d187-7d0b-42f3-b209-a6c5b6ff60d3" xsi:nil="true"/>
    <Students xmlns="ccf3d187-7d0b-42f3-b209-a6c5b6ff60d3">
      <UserInfo>
        <DisplayName/>
        <AccountId xsi:nil="true"/>
        <AccountType/>
      </UserInfo>
    </Students>
    <Student_Groups xmlns="ccf3d187-7d0b-42f3-b209-a6c5b6ff60d3">
      <UserInfo>
        <DisplayName/>
        <AccountId xsi:nil="true"/>
        <AccountType/>
      </UserInfo>
    </Student_Groups>
    <TeamsChannelId xmlns="ccf3d187-7d0b-42f3-b209-a6c5b6ff60d3" xsi:nil="true"/>
  </documentManagement>
</p:properties>
</file>

<file path=customXml/item7.xml><?xml version="1.0" encoding="utf-8"?>
<officeatwork xmlns="http://schemas.officeatwork.com/Media"/>
</file>

<file path=customXml/item8.xml><?xml version="1.0" encoding="utf-8"?>
<officeatwork xmlns="http://schemas.officeatwork.com/MasterProperties">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</officeatwork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2C6CCDA5-8AC9-4625-AA5F-7B3DDC2CA81B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38DF5FB6-B89D-49DA-B21F-669DB0E998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72CE35-3E96-4D50-A5C2-41DF8CE4D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3d187-7d0b-42f3-b209-a6c5b6ff60d3"/>
    <ds:schemaRef ds:uri="fc40b0df-c00e-40c5-911d-c0c009cb7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BB3500-CFED-4F4B-A133-3BE77FBEDC5E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FB4E37F7-F5D0-4656-AA2D-3B74D9A6ABAA}">
  <ds:schemaRefs>
    <ds:schemaRef ds:uri="ccf3d187-7d0b-42f3-b209-a6c5b6ff60d3"/>
    <ds:schemaRef ds:uri="http://purl.org/dc/dcmitype/"/>
    <ds:schemaRef ds:uri="fc40b0df-c00e-40c5-911d-c0c009cb7f2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B58F6A9D-487E-4DE8-BE05-9439BEDDBDDD}">
  <ds:schemaRefs>
    <ds:schemaRef ds:uri="http://schemas.officeatwork.com/Media"/>
  </ds:schemaRefs>
</ds:datastoreItem>
</file>

<file path=customXml/itemProps8.xml><?xml version="1.0" encoding="utf-8"?>
<ds:datastoreItem xmlns:ds="http://schemas.openxmlformats.org/officeDocument/2006/customXml" ds:itemID="{2EB5E36F-3979-4872-9EF2-6A7BF03898BD}">
  <ds:schemaRefs>
    <ds:schemaRef ds:uri="http://schemas.officeatwork.com/MasterProperties"/>
  </ds:schemaRefs>
</ds:datastoreItem>
</file>

<file path=customXml/itemProps9.xml><?xml version="1.0" encoding="utf-8"?>
<ds:datastoreItem xmlns:ds="http://schemas.openxmlformats.org/officeDocument/2006/customXml" ds:itemID="{DE078E7F-991D-4301-81E8-781F93D3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280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Entscheid im Übertrittsverfahren Sek</vt:lpstr>
      <vt:lpstr>Organisation</vt:lpstr>
    </vt:vector>
  </TitlesOfParts>
  <Manager/>
  <Company>Dienststelle Volksschulbildung Kanton Luzern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Entscheid im Übertrittsverfahren Sek</dc:title>
  <dc:subject>Übertrittsverfahren Primar - Sek oder Langzeitgymnasium für 5. Klasse</dc:subject>
  <dc:creator>Angela Brun</dc:creator>
  <cp:lastModifiedBy>Bara Alessandra</cp:lastModifiedBy>
  <cp:revision>2</cp:revision>
  <cp:lastPrinted>2017-09-14T09:22:00Z</cp:lastPrinted>
  <dcterms:created xsi:type="dcterms:W3CDTF">2021-03-15T09:41:00Z</dcterms:created>
  <dcterms:modified xsi:type="dcterms:W3CDTF">2021-03-15T09:41:00Z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ts</vt:lpwstr>
  </property>
  <property fmtid="{D5CDD505-2E9C-101B-9397-08002B2CF9AE}" pid="3" name="Author.Name">
    <vt:lpwstr>Tanja Amata Seregi</vt:lpwstr>
  </property>
  <property fmtid="{D5CDD505-2E9C-101B-9397-08002B2CF9AE}" pid="4" name="BM_ContentType">
    <vt:lpwstr/>
  </property>
  <property fmtid="{D5CDD505-2E9C-101B-9397-08002B2CF9AE}" pid="5" name="BM_Subject">
    <vt:lpwstr/>
  </property>
  <property fmtid="{D5CDD505-2E9C-101B-9397-08002B2CF9AE}" pid="6" name="CMIdata.Dok_AusgangMM">
    <vt:lpwstr/>
  </property>
  <property fmtid="{D5CDD505-2E9C-101B-9397-08002B2CF9AE}" pid="7" name="CMIdata.Dok_AusgangMMMM">
    <vt:lpwstr/>
  </property>
  <property fmtid="{D5CDD505-2E9C-101B-9397-08002B2CF9AE}" pid="8" name="CMIdata.Dok_Autor">
    <vt:lpwstr/>
  </property>
  <property fmtid="{D5CDD505-2E9C-101B-9397-08002B2CF9AE}" pid="9" name="CMIdata.Dok_Bemerkung">
    <vt:lpwstr/>
  </property>
  <property fmtid="{D5CDD505-2E9C-101B-9397-08002B2CF9AE}" pid="10" name="CMIdata.Dok_Beschlussnummer">
    <vt:lpwstr/>
  </property>
  <property fmtid="{D5CDD505-2E9C-101B-9397-08002B2CF9AE}" pid="11" name="CMIdata.Dok_DatumMM">
    <vt:lpwstr>12.03.2021</vt:lpwstr>
  </property>
  <property fmtid="{D5CDD505-2E9C-101B-9397-08002B2CF9AE}" pid="12" name="CMIdata.Dok_DatumMMMM">
    <vt:lpwstr>12. März 2021</vt:lpwstr>
  </property>
  <property fmtid="{D5CDD505-2E9C-101B-9397-08002B2CF9AE}" pid="13" name="CMIdata.Dok_EingangMM">
    <vt:lpwstr/>
  </property>
  <property fmtid="{D5CDD505-2E9C-101B-9397-08002B2CF9AE}" pid="14" name="CMIdata.Dok_EingangMMMM">
    <vt:lpwstr/>
  </property>
  <property fmtid="{D5CDD505-2E9C-101B-9397-08002B2CF9AE}" pid="15" name="CMIdata.Dok_Kategorie">
    <vt:lpwstr/>
  </property>
  <property fmtid="{D5CDD505-2E9C-101B-9397-08002B2CF9AE}" pid="16" name="CMIdata.Dok_Lfnr">
    <vt:lpwstr>339402</vt:lpwstr>
  </property>
  <property fmtid="{D5CDD505-2E9C-101B-9397-08002B2CF9AE}" pid="17" name="CMIdata.Dok_Protokollbemerkung">
    <vt:lpwstr/>
  </property>
  <property fmtid="{D5CDD505-2E9C-101B-9397-08002B2CF9AE}" pid="18" name="CMIdata.Dok_Protokollvermerk">
    <vt:lpwstr/>
  </property>
  <property fmtid="{D5CDD505-2E9C-101B-9397-08002B2CF9AE}" pid="19" name="CMIdata.Dok_Standort">
    <vt:lpwstr/>
  </property>
  <property fmtid="{D5CDD505-2E9C-101B-9397-08002B2CF9AE}" pid="20" name="CMIdata.Dok_Thema">
    <vt:lpwstr/>
  </property>
  <property fmtid="{D5CDD505-2E9C-101B-9397-08002B2CF9AE}" pid="21" name="CMIdata.Dok_Titel">
    <vt:lpwstr>Muster_Zuweisungsentscheid_Übertrittsverfahren PS-Sek (004)</vt:lpwstr>
  </property>
  <property fmtid="{D5CDD505-2E9C-101B-9397-08002B2CF9AE}" pid="22" name="CMIdata.Dok_Traktandierungscode">
    <vt:lpwstr/>
  </property>
  <property fmtid="{D5CDD505-2E9C-101B-9397-08002B2CF9AE}" pid="23" name="CMIdata.Dok_Traktandierungstitel">
    <vt:lpwstr/>
  </property>
  <property fmtid="{D5CDD505-2E9C-101B-9397-08002B2CF9AE}" pid="24" name="CMIdata.Dok_Traktandumstatus">
    <vt:lpwstr/>
  </property>
  <property fmtid="{D5CDD505-2E9C-101B-9397-08002B2CF9AE}" pid="25" name="CMIdata.Dok_Traktandum_Notizen">
    <vt:lpwstr/>
  </property>
  <property fmtid="{D5CDD505-2E9C-101B-9397-08002B2CF9AE}" pid="26" name="CMIdata.G_BeginnMM">
    <vt:lpwstr>19.06.2017</vt:lpwstr>
  </property>
  <property fmtid="{D5CDD505-2E9C-101B-9397-08002B2CF9AE}" pid="27" name="CMIdata.G_BeginnMMMM">
    <vt:lpwstr>19. Juni 2017</vt:lpwstr>
  </property>
  <property fmtid="{D5CDD505-2E9C-101B-9397-08002B2CF9AE}" pid="28" name="CMIdata.G_Bemerkung">
    <vt:lpwstr>GSadr  2014-123</vt:lpwstr>
  </property>
  <property fmtid="{D5CDD505-2E9C-101B-9397-08002B2CF9AE}" pid="29" name="CMIdata.G_Botschaftsnummer">
    <vt:lpwstr/>
  </property>
  <property fmtid="{D5CDD505-2E9C-101B-9397-08002B2CF9AE}" pid="30" name="CMIdata.G_Departement">
    <vt:lpwstr/>
  </property>
  <property fmtid="{D5CDD505-2E9C-101B-9397-08002B2CF9AE}" pid="31" name="CMIdata.G_Eigner">
    <vt:lpwstr>DVS Schulbetrieb I</vt:lpwstr>
  </property>
  <property fmtid="{D5CDD505-2E9C-101B-9397-08002B2CF9AE}" pid="32" name="CMIdata.G_Eroeffnungsdatum">
    <vt:lpwstr/>
  </property>
  <property fmtid="{D5CDD505-2E9C-101B-9397-08002B2CF9AE}" pid="33" name="CMIdata.G_Grundbuchkreis">
    <vt:lpwstr/>
  </property>
  <property fmtid="{D5CDD505-2E9C-101B-9397-08002B2CF9AE}" pid="34" name="CMIdata.G_HFD_AnmeldedatumMM">
    <vt:lpwstr/>
  </property>
  <property fmtid="{D5CDD505-2E9C-101B-9397-08002B2CF9AE}" pid="35" name="CMIdata.G_HFD_AnmeldedatumMMMM">
    <vt:lpwstr/>
  </property>
  <property fmtid="{D5CDD505-2E9C-101B-9397-08002B2CF9AE}" pid="36" name="CMIdata.G_HFD_AustrittsdatumMM">
    <vt:lpwstr/>
  </property>
  <property fmtid="{D5CDD505-2E9C-101B-9397-08002B2CF9AE}" pid="37" name="CMIdata.G_HFD_AustrittsdatumMMMM">
    <vt:lpwstr/>
  </property>
  <property fmtid="{D5CDD505-2E9C-101B-9397-08002B2CF9AE}" pid="38" name="CMIdata.G_HFD_Austrittsgrund">
    <vt:lpwstr/>
  </property>
  <property fmtid="{D5CDD505-2E9C-101B-9397-08002B2CF9AE}" pid="39" name="CMIdata.G_HFD_Diagnose">
    <vt:lpwstr/>
  </property>
  <property fmtid="{D5CDD505-2E9C-101B-9397-08002B2CF9AE}" pid="40" name="CMIdata.G_HFD_DurchfuerhrungsbestaetigungMM">
    <vt:lpwstr/>
  </property>
  <property fmtid="{D5CDD505-2E9C-101B-9397-08002B2CF9AE}" pid="41" name="CMIdata.G_HFD_DurchfuerhrungsbestaetigungMMMM">
    <vt:lpwstr/>
  </property>
  <property fmtid="{D5CDD505-2E9C-101B-9397-08002B2CF9AE}" pid="42" name="CMIdata.G_HFD_EintrittsdatumMM">
    <vt:lpwstr/>
  </property>
  <property fmtid="{D5CDD505-2E9C-101B-9397-08002B2CF9AE}" pid="43" name="CMIdata.G_HFD_EintrittsdatumMMMM">
    <vt:lpwstr/>
  </property>
  <property fmtid="{D5CDD505-2E9C-101B-9397-08002B2CF9AE}" pid="44" name="CMIdata.G_HFD_Erstsprache_Kind">
    <vt:lpwstr/>
  </property>
  <property fmtid="{D5CDD505-2E9C-101B-9397-08002B2CF9AE}" pid="45" name="CMIdata.G_HFD_Familiensprache">
    <vt:lpwstr/>
  </property>
  <property fmtid="{D5CDD505-2E9C-101B-9397-08002B2CF9AE}" pid="46" name="CMIdata.G_HFD_Hilfsmittel">
    <vt:lpwstr/>
  </property>
  <property fmtid="{D5CDD505-2E9C-101B-9397-08002B2CF9AE}" pid="47" name="CMIdata.G_HFD_paedagogischeMassnahmen">
    <vt:lpwstr/>
  </property>
  <property fmtid="{D5CDD505-2E9C-101B-9397-08002B2CF9AE}" pid="48" name="CMIdata.G_Laufnummer">
    <vt:lpwstr>2017-604</vt:lpwstr>
  </property>
  <property fmtid="{D5CDD505-2E9C-101B-9397-08002B2CF9AE}" pid="49" name="CMIdata.G_Ortsbezeichnung">
    <vt:lpwstr/>
  </property>
  <property fmtid="{D5CDD505-2E9C-101B-9397-08002B2CF9AE}" pid="50" name="CMIdata.G_RaeumlicheZuteilung">
    <vt:lpwstr/>
  </property>
  <property fmtid="{D5CDD505-2E9C-101B-9397-08002B2CF9AE}" pid="51" name="CMIdata.G_Registraturplan">
    <vt:lpwstr>2.6.2 Bildungsübergänge und Übertrittsverfahren</vt:lpwstr>
  </property>
  <property fmtid="{D5CDD505-2E9C-101B-9397-08002B2CF9AE}" pid="52" name="CMIdata.G_SachbearbeiterKuerzel">
    <vt:lpwstr>ANGELA.BRUN@LU.CH</vt:lpwstr>
  </property>
  <property fmtid="{D5CDD505-2E9C-101B-9397-08002B2CF9AE}" pid="53" name="CMIdata.G_SachbearbeiterVornameName">
    <vt:lpwstr>Angela Brun</vt:lpwstr>
  </property>
  <property fmtid="{D5CDD505-2E9C-101B-9397-08002B2CF9AE}" pid="54" name="CMIdata.G_SBE_Anmeldungsgrund">
    <vt:lpwstr/>
  </property>
  <property fmtid="{D5CDD505-2E9C-101B-9397-08002B2CF9AE}" pid="55" name="CMIdata.G_SBE_Klientenart">
    <vt:lpwstr/>
  </property>
  <property fmtid="{D5CDD505-2E9C-101B-9397-08002B2CF9AE}" pid="56" name="CMIdata.G_SBE_Schulgemeinde">
    <vt:lpwstr/>
  </property>
  <property fmtid="{D5CDD505-2E9C-101B-9397-08002B2CF9AE}" pid="57" name="CMIdata.G_SBE_Schulhaus">
    <vt:lpwstr/>
  </property>
  <property fmtid="{D5CDD505-2E9C-101B-9397-08002B2CF9AE}" pid="58" name="CMIdata.G_SBE_Schulstufe">
    <vt:lpwstr/>
  </property>
  <property fmtid="{D5CDD505-2E9C-101B-9397-08002B2CF9AE}" pid="59" name="CMIdata.G_SBE_Team-Gruppengroesse">
    <vt:lpwstr/>
  </property>
  <property fmtid="{D5CDD505-2E9C-101B-9397-08002B2CF9AE}" pid="60" name="CMIdata.G_Signatur">
    <vt:lpwstr/>
  </property>
  <property fmtid="{D5CDD505-2E9C-101B-9397-08002B2CF9AE}" pid="61" name="CMIdata.G_Titel">
    <vt:lpwstr>Übertrittsverfahren (UeV): Sekundarschule - Kurzzeitgymnasium (SEK-KZG) 2017-</vt:lpwstr>
  </property>
  <property fmtid="{D5CDD505-2E9C-101B-9397-08002B2CF9AE}" pid="62" name="CMIdata.G_TitelPublikation(DHK)">
    <vt:lpwstr/>
  </property>
  <property fmtid="{D5CDD505-2E9C-101B-9397-08002B2CF9AE}" pid="63" name="CMIdata.G_Vorstossnummer">
    <vt:lpwstr/>
  </property>
  <property fmtid="{D5CDD505-2E9C-101B-9397-08002B2CF9AE}" pid="64" name="CMIdata.Sitz_Beginn">
    <vt:lpwstr/>
  </property>
  <property fmtid="{D5CDD505-2E9C-101B-9397-08002B2CF9AE}" pid="65" name="CMIdata.Sitz_Bemerkung">
    <vt:lpwstr/>
  </property>
  <property fmtid="{D5CDD505-2E9C-101B-9397-08002B2CF9AE}" pid="66" name="CMIdata.Sitz_DatumMM">
    <vt:lpwstr/>
  </property>
  <property fmtid="{D5CDD505-2E9C-101B-9397-08002B2CF9AE}" pid="67" name="CMIdata.Sitz_DatumMMMM">
    <vt:lpwstr/>
  </property>
  <property fmtid="{D5CDD505-2E9C-101B-9397-08002B2CF9AE}" pid="68" name="CMIdata.Sitz_Ende">
    <vt:lpwstr/>
  </property>
  <property fmtid="{D5CDD505-2E9C-101B-9397-08002B2CF9AE}" pid="69" name="CMIdata.Sitz_Gremium">
    <vt:lpwstr/>
  </property>
  <property fmtid="{D5CDD505-2E9C-101B-9397-08002B2CF9AE}" pid="70" name="CMIdata.Sitz_Ort">
    <vt:lpwstr/>
  </property>
  <property fmtid="{D5CDD505-2E9C-101B-9397-08002B2CF9AE}" pid="71" name="CMIdata.Sitz_Titel">
    <vt:lpwstr/>
  </property>
  <property fmtid="{D5CDD505-2E9C-101B-9397-08002B2CF9AE}" pid="72" name="Contactperson.Direct Fax">
    <vt:lpwstr/>
  </property>
  <property fmtid="{D5CDD505-2E9C-101B-9397-08002B2CF9AE}" pid="73" name="Contactperson.Direct Phone">
    <vt:lpwstr/>
  </property>
  <property fmtid="{D5CDD505-2E9C-101B-9397-08002B2CF9AE}" pid="74" name="Contactperson.DirectFax">
    <vt:lpwstr/>
  </property>
  <property fmtid="{D5CDD505-2E9C-101B-9397-08002B2CF9AE}" pid="75" name="Contactperson.DirectPhone">
    <vt:lpwstr>041 228 52 24</vt:lpwstr>
  </property>
  <property fmtid="{D5CDD505-2E9C-101B-9397-08002B2CF9AE}" pid="76" name="Contactperson.Name">
    <vt:lpwstr>Tanja Amata Seregi</vt:lpwstr>
  </property>
  <property fmtid="{D5CDD505-2E9C-101B-9397-08002B2CF9AE}" pid="77" name="ContentTypeId">
    <vt:lpwstr>0x010100FAB83B087F532041BABEFC700140B081</vt:lpwstr>
  </property>
  <property fmtid="{D5CDD505-2E9C-101B-9397-08002B2CF9AE}" pid="78" name="CustomField.Classification">
    <vt:lpwstr/>
  </property>
  <property fmtid="{D5CDD505-2E9C-101B-9397-08002B2CF9AE}" pid="79" name="Doc.ContentTypeBrackets">
    <vt:lpwstr>[Inhalts-Typ]</vt:lpwstr>
  </property>
  <property fmtid="{D5CDD505-2E9C-101B-9397-08002B2CF9AE}" pid="80" name="Doc.Date">
    <vt:lpwstr>Datum</vt:lpwstr>
  </property>
  <property fmtid="{D5CDD505-2E9C-101B-9397-08002B2CF9AE}" pid="81" name="Doc.DirectFax">
    <vt:lpwstr>Direkt Telefax</vt:lpwstr>
  </property>
  <property fmtid="{D5CDD505-2E9C-101B-9397-08002B2CF9AE}" pid="82" name="Doc.DirectPhone">
    <vt:lpwstr>Direkt Telefon</vt:lpwstr>
  </property>
  <property fmtid="{D5CDD505-2E9C-101B-9397-08002B2CF9AE}" pid="83" name="Doc.Document">
    <vt:lpwstr>Dokument</vt:lpwstr>
  </property>
  <property fmtid="{D5CDD505-2E9C-101B-9397-08002B2CF9AE}" pid="84" name="Doc.Enclosures">
    <vt:lpwstr>Beilagen</vt:lpwstr>
  </property>
  <property fmtid="{D5CDD505-2E9C-101B-9397-08002B2CF9AE}" pid="85" name="Doc.Facsimile">
    <vt:lpwstr>Telefax</vt:lpwstr>
  </property>
  <property fmtid="{D5CDD505-2E9C-101B-9397-08002B2CF9AE}" pid="86" name="Doc.Letter">
    <vt:lpwstr>Brief</vt:lpwstr>
  </property>
  <property fmtid="{D5CDD505-2E9C-101B-9397-08002B2CF9AE}" pid="87" name="Doc.of">
    <vt:lpwstr>von</vt:lpwstr>
  </property>
  <property fmtid="{D5CDD505-2E9C-101B-9397-08002B2CF9AE}" pid="88" name="Doc.Page">
    <vt:lpwstr>Seite</vt:lpwstr>
  </property>
  <property fmtid="{D5CDD505-2E9C-101B-9397-08002B2CF9AE}" pid="89" name="Doc.Regarding">
    <vt:lpwstr>betreffend</vt:lpwstr>
  </property>
  <property fmtid="{D5CDD505-2E9C-101B-9397-08002B2CF9AE}" pid="90" name="Doc.Subject">
    <vt:lpwstr>[Betreff]</vt:lpwstr>
  </property>
  <property fmtid="{D5CDD505-2E9C-101B-9397-08002B2CF9AE}" pid="91" name="Doc.Telephone">
    <vt:lpwstr>Telefon</vt:lpwstr>
  </property>
  <property fmtid="{D5CDD505-2E9C-101B-9397-08002B2CF9AE}" pid="92" name="Doc.Text">
    <vt:lpwstr>[Text]</vt:lpwstr>
  </property>
  <property fmtid="{D5CDD505-2E9C-101B-9397-08002B2CF9AE}" pid="93" name="Organisation.Abteilungsinformation1">
    <vt:lpwstr/>
  </property>
  <property fmtid="{D5CDD505-2E9C-101B-9397-08002B2CF9AE}" pid="94" name="Organisation.Abteilungsinformation2">
    <vt:lpwstr/>
  </property>
  <property fmtid="{D5CDD505-2E9C-101B-9397-08002B2CF9AE}" pid="95" name="Organisation.Abteilungsinformation3">
    <vt:lpwstr/>
  </property>
  <property fmtid="{D5CDD505-2E9C-101B-9397-08002B2CF9AE}" pid="96" name="Organisation.Abteilungsinformation4">
    <vt:lpwstr/>
  </property>
  <property fmtid="{D5CDD505-2E9C-101B-9397-08002B2CF9AE}" pid="97" name="Organisation.Abteilungsinformation5">
    <vt:lpwstr/>
  </property>
  <property fmtid="{D5CDD505-2E9C-101B-9397-08002B2CF9AE}" pid="98" name="Organisation.Abteilungsinformation6">
    <vt:lpwstr/>
  </property>
  <property fmtid="{D5CDD505-2E9C-101B-9397-08002B2CF9AE}" pid="99" name="Organisation.Abteilungsinformation7">
    <vt:lpwstr/>
  </property>
  <property fmtid="{D5CDD505-2E9C-101B-9397-08002B2CF9AE}" pid="100" name="Organisation.Abteilungsinformation8">
    <vt:lpwstr/>
  </property>
  <property fmtid="{D5CDD505-2E9C-101B-9397-08002B2CF9AE}" pid="101" name="Organisation.AddressB1">
    <vt:lpwstr>Bildungs- und Kulturdepartement</vt:lpwstr>
  </property>
  <property fmtid="{D5CDD505-2E9C-101B-9397-08002B2CF9AE}" pid="102" name="Organisation.AddressB2">
    <vt:lpwstr/>
  </property>
  <property fmtid="{D5CDD505-2E9C-101B-9397-08002B2CF9AE}" pid="103" name="Organisation.AddressB3">
    <vt:lpwstr/>
  </property>
  <property fmtid="{D5CDD505-2E9C-101B-9397-08002B2CF9AE}" pid="104" name="Organisation.AddressB4">
    <vt:lpwstr/>
  </property>
  <property fmtid="{D5CDD505-2E9C-101B-9397-08002B2CF9AE}" pid="105" name="Organisation.AddressN1">
    <vt:lpwstr/>
  </property>
  <property fmtid="{D5CDD505-2E9C-101B-9397-08002B2CF9AE}" pid="106" name="Organisation.AddressN2">
    <vt:lpwstr/>
  </property>
  <property fmtid="{D5CDD505-2E9C-101B-9397-08002B2CF9AE}" pid="107" name="Organisation.AddressN3">
    <vt:lpwstr/>
  </property>
  <property fmtid="{D5CDD505-2E9C-101B-9397-08002B2CF9AE}" pid="108" name="Organisation.AddressN4">
    <vt:lpwstr/>
  </property>
  <property fmtid="{D5CDD505-2E9C-101B-9397-08002B2CF9AE}" pid="109" name="Organisation.City">
    <vt:lpwstr/>
  </property>
  <property fmtid="{D5CDD505-2E9C-101B-9397-08002B2CF9AE}" pid="110" name="Organisation.Country">
    <vt:lpwstr/>
  </property>
  <property fmtid="{D5CDD505-2E9C-101B-9397-08002B2CF9AE}" pid="111" name="Organisation.Departement">
    <vt:lpwstr>Bildungs- und Kulturdepartement</vt:lpwstr>
  </property>
  <property fmtid="{D5CDD505-2E9C-101B-9397-08002B2CF9AE}" pid="112" name="Organisation.Dienststelle1">
    <vt:lpwstr/>
  </property>
  <property fmtid="{D5CDD505-2E9C-101B-9397-08002B2CF9AE}" pid="113" name="Organisation.Dienststelle2">
    <vt:lpwstr/>
  </property>
  <property fmtid="{D5CDD505-2E9C-101B-9397-08002B2CF9AE}" pid="114" name="Organisation.Email">
    <vt:lpwstr/>
  </property>
  <property fmtid="{D5CDD505-2E9C-101B-9397-08002B2CF9AE}" pid="115" name="Organisation.Fax">
    <vt:lpwstr/>
  </property>
  <property fmtid="{D5CDD505-2E9C-101B-9397-08002B2CF9AE}" pid="116" name="Organisation.Footer1">
    <vt:lpwstr/>
  </property>
  <property fmtid="{D5CDD505-2E9C-101B-9397-08002B2CF9AE}" pid="117" name="Organisation.Footer2">
    <vt:lpwstr/>
  </property>
  <property fmtid="{D5CDD505-2E9C-101B-9397-08002B2CF9AE}" pid="118" name="Organisation.Footer3">
    <vt:lpwstr/>
  </property>
  <property fmtid="{D5CDD505-2E9C-101B-9397-08002B2CF9AE}" pid="119" name="Organisation.Footer4">
    <vt:lpwstr/>
  </property>
  <property fmtid="{D5CDD505-2E9C-101B-9397-08002B2CF9AE}" pid="120" name="Organisation.Internet">
    <vt:lpwstr/>
  </property>
  <property fmtid="{D5CDD505-2E9C-101B-9397-08002B2CF9AE}" pid="121" name="Organisation.Telefon">
    <vt:lpwstr/>
  </property>
  <property fmtid="{D5CDD505-2E9C-101B-9397-08002B2CF9AE}" pid="122" name="Outputprofile.External">
    <vt:lpwstr/>
  </property>
  <property fmtid="{D5CDD505-2E9C-101B-9397-08002B2CF9AE}" pid="123" name="Outputprofile.ExternalSignature">
    <vt:lpwstr/>
  </property>
  <property fmtid="{D5CDD505-2E9C-101B-9397-08002B2CF9AE}" pid="124" name="Outputprofile.Internal">
    <vt:lpwstr/>
  </property>
  <property fmtid="{D5CDD505-2E9C-101B-9397-08002B2CF9AE}" pid="125" name="OutputStatus">
    <vt:lpwstr>OutputStatus</vt:lpwstr>
  </property>
  <property fmtid="{D5CDD505-2E9C-101B-9397-08002B2CF9AE}" pid="126" name="Signature1.DirectPhone">
    <vt:lpwstr>041 228 52 12</vt:lpwstr>
  </property>
  <property fmtid="{D5CDD505-2E9C-101B-9397-08002B2CF9AE}" pid="127" name="Signature1.EMail">
    <vt:lpwstr>charles.vincent@lu.ch</vt:lpwstr>
  </property>
  <property fmtid="{D5CDD505-2E9C-101B-9397-08002B2CF9AE}" pid="128" name="Signature1.Function">
    <vt:lpwstr>Leiter</vt:lpwstr>
  </property>
  <property fmtid="{D5CDD505-2E9C-101B-9397-08002B2CF9AE}" pid="129" name="Signature1.Name">
    <vt:lpwstr>Dr. Charles Vincent</vt:lpwstr>
  </property>
  <property fmtid="{D5CDD505-2E9C-101B-9397-08002B2CF9AE}" pid="130" name="Signature2.DirectPhone">
    <vt:lpwstr/>
  </property>
  <property fmtid="{D5CDD505-2E9C-101B-9397-08002B2CF9AE}" pid="131" name="Signature2.EMail">
    <vt:lpwstr/>
  </property>
  <property fmtid="{D5CDD505-2E9C-101B-9397-08002B2CF9AE}" pid="132" name="Signature2.Function">
    <vt:lpwstr/>
  </property>
  <property fmtid="{D5CDD505-2E9C-101B-9397-08002B2CF9AE}" pid="133" name="Signature2.Name">
    <vt:lpwstr/>
  </property>
  <property fmtid="{D5CDD505-2E9C-101B-9397-08002B2CF9AE}" pid="134" name="Signature3.DirectPhone">
    <vt:lpwstr/>
  </property>
  <property fmtid="{D5CDD505-2E9C-101B-9397-08002B2CF9AE}" pid="135" name="Signature3.EMail">
    <vt:lpwstr/>
  </property>
  <property fmtid="{D5CDD505-2E9C-101B-9397-08002B2CF9AE}" pid="136" name="Signature3.Function">
    <vt:lpwstr/>
  </property>
  <property fmtid="{D5CDD505-2E9C-101B-9397-08002B2CF9AE}" pid="137" name="Signature3.Name">
    <vt:lpwstr/>
  </property>
  <property fmtid="{D5CDD505-2E9C-101B-9397-08002B2CF9AE}" pid="138" name="StmCMIdata.Dok_AusgangMM">
    <vt:lpwstr/>
  </property>
  <property fmtid="{D5CDD505-2E9C-101B-9397-08002B2CF9AE}" pid="139" name="StmCMIdata.Dok_AusgangMMMM">
    <vt:lpwstr/>
  </property>
  <property fmtid="{D5CDD505-2E9C-101B-9397-08002B2CF9AE}" pid="140" name="StmCMIdata.Dok_Autor">
    <vt:lpwstr/>
  </property>
  <property fmtid="{D5CDD505-2E9C-101B-9397-08002B2CF9AE}" pid="141" name="StmCMIdata.Dok_Bemerkung">
    <vt:lpwstr/>
  </property>
  <property fmtid="{D5CDD505-2E9C-101B-9397-08002B2CF9AE}" pid="142" name="StmCMIdata.Dok_Beschlussnummer">
    <vt:lpwstr/>
  </property>
  <property fmtid="{D5CDD505-2E9C-101B-9397-08002B2CF9AE}" pid="143" name="StmCMIdata.Dok_DatumMM">
    <vt:lpwstr>12.03.2021</vt:lpwstr>
  </property>
  <property fmtid="{D5CDD505-2E9C-101B-9397-08002B2CF9AE}" pid="144" name="StmCMIdata.Dok_DatumMMMM">
    <vt:lpwstr>12. März 2021</vt:lpwstr>
  </property>
  <property fmtid="{D5CDD505-2E9C-101B-9397-08002B2CF9AE}" pid="145" name="StmCMIdata.Dok_EingangMM">
    <vt:lpwstr/>
  </property>
  <property fmtid="{D5CDD505-2E9C-101B-9397-08002B2CF9AE}" pid="146" name="StmCMIdata.Dok_EingangMMMM">
    <vt:lpwstr/>
  </property>
  <property fmtid="{D5CDD505-2E9C-101B-9397-08002B2CF9AE}" pid="147" name="StmCMIdata.Dok_Kategorie">
    <vt:lpwstr/>
  </property>
  <property fmtid="{D5CDD505-2E9C-101B-9397-08002B2CF9AE}" pid="148" name="StmCMIdata.Dok_Lfnr">
    <vt:lpwstr>339402</vt:lpwstr>
  </property>
  <property fmtid="{D5CDD505-2E9C-101B-9397-08002B2CF9AE}" pid="149" name="StmCMIdata.Dok_Protokollbemerkung">
    <vt:lpwstr/>
  </property>
  <property fmtid="{D5CDD505-2E9C-101B-9397-08002B2CF9AE}" pid="150" name="StmCMIdata.Dok_Protokollvermerk">
    <vt:lpwstr/>
  </property>
  <property fmtid="{D5CDD505-2E9C-101B-9397-08002B2CF9AE}" pid="151" name="StmCMIdata.Dok_Standort">
    <vt:lpwstr/>
  </property>
  <property fmtid="{D5CDD505-2E9C-101B-9397-08002B2CF9AE}" pid="152" name="StmCMIdata.Dok_Thema">
    <vt:lpwstr/>
  </property>
  <property fmtid="{D5CDD505-2E9C-101B-9397-08002B2CF9AE}" pid="153" name="StmCMIdata.Dok_Titel">
    <vt:lpwstr>Muster_Zuweisungsentscheid_Übertrittsverfahren PS-Sek (004)</vt:lpwstr>
  </property>
  <property fmtid="{D5CDD505-2E9C-101B-9397-08002B2CF9AE}" pid="154" name="StmCMIdata.Dok_Traktandierungscode">
    <vt:lpwstr/>
  </property>
  <property fmtid="{D5CDD505-2E9C-101B-9397-08002B2CF9AE}" pid="155" name="StmCMIdata.Dok_Traktandierungstitel">
    <vt:lpwstr/>
  </property>
  <property fmtid="{D5CDD505-2E9C-101B-9397-08002B2CF9AE}" pid="156" name="StmCMIdata.Dok_Traktandumstatus">
    <vt:lpwstr/>
  </property>
  <property fmtid="{D5CDD505-2E9C-101B-9397-08002B2CF9AE}" pid="157" name="StmCMIdata.Dok_Traktandum_Notizen">
    <vt:lpwstr/>
  </property>
  <property fmtid="{D5CDD505-2E9C-101B-9397-08002B2CF9AE}" pid="158" name="StmCMIdata.G_BeginnMM">
    <vt:lpwstr>19.06.2017</vt:lpwstr>
  </property>
  <property fmtid="{D5CDD505-2E9C-101B-9397-08002B2CF9AE}" pid="159" name="StmCMIdata.G_BeginnMMMM">
    <vt:lpwstr>19. Juni 2017</vt:lpwstr>
  </property>
  <property fmtid="{D5CDD505-2E9C-101B-9397-08002B2CF9AE}" pid="160" name="StmCMIdata.G_Bemerkung">
    <vt:lpwstr>GSadr  2014-123</vt:lpwstr>
  </property>
  <property fmtid="{D5CDD505-2E9C-101B-9397-08002B2CF9AE}" pid="161" name="StmCMIdata.G_Botschaftsnummer">
    <vt:lpwstr/>
  </property>
  <property fmtid="{D5CDD505-2E9C-101B-9397-08002B2CF9AE}" pid="162" name="StmCMIdata.G_Departement">
    <vt:lpwstr/>
  </property>
  <property fmtid="{D5CDD505-2E9C-101B-9397-08002B2CF9AE}" pid="163" name="StmCMIdata.G_Eigner">
    <vt:lpwstr>DVS Schulbetrieb I</vt:lpwstr>
  </property>
  <property fmtid="{D5CDD505-2E9C-101B-9397-08002B2CF9AE}" pid="164" name="StmCMIdata.G_Eroeffnungsdatum">
    <vt:lpwstr/>
  </property>
  <property fmtid="{D5CDD505-2E9C-101B-9397-08002B2CF9AE}" pid="165" name="StmCMIdata.G_Grundbuchkreis">
    <vt:lpwstr/>
  </property>
  <property fmtid="{D5CDD505-2E9C-101B-9397-08002B2CF9AE}" pid="166" name="StmCMIdata.G_HFD_AnmeldedatumMM">
    <vt:lpwstr/>
  </property>
  <property fmtid="{D5CDD505-2E9C-101B-9397-08002B2CF9AE}" pid="167" name="StmCMIdata.G_HFD_AnmeldedatumMMMM">
    <vt:lpwstr/>
  </property>
  <property fmtid="{D5CDD505-2E9C-101B-9397-08002B2CF9AE}" pid="168" name="StmCMIdata.G_HFD_AustrittsdatumMM">
    <vt:lpwstr/>
  </property>
  <property fmtid="{D5CDD505-2E9C-101B-9397-08002B2CF9AE}" pid="169" name="StmCMIdata.G_HFD_AustrittsdatumMMMM">
    <vt:lpwstr/>
  </property>
  <property fmtid="{D5CDD505-2E9C-101B-9397-08002B2CF9AE}" pid="170" name="StmCMIdata.G_HFD_Austrittsgrund">
    <vt:lpwstr/>
  </property>
  <property fmtid="{D5CDD505-2E9C-101B-9397-08002B2CF9AE}" pid="171" name="StmCMIdata.G_HFD_Diagnose">
    <vt:lpwstr/>
  </property>
  <property fmtid="{D5CDD505-2E9C-101B-9397-08002B2CF9AE}" pid="172" name="StmCMIdata.G_HFD_DurchfuerhrungsbestaetigungMM">
    <vt:lpwstr/>
  </property>
  <property fmtid="{D5CDD505-2E9C-101B-9397-08002B2CF9AE}" pid="173" name="StmCMIdata.G_HFD_DurchfuerhrungsbestaetigungMMMM">
    <vt:lpwstr/>
  </property>
  <property fmtid="{D5CDD505-2E9C-101B-9397-08002B2CF9AE}" pid="174" name="StmCMIdata.G_HFD_EintrittsdatumMM">
    <vt:lpwstr/>
  </property>
  <property fmtid="{D5CDD505-2E9C-101B-9397-08002B2CF9AE}" pid="175" name="StmCMIdata.G_HFD_EintrittsdatumMMMM">
    <vt:lpwstr/>
  </property>
  <property fmtid="{D5CDD505-2E9C-101B-9397-08002B2CF9AE}" pid="176" name="StmCMIdata.G_HFD_Erstsprache_Kind">
    <vt:lpwstr/>
  </property>
  <property fmtid="{D5CDD505-2E9C-101B-9397-08002B2CF9AE}" pid="177" name="StmCMIdata.G_HFD_Familiensprache">
    <vt:lpwstr/>
  </property>
  <property fmtid="{D5CDD505-2E9C-101B-9397-08002B2CF9AE}" pid="178" name="StmCMIdata.G_HFD_Hilfsmittel">
    <vt:lpwstr/>
  </property>
  <property fmtid="{D5CDD505-2E9C-101B-9397-08002B2CF9AE}" pid="179" name="StmCMIdata.G_HFD_paedagogischeMassnahmen">
    <vt:lpwstr/>
  </property>
  <property fmtid="{D5CDD505-2E9C-101B-9397-08002B2CF9AE}" pid="180" name="StmCMIdata.G_Laufnummer">
    <vt:lpwstr>2017-604</vt:lpwstr>
  </property>
  <property fmtid="{D5CDD505-2E9C-101B-9397-08002B2CF9AE}" pid="181" name="StmCMIdata.G_Ortsbezeichnung">
    <vt:lpwstr/>
  </property>
  <property fmtid="{D5CDD505-2E9C-101B-9397-08002B2CF9AE}" pid="182" name="StmCMIdata.G_RaeumlicheZuteilung">
    <vt:lpwstr/>
  </property>
  <property fmtid="{D5CDD505-2E9C-101B-9397-08002B2CF9AE}" pid="183" name="StmCMIdata.G_Registraturplan">
    <vt:lpwstr>2.6.2 Bildungsübergänge und Übertrittsverfahren</vt:lpwstr>
  </property>
  <property fmtid="{D5CDD505-2E9C-101B-9397-08002B2CF9AE}" pid="184" name="StmCMIdata.G_SachbearbeiterKuerzel">
    <vt:lpwstr>ANGELA.BRUN@LU.CH</vt:lpwstr>
  </property>
  <property fmtid="{D5CDD505-2E9C-101B-9397-08002B2CF9AE}" pid="185" name="StmCMIdata.G_SachbearbeiterVornameName">
    <vt:lpwstr>Angela Brun</vt:lpwstr>
  </property>
  <property fmtid="{D5CDD505-2E9C-101B-9397-08002B2CF9AE}" pid="186" name="StmCMIdata.G_SBE_Anmeldungsgrund">
    <vt:lpwstr/>
  </property>
  <property fmtid="{D5CDD505-2E9C-101B-9397-08002B2CF9AE}" pid="187" name="StmCMIdata.G_SBE_Klientenart">
    <vt:lpwstr/>
  </property>
  <property fmtid="{D5CDD505-2E9C-101B-9397-08002B2CF9AE}" pid="188" name="StmCMIdata.G_SBE_Schulgemeinde">
    <vt:lpwstr/>
  </property>
  <property fmtid="{D5CDD505-2E9C-101B-9397-08002B2CF9AE}" pid="189" name="StmCMIdata.G_SBE_Schulhaus">
    <vt:lpwstr/>
  </property>
  <property fmtid="{D5CDD505-2E9C-101B-9397-08002B2CF9AE}" pid="190" name="StmCMIdata.G_SBE_Schulstufe">
    <vt:lpwstr/>
  </property>
  <property fmtid="{D5CDD505-2E9C-101B-9397-08002B2CF9AE}" pid="191" name="StmCMIdata.G_SBE_Team-Gruppengroesse">
    <vt:lpwstr/>
  </property>
  <property fmtid="{D5CDD505-2E9C-101B-9397-08002B2CF9AE}" pid="192" name="StmCMIdata.G_Signatur">
    <vt:lpwstr/>
  </property>
  <property fmtid="{D5CDD505-2E9C-101B-9397-08002B2CF9AE}" pid="193" name="StmCMIdata.G_Titel">
    <vt:lpwstr>Übertrittsverfahren (UeV): Sekundarschule - Kurzzeitgymnasium (SEK-KZG) 2017-</vt:lpwstr>
  </property>
  <property fmtid="{D5CDD505-2E9C-101B-9397-08002B2CF9AE}" pid="194" name="StmCMIdata.G_TitelPublikation(DHK)">
    <vt:lpwstr/>
  </property>
  <property fmtid="{D5CDD505-2E9C-101B-9397-08002B2CF9AE}" pid="195" name="StmCMIdata.G_Vorstossnummer">
    <vt:lpwstr/>
  </property>
  <property fmtid="{D5CDD505-2E9C-101B-9397-08002B2CF9AE}" pid="196" name="StmCMIdata.Sitz_Beginn">
    <vt:lpwstr/>
  </property>
  <property fmtid="{D5CDD505-2E9C-101B-9397-08002B2CF9AE}" pid="197" name="StmCMIdata.Sitz_Bemerkung">
    <vt:lpwstr/>
  </property>
  <property fmtid="{D5CDD505-2E9C-101B-9397-08002B2CF9AE}" pid="198" name="StmCMIdata.Sitz_DatumMM">
    <vt:lpwstr/>
  </property>
  <property fmtid="{D5CDD505-2E9C-101B-9397-08002B2CF9AE}" pid="199" name="StmCMIdata.Sitz_DatumMMMM">
    <vt:lpwstr/>
  </property>
  <property fmtid="{D5CDD505-2E9C-101B-9397-08002B2CF9AE}" pid="200" name="StmCMIdata.Sitz_Ende">
    <vt:lpwstr/>
  </property>
  <property fmtid="{D5CDD505-2E9C-101B-9397-08002B2CF9AE}" pid="201" name="StmCMIdata.Sitz_Gremium">
    <vt:lpwstr/>
  </property>
  <property fmtid="{D5CDD505-2E9C-101B-9397-08002B2CF9AE}" pid="202" name="StmCMIdata.Sitz_Ort">
    <vt:lpwstr/>
  </property>
  <property fmtid="{D5CDD505-2E9C-101B-9397-08002B2CF9AE}" pid="203" name="StmCMIdata.Sitz_Titel">
    <vt:lpwstr/>
  </property>
  <property fmtid="{D5CDD505-2E9C-101B-9397-08002B2CF9AE}" pid="204" name="Textmarke.ContentType">
    <vt:lpwstr/>
  </property>
  <property fmtid="{D5CDD505-2E9C-101B-9397-08002B2CF9AE}" pid="205" name="Toolbar.Email">
    <vt:lpwstr>Toolbar.Email</vt:lpwstr>
  </property>
  <property fmtid="{D5CDD505-2E9C-101B-9397-08002B2CF9AE}" pid="206" name="Viacar.PIN">
    <vt:lpwstr> </vt:lpwstr>
  </property>
  <property fmtid="{D5CDD505-2E9C-101B-9397-08002B2CF9AE}" pid="207" name="WdScmCMIdata.Dok_AusgangMM">
    <vt:lpwstr/>
  </property>
  <property fmtid="{D5CDD505-2E9C-101B-9397-08002B2CF9AE}" pid="208" name="WdScmCMIdata.Dok_AusgangMMMM">
    <vt:lpwstr/>
  </property>
  <property fmtid="{D5CDD505-2E9C-101B-9397-08002B2CF9AE}" pid="209" name="WdScmCMIdata.Dok_Autor">
    <vt:lpwstr/>
  </property>
  <property fmtid="{D5CDD505-2E9C-101B-9397-08002B2CF9AE}" pid="210" name="WdScmCMIdata.Dok_Bemerkung">
    <vt:lpwstr/>
  </property>
  <property fmtid="{D5CDD505-2E9C-101B-9397-08002B2CF9AE}" pid="211" name="WdScmCMIdata.Dok_Beschlussnummer">
    <vt:lpwstr/>
  </property>
  <property fmtid="{D5CDD505-2E9C-101B-9397-08002B2CF9AE}" pid="212" name="WdScmCMIdata.Dok_DatumMM">
    <vt:lpwstr>12.03.2021</vt:lpwstr>
  </property>
  <property fmtid="{D5CDD505-2E9C-101B-9397-08002B2CF9AE}" pid="213" name="WdScmCMIdata.Dok_DatumMMMM">
    <vt:lpwstr>12. März 2021</vt:lpwstr>
  </property>
  <property fmtid="{D5CDD505-2E9C-101B-9397-08002B2CF9AE}" pid="214" name="WdScmCMIdata.Dok_EingangMM">
    <vt:lpwstr/>
  </property>
  <property fmtid="{D5CDD505-2E9C-101B-9397-08002B2CF9AE}" pid="215" name="WdScmCMIdata.Dok_EingangMMMM">
    <vt:lpwstr/>
  </property>
  <property fmtid="{D5CDD505-2E9C-101B-9397-08002B2CF9AE}" pid="216" name="WdScmCMIdata.Dok_Kategorie">
    <vt:lpwstr/>
  </property>
  <property fmtid="{D5CDD505-2E9C-101B-9397-08002B2CF9AE}" pid="217" name="WdScmCMIdata.Dok_Lfnr">
    <vt:lpwstr>339402</vt:lpwstr>
  </property>
  <property fmtid="{D5CDD505-2E9C-101B-9397-08002B2CF9AE}" pid="218" name="WdScmCMIdata.Dok_Protokollbemerkung">
    <vt:lpwstr/>
  </property>
  <property fmtid="{D5CDD505-2E9C-101B-9397-08002B2CF9AE}" pid="219" name="WdScmCMIdata.Dok_Protokollvermerk">
    <vt:lpwstr/>
  </property>
  <property fmtid="{D5CDD505-2E9C-101B-9397-08002B2CF9AE}" pid="220" name="WdScmCMIdata.Dok_Standort">
    <vt:lpwstr/>
  </property>
  <property fmtid="{D5CDD505-2E9C-101B-9397-08002B2CF9AE}" pid="221" name="WdScmCMIdata.Dok_Thema">
    <vt:lpwstr/>
  </property>
  <property fmtid="{D5CDD505-2E9C-101B-9397-08002B2CF9AE}" pid="222" name="WdScmCMIdata.Dok_Titel">
    <vt:lpwstr>Muster_Zuweisungsentscheid_Übertrittsverfahren PS-Sek (004)</vt:lpwstr>
  </property>
  <property fmtid="{D5CDD505-2E9C-101B-9397-08002B2CF9AE}" pid="223" name="WdScmCMIdata.Dok_Traktandierungscode">
    <vt:lpwstr/>
  </property>
  <property fmtid="{D5CDD505-2E9C-101B-9397-08002B2CF9AE}" pid="224" name="WdScmCMIdata.Dok_Traktandierungstitel">
    <vt:lpwstr/>
  </property>
  <property fmtid="{D5CDD505-2E9C-101B-9397-08002B2CF9AE}" pid="225" name="WdScmCMIdata.Dok_Traktandumstatus">
    <vt:lpwstr/>
  </property>
  <property fmtid="{D5CDD505-2E9C-101B-9397-08002B2CF9AE}" pid="226" name="WdScmCMIdata.Dok_Traktandum_Notizen">
    <vt:lpwstr/>
  </property>
  <property fmtid="{D5CDD505-2E9C-101B-9397-08002B2CF9AE}" pid="227" name="WdScmCMIdata.G_BeginnMM">
    <vt:lpwstr>19.06.2017</vt:lpwstr>
  </property>
  <property fmtid="{D5CDD505-2E9C-101B-9397-08002B2CF9AE}" pid="228" name="WdScmCMIdata.G_BeginnMMMM">
    <vt:lpwstr>19. Juni 2017</vt:lpwstr>
  </property>
  <property fmtid="{D5CDD505-2E9C-101B-9397-08002B2CF9AE}" pid="229" name="WdScmCMIdata.G_Bemerkung">
    <vt:lpwstr>GSadr  2014-123</vt:lpwstr>
  </property>
  <property fmtid="{D5CDD505-2E9C-101B-9397-08002B2CF9AE}" pid="230" name="WdScmCMIdata.G_Botschaftsnummer">
    <vt:lpwstr/>
  </property>
  <property fmtid="{D5CDD505-2E9C-101B-9397-08002B2CF9AE}" pid="231" name="WdScmCMIdata.G_Departement">
    <vt:lpwstr/>
  </property>
  <property fmtid="{D5CDD505-2E9C-101B-9397-08002B2CF9AE}" pid="232" name="WdScmCMIdata.G_Eigner">
    <vt:lpwstr>DVS Schulbetrieb I</vt:lpwstr>
  </property>
  <property fmtid="{D5CDD505-2E9C-101B-9397-08002B2CF9AE}" pid="233" name="WdScmCMIdata.G_Eroeffnungsdatum">
    <vt:lpwstr/>
  </property>
  <property fmtid="{D5CDD505-2E9C-101B-9397-08002B2CF9AE}" pid="234" name="WdScmCMIdata.G_Grundbuchkreis">
    <vt:lpwstr/>
  </property>
  <property fmtid="{D5CDD505-2E9C-101B-9397-08002B2CF9AE}" pid="235" name="WdScmCMIdata.G_HFD_AnmeldedatumMM">
    <vt:lpwstr/>
  </property>
  <property fmtid="{D5CDD505-2E9C-101B-9397-08002B2CF9AE}" pid="236" name="WdScmCMIdata.G_HFD_AnmeldedatumMMMM">
    <vt:lpwstr/>
  </property>
  <property fmtid="{D5CDD505-2E9C-101B-9397-08002B2CF9AE}" pid="237" name="WdScmCMIdata.G_HFD_AustrittsdatumMM">
    <vt:lpwstr/>
  </property>
  <property fmtid="{D5CDD505-2E9C-101B-9397-08002B2CF9AE}" pid="238" name="WdScmCMIdata.G_HFD_AustrittsdatumMMMM">
    <vt:lpwstr/>
  </property>
  <property fmtid="{D5CDD505-2E9C-101B-9397-08002B2CF9AE}" pid="239" name="WdScmCMIdata.G_HFD_Austrittsgrund">
    <vt:lpwstr/>
  </property>
  <property fmtid="{D5CDD505-2E9C-101B-9397-08002B2CF9AE}" pid="240" name="WdScmCMIdata.G_HFD_Diagnose">
    <vt:lpwstr/>
  </property>
  <property fmtid="{D5CDD505-2E9C-101B-9397-08002B2CF9AE}" pid="241" name="WdScmCMIdata.G_HFD_DurchfuerhrungsbestaetigungMM">
    <vt:lpwstr/>
  </property>
  <property fmtid="{D5CDD505-2E9C-101B-9397-08002B2CF9AE}" pid="242" name="WdScmCMIdata.G_HFD_DurchfuerhrungsbestaetigungMMMM">
    <vt:lpwstr/>
  </property>
  <property fmtid="{D5CDD505-2E9C-101B-9397-08002B2CF9AE}" pid="243" name="WdScmCMIdata.G_HFD_EintrittsdatumMM">
    <vt:lpwstr/>
  </property>
  <property fmtid="{D5CDD505-2E9C-101B-9397-08002B2CF9AE}" pid="244" name="WdScmCMIdata.G_HFD_EintrittsdatumMMMM">
    <vt:lpwstr/>
  </property>
  <property fmtid="{D5CDD505-2E9C-101B-9397-08002B2CF9AE}" pid="245" name="WdScmCMIdata.G_HFD_Erstsprache_Kind">
    <vt:lpwstr/>
  </property>
  <property fmtid="{D5CDD505-2E9C-101B-9397-08002B2CF9AE}" pid="246" name="WdScmCMIdata.G_HFD_Familiensprache">
    <vt:lpwstr/>
  </property>
  <property fmtid="{D5CDD505-2E9C-101B-9397-08002B2CF9AE}" pid="247" name="WdScmCMIdata.G_HFD_Hilfsmittel">
    <vt:lpwstr/>
  </property>
  <property fmtid="{D5CDD505-2E9C-101B-9397-08002B2CF9AE}" pid="248" name="WdScmCMIdata.G_HFD_paedagogischeMassnahmen">
    <vt:lpwstr/>
  </property>
  <property fmtid="{D5CDD505-2E9C-101B-9397-08002B2CF9AE}" pid="249" name="WdScmCMIdata.G_Laufnummer">
    <vt:lpwstr>2017-604</vt:lpwstr>
  </property>
  <property fmtid="{D5CDD505-2E9C-101B-9397-08002B2CF9AE}" pid="250" name="WdScmCMIdata.G_Ortsbezeichnung">
    <vt:lpwstr/>
  </property>
  <property fmtid="{D5CDD505-2E9C-101B-9397-08002B2CF9AE}" pid="251" name="WdScmCMIdata.G_RaeumlicheZuteilung">
    <vt:lpwstr/>
  </property>
  <property fmtid="{D5CDD505-2E9C-101B-9397-08002B2CF9AE}" pid="252" name="WdScmCMIdata.G_Registraturplan">
    <vt:lpwstr>2.6.2 Bildungsübergänge und Übertrittsverfahren</vt:lpwstr>
  </property>
  <property fmtid="{D5CDD505-2E9C-101B-9397-08002B2CF9AE}" pid="253" name="WdScmCMIdata.G_SachbearbeiterKuerzel">
    <vt:lpwstr>ANGELA.BRUN@LU.CH</vt:lpwstr>
  </property>
  <property fmtid="{D5CDD505-2E9C-101B-9397-08002B2CF9AE}" pid="254" name="WdScmCMIdata.G_SachbearbeiterVornameName">
    <vt:lpwstr>Angela Brun</vt:lpwstr>
  </property>
  <property fmtid="{D5CDD505-2E9C-101B-9397-08002B2CF9AE}" pid="255" name="WdScmCMIdata.G_SBE_Anmeldungsgrund">
    <vt:lpwstr/>
  </property>
  <property fmtid="{D5CDD505-2E9C-101B-9397-08002B2CF9AE}" pid="256" name="WdScmCMIdata.G_SBE_Klientenart">
    <vt:lpwstr/>
  </property>
  <property fmtid="{D5CDD505-2E9C-101B-9397-08002B2CF9AE}" pid="257" name="WdScmCMIdata.G_SBE_Schulgemeinde">
    <vt:lpwstr/>
  </property>
  <property fmtid="{D5CDD505-2E9C-101B-9397-08002B2CF9AE}" pid="258" name="WdScmCMIdata.G_SBE_Schulhaus">
    <vt:lpwstr/>
  </property>
  <property fmtid="{D5CDD505-2E9C-101B-9397-08002B2CF9AE}" pid="259" name="WdScmCMIdata.G_SBE_Schulstufe">
    <vt:lpwstr/>
  </property>
  <property fmtid="{D5CDD505-2E9C-101B-9397-08002B2CF9AE}" pid="260" name="WdScmCMIdata.G_SBE_Team-Gruppengroesse">
    <vt:lpwstr/>
  </property>
  <property fmtid="{D5CDD505-2E9C-101B-9397-08002B2CF9AE}" pid="261" name="WdScmCMIdata.G_Signatur">
    <vt:lpwstr/>
  </property>
  <property fmtid="{D5CDD505-2E9C-101B-9397-08002B2CF9AE}" pid="262" name="WdScmCMIdata.G_Titel">
    <vt:lpwstr>Übertrittsverfahren (UeV): Sekundarschule - Kurzzeitgymnasium (SEK-KZG) 2017-</vt:lpwstr>
  </property>
  <property fmtid="{D5CDD505-2E9C-101B-9397-08002B2CF9AE}" pid="263" name="WdScmCMIdata.G_TitelPublikation(DHK)">
    <vt:lpwstr/>
  </property>
  <property fmtid="{D5CDD505-2E9C-101B-9397-08002B2CF9AE}" pid="264" name="WdScmCMIdata.G_Vorstossnummer">
    <vt:lpwstr/>
  </property>
  <property fmtid="{D5CDD505-2E9C-101B-9397-08002B2CF9AE}" pid="265" name="WdScmCMIdata.Sitz_Beginn">
    <vt:lpwstr/>
  </property>
  <property fmtid="{D5CDD505-2E9C-101B-9397-08002B2CF9AE}" pid="266" name="WdScmCMIdata.Sitz_Bemerkung">
    <vt:lpwstr/>
  </property>
  <property fmtid="{D5CDD505-2E9C-101B-9397-08002B2CF9AE}" pid="267" name="WdScmCMIdata.Sitz_DatumMM">
    <vt:lpwstr/>
  </property>
  <property fmtid="{D5CDD505-2E9C-101B-9397-08002B2CF9AE}" pid="268" name="WdScmCMIdata.Sitz_DatumMMMM">
    <vt:lpwstr/>
  </property>
  <property fmtid="{D5CDD505-2E9C-101B-9397-08002B2CF9AE}" pid="269" name="WdScmCMIdata.Sitz_Ende">
    <vt:lpwstr/>
  </property>
  <property fmtid="{D5CDD505-2E9C-101B-9397-08002B2CF9AE}" pid="270" name="WdScmCMIdata.Sitz_Gremium">
    <vt:lpwstr/>
  </property>
  <property fmtid="{D5CDD505-2E9C-101B-9397-08002B2CF9AE}" pid="271" name="WdScmCMIdata.Sitz_Ort">
    <vt:lpwstr/>
  </property>
  <property fmtid="{D5CDD505-2E9C-101B-9397-08002B2CF9AE}" pid="272" name="WdScmCMIdata.Sitz_Titel">
    <vt:lpwstr/>
  </property>
</Properties>
</file>