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03DE1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A34CFE" w:rsidRDefault="00BA4C19" w:rsidP="003F2843">
            <w:pPr>
              <w:pStyle w:val="AbsenderText"/>
            </w:pPr>
            <w:r>
              <w:t>Bildungs- und Kulturdepartement</w:t>
            </w:r>
            <w:r>
              <w:br/>
            </w:r>
            <w:r w:rsidRPr="00A34CFE">
              <w:t>‍</w:t>
            </w:r>
            <w:r w:rsidR="003F2843">
              <w:rPr>
                <w:rStyle w:val="Fett"/>
              </w:rPr>
              <w:t>Dienststelle Volksschulbildung</w:t>
            </w:r>
          </w:p>
        </w:tc>
      </w:tr>
      <w:tr w:rsidR="00E03DE1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A34CFE" w:rsidRDefault="00855557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A34CFE" w:rsidRDefault="00855557" w:rsidP="00F83449">
      <w:pPr>
        <w:pStyle w:val="CityDate"/>
        <w:spacing w:before="0"/>
        <w:rPr>
          <w:sz w:val="2"/>
          <w:szCs w:val="2"/>
        </w:rPr>
        <w:sectPr w:rsidR="003852D0" w:rsidRPr="00A34CFE" w:rsidSect="00A34CF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685CDD" w:rsidRPr="00A34CFE" w:rsidRDefault="00855557" w:rsidP="00C2095F">
      <w:bookmarkStart w:id="16" w:name="Datum"/>
    </w:p>
    <w:bookmarkEnd w:id="16"/>
    <w:p w:rsidR="009A0982" w:rsidRPr="00A34CFE" w:rsidRDefault="007864EC" w:rsidP="009346F2">
      <w:pPr>
        <w:pStyle w:val="Betreff"/>
      </w:pPr>
      <w:proofErr w:type="spellStart"/>
      <w:r w:rsidRPr="004E6537">
        <w:t>Übertrittsverfahren</w:t>
      </w:r>
      <w:proofErr w:type="spellEnd"/>
      <w:r w:rsidRPr="004E6537">
        <w:t xml:space="preserve"> Sekundarschule - Kurzzeitgymnasium</w:t>
      </w:r>
      <w:r w:rsidR="00BA4C19" w:rsidRPr="00A34CFE">
        <w:fldChar w:fldCharType="begin"/>
      </w:r>
      <w:r w:rsidR="00BA4C19" w:rsidRPr="00A34CFE">
        <w:instrText xml:space="preserve"> IF </w:instrText>
      </w:r>
      <w:r w:rsidR="00BA4C19" w:rsidRPr="00A34CFE">
        <w:fldChar w:fldCharType="begin"/>
      </w:r>
      <w:r w:rsidR="00BA4C19" w:rsidRPr="00A34CFE">
        <w:instrText xml:space="preserve"> DOCPROPERTY "CustomField.ContentTypeLetter"\*CHARFORMAT </w:instrText>
      </w:r>
      <w:r w:rsidR="00BA4C19" w:rsidRPr="00A34CFE">
        <w:fldChar w:fldCharType="end"/>
      </w:r>
      <w:r w:rsidR="00BA4C19" w:rsidRPr="00A34CFE">
        <w:instrText>="leer" "" "</w:instrText>
      </w:r>
      <w:r w:rsidR="00BA4C19" w:rsidRPr="00A34CFE">
        <w:fldChar w:fldCharType="begin"/>
      </w:r>
      <w:r w:rsidR="00BA4C19" w:rsidRPr="00A34CFE">
        <w:instrText xml:space="preserve"> IF </w:instrText>
      </w:r>
      <w:r w:rsidR="00BA4C19" w:rsidRPr="00A34CFE">
        <w:fldChar w:fldCharType="begin"/>
      </w:r>
      <w:r w:rsidR="00BA4C19" w:rsidRPr="00A34CFE">
        <w:instrText xml:space="preserve"> DOCPROPERTY "CustomField.ContentTypeLetter"\*CHARFORMAT </w:instrText>
      </w:r>
      <w:r w:rsidR="00BA4C19" w:rsidRPr="00A34CFE">
        <w:fldChar w:fldCharType="end"/>
      </w:r>
      <w:r w:rsidR="00BA4C19" w:rsidRPr="00A34CFE">
        <w:instrText>="Leer" "" "</w:instrText>
      </w:r>
      <w:r w:rsidR="00BA4C19" w:rsidRPr="00A34CFE">
        <w:fldChar w:fldCharType="begin"/>
      </w:r>
      <w:r w:rsidR="00BA4C19" w:rsidRPr="00A34CFE">
        <w:instrText xml:space="preserve"> IF </w:instrText>
      </w:r>
      <w:r w:rsidR="00BA4C19" w:rsidRPr="00A34CFE">
        <w:fldChar w:fldCharType="begin"/>
      </w:r>
      <w:r w:rsidR="00BA4C19" w:rsidRPr="00A34CFE">
        <w:instrText xml:space="preserve"> DOCPROPERTY "CustomField.ContentTypeLetter"\*CHARFORMAT </w:instrText>
      </w:r>
      <w:r w:rsidR="00BA4C19" w:rsidRPr="00A34CFE">
        <w:fldChar w:fldCharType="end"/>
      </w:r>
      <w:r w:rsidR="00BA4C19" w:rsidRPr="00A34CFE">
        <w:instrText>="" "" "</w:instrText>
      </w:r>
    </w:p>
    <w:p w:rsidR="009A0982" w:rsidRPr="00A34CFE" w:rsidRDefault="00BA4C19" w:rsidP="009346F2">
      <w:pPr>
        <w:pStyle w:val="Betreff"/>
      </w:pPr>
      <w:fldSimple w:instr=" DOCPROPERTY &quot;CustomField.ContentTypeLetter&quot;\*CHARFORMAT ">
        <w:r w:rsidRPr="00A34CFE">
          <w:instrText>CustomField.ContentTypeLetter</w:instrText>
        </w:r>
      </w:fldSimple>
    </w:p>
    <w:p w:rsidR="009A0982" w:rsidRPr="00A34CFE" w:rsidRDefault="00BA4C19" w:rsidP="009346F2">
      <w:pPr>
        <w:pStyle w:val="Betreff"/>
      </w:pPr>
      <w:r w:rsidRPr="00A34CFE">
        <w:instrText xml:space="preserve">" \&lt;OawJumpToField value=0/&gt; </w:instrText>
      </w:r>
      <w:r w:rsidRPr="00A34CFE">
        <w:fldChar w:fldCharType="end"/>
      </w:r>
      <w:r w:rsidRPr="00A34CFE">
        <w:instrText xml:space="preserve">" </w:instrText>
      </w:r>
      <w:r w:rsidRPr="00A34CFE">
        <w:fldChar w:fldCharType="end"/>
      </w:r>
      <w:r w:rsidRPr="00A34CFE">
        <w:instrText xml:space="preserve">" </w:instrText>
      </w:r>
      <w:r w:rsidRPr="00A34CFE">
        <w:fldChar w:fldCharType="end"/>
      </w:r>
      <w:bookmarkStart w:id="17" w:name="Metadaten"/>
      <w:bookmarkEnd w:id="17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E03DE1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852D0" w:rsidRPr="00A34CFE" w:rsidRDefault="00BA4C19" w:rsidP="009346F2">
            <w:pPr>
              <w:pStyle w:val="Inhalts-Typ"/>
            </w:pPr>
            <w:bookmarkStart w:id="18" w:name="_GoBack"/>
            <w:r>
              <w:t>Trendmeldung Kurzzeitgymnasium*</w:t>
            </w:r>
            <w:bookmarkEnd w:id="18"/>
          </w:p>
        </w:tc>
      </w:tr>
    </w:tbl>
    <w:p w:rsidR="00345887" w:rsidRPr="00A34CFE" w:rsidRDefault="00855557" w:rsidP="003852D0"/>
    <w:p w:rsidR="00A34CFE" w:rsidRDefault="00BA4C19" w:rsidP="00A34CFE">
      <w:bookmarkStart w:id="19" w:name="Text"/>
      <w:r>
        <w:t>Sammelformular (1 Exemplar 2. Klasse und 1 Exemplar 3. Klasse) pro Gemeinde / Schulhaus geht bis spätestens 31. Januar via Schulleitung Sekundarschule an die Schulleitung des entsprechenden Kurzzeitgymnasiums.</w:t>
      </w:r>
    </w:p>
    <w:p w:rsidR="00A34CFE" w:rsidRDefault="00855557" w:rsidP="00A34CFE"/>
    <w:p w:rsidR="00685CDD" w:rsidRDefault="00BA4C19" w:rsidP="00A34CFE">
      <w:r>
        <w:t>Hinweis. Die Dienststelle Gymnasialbildung nimmt die finale Zuweisung des Schulstandortes vor. Die Lernenden können jedoch einen gewünschten Schulort angeben.</w:t>
      </w:r>
    </w:p>
    <w:p w:rsidR="00A34CFE" w:rsidRDefault="00855557" w:rsidP="00BA4C19">
      <w:pPr>
        <w:spacing w:before="120"/>
      </w:pPr>
      <w:sdt>
        <w:sdtPr>
          <w:id w:val="198518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A4C19">
        <w:t xml:space="preserve"> Übertritt nach der 2. Sekundarschulklasse </w:t>
      </w:r>
    </w:p>
    <w:p w:rsidR="00A34CFE" w:rsidRDefault="00855557" w:rsidP="00A34CFE">
      <w:sdt>
        <w:sdtPr>
          <w:id w:val="188844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19">
            <w:rPr>
              <w:rFonts w:ascii="MS Gothic" w:eastAsia="MS Gothic" w:hAnsi="MS Gothic" w:hint="eastAsia"/>
            </w:rPr>
            <w:t>☐</w:t>
          </w:r>
        </w:sdtContent>
      </w:sdt>
      <w:r w:rsidR="00BA4C19">
        <w:t xml:space="preserve"> Übertritt nach der 3. Sekundarschulklasse</w:t>
      </w:r>
    </w:p>
    <w:p w:rsidR="007864EC" w:rsidRDefault="007864EC" w:rsidP="00A34CFE"/>
    <w:p w:rsidR="007864EC" w:rsidRDefault="007864EC" w:rsidP="007864EC">
      <w:pPr>
        <w:shd w:val="clear" w:color="auto" w:fill="D9D9D9" w:themeFill="background1" w:themeFillShade="D9"/>
        <w:rPr>
          <w:rFonts w:cs="Arial"/>
          <w:b/>
          <w:sz w:val="24"/>
        </w:rPr>
      </w:pPr>
      <w:r>
        <w:rPr>
          <w:rFonts w:cs="Arial"/>
          <w:b/>
          <w:sz w:val="24"/>
        </w:rPr>
        <w:t>Gemeinde / Schulhaus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13"/>
        <w:gridCol w:w="4650"/>
      </w:tblGrid>
      <w:tr w:rsidR="007864EC" w:rsidTr="000D0953">
        <w:trPr>
          <w:trHeight w:val="454"/>
        </w:trPr>
        <w:tc>
          <w:tcPr>
            <w:tcW w:w="4313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</w:rPr>
            </w:pPr>
            <w:r w:rsidRPr="007139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06">
              <w:rPr>
                <w:rFonts w:cs="Arial"/>
              </w:rPr>
              <w:instrText xml:space="preserve"> FORMTEXT </w:instrText>
            </w:r>
            <w:r w:rsidRPr="00713906">
              <w:rPr>
                <w:rFonts w:cs="Arial"/>
              </w:rPr>
            </w:r>
            <w:r w:rsidRPr="007139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13906">
              <w:rPr>
                <w:rFonts w:cs="Arial"/>
              </w:rPr>
              <w:fldChar w:fldCharType="end"/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</w:rPr>
            </w:pPr>
            <w:r w:rsidRPr="007139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06">
              <w:rPr>
                <w:rFonts w:cs="Arial"/>
              </w:rPr>
              <w:instrText xml:space="preserve"> FORMTEXT </w:instrText>
            </w:r>
            <w:r w:rsidRPr="00713906">
              <w:rPr>
                <w:rFonts w:cs="Arial"/>
              </w:rPr>
            </w:r>
            <w:r w:rsidRPr="007139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13906">
              <w:rPr>
                <w:rFonts w:cs="Arial"/>
              </w:rPr>
              <w:fldChar w:fldCharType="end"/>
            </w:r>
          </w:p>
        </w:tc>
      </w:tr>
      <w:tr w:rsidR="007864EC" w:rsidTr="000D0953">
        <w:tc>
          <w:tcPr>
            <w:tcW w:w="4313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Schulhaus</w:t>
            </w:r>
          </w:p>
        </w:tc>
      </w:tr>
      <w:tr w:rsidR="007864EC" w:rsidTr="000D0953">
        <w:trPr>
          <w:trHeight w:val="454"/>
        </w:trPr>
        <w:tc>
          <w:tcPr>
            <w:tcW w:w="4313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  <w:sz w:val="16"/>
                <w:szCs w:val="16"/>
              </w:rPr>
            </w:pPr>
            <w:r w:rsidRPr="007139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06">
              <w:rPr>
                <w:rFonts w:cs="Arial"/>
              </w:rPr>
              <w:instrText xml:space="preserve"> FORMTEXT </w:instrText>
            </w:r>
            <w:r w:rsidRPr="00713906">
              <w:rPr>
                <w:rFonts w:cs="Arial"/>
              </w:rPr>
            </w:r>
            <w:r w:rsidRPr="007139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13906">
              <w:rPr>
                <w:rFonts w:cs="Arial"/>
              </w:rPr>
              <w:fldChar w:fldCharType="end"/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  <w:sz w:val="16"/>
                <w:szCs w:val="16"/>
              </w:rPr>
            </w:pPr>
            <w:r w:rsidRPr="007139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06">
              <w:rPr>
                <w:rFonts w:cs="Arial"/>
              </w:rPr>
              <w:instrText xml:space="preserve"> FORMTEXT </w:instrText>
            </w:r>
            <w:r w:rsidRPr="00713906">
              <w:rPr>
                <w:rFonts w:cs="Arial"/>
              </w:rPr>
            </w:r>
            <w:r w:rsidRPr="007139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13906">
              <w:rPr>
                <w:rFonts w:cs="Arial"/>
              </w:rPr>
              <w:fldChar w:fldCharType="end"/>
            </w:r>
          </w:p>
        </w:tc>
      </w:tr>
      <w:tr w:rsidR="007864EC" w:rsidTr="000D0953">
        <w:tc>
          <w:tcPr>
            <w:tcW w:w="4313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Schulleitung</w:t>
            </w:r>
          </w:p>
        </w:tc>
        <w:tc>
          <w:tcPr>
            <w:tcW w:w="4650" w:type="dxa"/>
            <w:shd w:val="clear" w:color="auto" w:fill="auto"/>
            <w:vAlign w:val="bottom"/>
          </w:tcPr>
          <w:p w:rsidR="007864EC" w:rsidRPr="00713906" w:rsidRDefault="007864EC" w:rsidP="000D09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 Schulleitung</w:t>
            </w:r>
          </w:p>
        </w:tc>
      </w:tr>
    </w:tbl>
    <w:p w:rsidR="007864EC" w:rsidRDefault="007864EC" w:rsidP="007864EC">
      <w:pPr>
        <w:rPr>
          <w:rFonts w:cs="Arial"/>
        </w:rPr>
      </w:pPr>
    </w:p>
    <w:p w:rsidR="00A34CFE" w:rsidRDefault="00BA4C19" w:rsidP="00A34CFE">
      <w:r w:rsidRPr="00A34CFE">
        <w:t>Aufgrund der gegenwärtigen Beurteilung werden sich die Lernenden voraussichtlich wie folgt auf die verschiedenen Kurzzeitgymnasien verteilen:</w:t>
      </w:r>
    </w:p>
    <w:p w:rsidR="00A34CFE" w:rsidRPr="00BA4C19" w:rsidRDefault="00855557" w:rsidP="00F36EB1">
      <w:pPr>
        <w:rPr>
          <w:sz w:val="16"/>
          <w:szCs w:val="16"/>
        </w:rPr>
      </w:pPr>
    </w:p>
    <w:bookmarkEnd w:id="19"/>
    <w:p w:rsidR="00A34CFE" w:rsidRPr="00BA4C19" w:rsidRDefault="00BA4C19" w:rsidP="00BA4C19">
      <w:pPr>
        <w:shd w:val="clear" w:color="auto" w:fill="D9D9D9" w:themeFill="background1" w:themeFillShade="D9"/>
        <w:rPr>
          <w:rFonts w:cs="Arial"/>
          <w:b/>
          <w:sz w:val="24"/>
        </w:rPr>
      </w:pPr>
      <w:r w:rsidRPr="00BA4C19">
        <w:rPr>
          <w:rFonts w:cs="Arial"/>
          <w:b/>
          <w:sz w:val="24"/>
        </w:rPr>
        <w:t>Kurzzeitgymnasium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1280"/>
        <w:gridCol w:w="1280"/>
      </w:tblGrid>
      <w:tr w:rsidR="007864EC" w:rsidTr="00BA4C19">
        <w:trPr>
          <w:trHeight w:val="454"/>
        </w:trPr>
        <w:tc>
          <w:tcPr>
            <w:tcW w:w="6521" w:type="dxa"/>
            <w:vAlign w:val="center"/>
          </w:tcPr>
          <w:p w:rsidR="007864EC" w:rsidRPr="000E0866" w:rsidRDefault="007864EC" w:rsidP="000D0953">
            <w:pPr>
              <w:jc w:val="center"/>
              <w:rPr>
                <w:b/>
              </w:rPr>
            </w:pPr>
            <w:r w:rsidRPr="000E0866">
              <w:rPr>
                <w:b/>
              </w:rPr>
              <w:t>Kurzzeitgymnasium</w:t>
            </w:r>
          </w:p>
        </w:tc>
        <w:tc>
          <w:tcPr>
            <w:tcW w:w="1291" w:type="dxa"/>
            <w:vAlign w:val="center"/>
          </w:tcPr>
          <w:p w:rsidR="007864EC" w:rsidRPr="00BA4C19" w:rsidRDefault="007864EC" w:rsidP="000D0953">
            <w:pPr>
              <w:jc w:val="center"/>
              <w:rPr>
                <w:b/>
              </w:rPr>
            </w:pPr>
            <w:r w:rsidRPr="00BA4C19">
              <w:rPr>
                <w:b/>
              </w:rPr>
              <w:t>Anzahl Mädchen</w:t>
            </w:r>
          </w:p>
        </w:tc>
        <w:tc>
          <w:tcPr>
            <w:tcW w:w="1291" w:type="dxa"/>
            <w:vAlign w:val="center"/>
          </w:tcPr>
          <w:p w:rsidR="007864EC" w:rsidRPr="00BA4C19" w:rsidRDefault="007864EC" w:rsidP="000D0953">
            <w:pPr>
              <w:jc w:val="center"/>
              <w:rPr>
                <w:b/>
              </w:rPr>
            </w:pPr>
            <w:r w:rsidRPr="00BA4C19">
              <w:rPr>
                <w:b/>
              </w:rPr>
              <w:t>Anzahl Knaben</w:t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</w:tcPr>
          <w:p w:rsidR="007864EC" w:rsidRPr="007864EC" w:rsidRDefault="007864EC" w:rsidP="00BA4C19">
            <w:r w:rsidRPr="007864EC">
              <w:t>Kantonsschule Alpenquai, Sport- und Musikklasse, Luzern</w:t>
            </w:r>
          </w:p>
        </w:tc>
        <w:tc>
          <w:tcPr>
            <w:tcW w:w="1291" w:type="dxa"/>
            <w:vAlign w:val="center"/>
          </w:tcPr>
          <w:p w:rsidR="007864EC" w:rsidRPr="00BA4C19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BA4C19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</w:tcPr>
          <w:p w:rsidR="007864EC" w:rsidRPr="007864EC" w:rsidRDefault="007864EC" w:rsidP="00BA4C19">
            <w:r w:rsidRPr="007864EC">
              <w:t>Kantonsschule Musegg, Luzern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</w:tcPr>
          <w:p w:rsidR="007864EC" w:rsidRPr="007864EC" w:rsidRDefault="007864EC" w:rsidP="00BA4C19">
            <w:r w:rsidRPr="007864EC">
              <w:t>Kantonsschule Reussbühl, Luzern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  <w:vAlign w:val="center"/>
          </w:tcPr>
          <w:p w:rsidR="007864EC" w:rsidRPr="007864EC" w:rsidRDefault="007864EC" w:rsidP="000D0953">
            <w:r w:rsidRPr="007864EC">
              <w:t>Kantonsschule Schüpfheim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7864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4EC">
              <w:rPr>
                <w:rFonts w:cs="Arial"/>
              </w:rPr>
              <w:instrText xml:space="preserve"> FORMTEXT </w:instrText>
            </w:r>
            <w:r w:rsidRPr="007864EC">
              <w:rPr>
                <w:rFonts w:cs="Arial"/>
              </w:rPr>
            </w:r>
            <w:r w:rsidRPr="007864EC">
              <w:rPr>
                <w:rFonts w:cs="Arial"/>
              </w:rPr>
              <w:fldChar w:fldCharType="separate"/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7864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4EC">
              <w:rPr>
                <w:rFonts w:cs="Arial"/>
              </w:rPr>
              <w:instrText xml:space="preserve"> FORMTEXT </w:instrText>
            </w:r>
            <w:r w:rsidRPr="007864EC">
              <w:rPr>
                <w:rFonts w:cs="Arial"/>
              </w:rPr>
            </w:r>
            <w:r w:rsidRPr="007864EC">
              <w:rPr>
                <w:rFonts w:cs="Arial"/>
              </w:rPr>
              <w:fldChar w:fldCharType="separate"/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  <w:noProof/>
              </w:rPr>
              <w:t> </w:t>
            </w:r>
            <w:r w:rsidRPr="007864EC">
              <w:rPr>
                <w:rFonts w:cs="Arial"/>
              </w:rPr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  <w:vAlign w:val="center"/>
          </w:tcPr>
          <w:p w:rsidR="007864EC" w:rsidRPr="007864EC" w:rsidRDefault="007864EC" w:rsidP="000D0953">
            <w:r w:rsidRPr="007864EC">
              <w:t>Gymnasium Plus, Schüpfheim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</w:tcPr>
          <w:p w:rsidR="007864EC" w:rsidRPr="007864EC" w:rsidRDefault="007864EC" w:rsidP="00BA4C19">
            <w:r w:rsidRPr="007864EC">
              <w:t>Kantonsschule Sursee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</w:tcPr>
          <w:p w:rsidR="007864EC" w:rsidRPr="007864EC" w:rsidRDefault="007864EC" w:rsidP="00BA4C19">
            <w:r w:rsidRPr="007864EC">
              <w:t xml:space="preserve">Kantonsschule Willisau 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  <w:vAlign w:val="center"/>
          </w:tcPr>
          <w:p w:rsidR="007864EC" w:rsidRPr="007864EC" w:rsidRDefault="007864EC" w:rsidP="000D0953">
            <w:r w:rsidRPr="007864EC">
              <w:t>Kantonsschule Seetal, Baldegg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  <w:tr w:rsidR="007864EC" w:rsidTr="00BA4C19">
        <w:trPr>
          <w:trHeight w:val="454"/>
        </w:trPr>
        <w:tc>
          <w:tcPr>
            <w:tcW w:w="6521" w:type="dxa"/>
            <w:vAlign w:val="center"/>
          </w:tcPr>
          <w:p w:rsidR="007864EC" w:rsidRPr="007864EC" w:rsidRDefault="007864EC" w:rsidP="000D0953">
            <w:r w:rsidRPr="007864EC">
              <w:t>Gymnasium St. Klemens, Ebikon</w:t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  <w:tc>
          <w:tcPr>
            <w:tcW w:w="1291" w:type="dxa"/>
            <w:vAlign w:val="center"/>
          </w:tcPr>
          <w:p w:rsidR="007864EC" w:rsidRPr="007864EC" w:rsidRDefault="007864EC" w:rsidP="00BA4C19">
            <w:pPr>
              <w:jc w:val="center"/>
            </w:pPr>
            <w:r w:rsidRPr="00BA4C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C19">
              <w:instrText xml:space="preserve"> FORMTEXT </w:instrText>
            </w:r>
            <w:r w:rsidRPr="00BA4C19">
              <w:fldChar w:fldCharType="separate"/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t> </w:t>
            </w:r>
            <w:r w:rsidRPr="00BA4C19">
              <w:fldChar w:fldCharType="end"/>
            </w:r>
          </w:p>
        </w:tc>
      </w:tr>
    </w:tbl>
    <w:p w:rsidR="007864EC" w:rsidRPr="00F87254" w:rsidRDefault="007864EC" w:rsidP="007864EC">
      <w:pPr>
        <w:rPr>
          <w:rFonts w:cs="Arial"/>
          <w:sz w:val="16"/>
          <w:szCs w:val="16"/>
        </w:rPr>
      </w:pPr>
      <w:r w:rsidRPr="00BA40C2">
        <w:rPr>
          <w:rFonts w:cs="Arial"/>
          <w:sz w:val="16"/>
          <w:szCs w:val="16"/>
        </w:rPr>
        <w:t>* Pro Kurzeitgymnasium ein Dokument " Trendmeldung" ausfüllen.</w:t>
      </w:r>
    </w:p>
    <w:p w:rsidR="00A34CFE" w:rsidRPr="00BA4C19" w:rsidRDefault="00855557" w:rsidP="00685CDD">
      <w:pPr>
        <w:rPr>
          <w:sz w:val="16"/>
          <w:szCs w:val="16"/>
        </w:rPr>
      </w:pPr>
    </w:p>
    <w:p w:rsidR="00A34CFE" w:rsidRDefault="00BA4C19" w:rsidP="00685CDD">
      <w:pPr>
        <w:rPr>
          <w:b/>
        </w:rPr>
      </w:pPr>
      <w:r w:rsidRPr="00A34CFE">
        <w:rPr>
          <w:b/>
        </w:rPr>
        <w:t>Unterschrift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A4C19" w:rsidTr="00BA4C19">
        <w:trPr>
          <w:trHeight w:val="454"/>
        </w:trPr>
        <w:tc>
          <w:tcPr>
            <w:tcW w:w="4530" w:type="dxa"/>
          </w:tcPr>
          <w:p w:rsidR="00BA4C19" w:rsidRPr="00713906" w:rsidRDefault="00BA4C19" w:rsidP="000D0953">
            <w:pPr>
              <w:rPr>
                <w:rFonts w:cs="Arial"/>
              </w:rPr>
            </w:pPr>
            <w:r w:rsidRPr="007139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06">
              <w:rPr>
                <w:rFonts w:cs="Arial"/>
              </w:rPr>
              <w:instrText xml:space="preserve"> FORMTEXT </w:instrText>
            </w:r>
            <w:r w:rsidRPr="00713906">
              <w:rPr>
                <w:rFonts w:cs="Arial"/>
              </w:rPr>
            </w:r>
            <w:r w:rsidRPr="007139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13906">
              <w:rPr>
                <w:rFonts w:cs="Arial"/>
              </w:rPr>
              <w:fldChar w:fldCharType="end"/>
            </w:r>
          </w:p>
        </w:tc>
        <w:tc>
          <w:tcPr>
            <w:tcW w:w="4531" w:type="dxa"/>
          </w:tcPr>
          <w:p w:rsidR="00BA4C19" w:rsidRPr="00713906" w:rsidRDefault="00BA4C19" w:rsidP="000D0953">
            <w:pPr>
              <w:rPr>
                <w:rFonts w:cs="Arial"/>
              </w:rPr>
            </w:pPr>
            <w:r w:rsidRPr="007139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06">
              <w:rPr>
                <w:rFonts w:cs="Arial"/>
              </w:rPr>
              <w:instrText xml:space="preserve"> FORMTEXT </w:instrText>
            </w:r>
            <w:r w:rsidRPr="00713906">
              <w:rPr>
                <w:rFonts w:cs="Arial"/>
              </w:rPr>
            </w:r>
            <w:r w:rsidRPr="007139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13906">
              <w:rPr>
                <w:rFonts w:cs="Arial"/>
              </w:rPr>
              <w:fldChar w:fldCharType="end"/>
            </w:r>
          </w:p>
        </w:tc>
      </w:tr>
      <w:tr w:rsidR="00BA4C19" w:rsidTr="00BA4C19">
        <w:tc>
          <w:tcPr>
            <w:tcW w:w="4530" w:type="dxa"/>
          </w:tcPr>
          <w:p w:rsidR="00BA4C19" w:rsidRPr="00713906" w:rsidRDefault="00BA4C19" w:rsidP="000D09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 und Datum</w:t>
            </w:r>
          </w:p>
        </w:tc>
        <w:tc>
          <w:tcPr>
            <w:tcW w:w="4531" w:type="dxa"/>
          </w:tcPr>
          <w:p w:rsidR="00BA4C19" w:rsidRPr="00713906" w:rsidRDefault="00BA4C19" w:rsidP="000D09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Schulleitung</w:t>
            </w:r>
          </w:p>
        </w:tc>
      </w:tr>
    </w:tbl>
    <w:p w:rsidR="0024681A" w:rsidRPr="00BA4C19" w:rsidRDefault="00855557" w:rsidP="00BA4C19">
      <w:pPr>
        <w:rPr>
          <w:sz w:val="10"/>
          <w:szCs w:val="10"/>
        </w:rPr>
      </w:pPr>
    </w:p>
    <w:sectPr w:rsidR="0024681A" w:rsidRPr="00BA4C19" w:rsidSect="00A34CF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00" w:rsidRDefault="00BA4C19">
      <w:r>
        <w:separator/>
      </w:r>
    </w:p>
  </w:endnote>
  <w:endnote w:type="continuationSeparator" w:id="0">
    <w:p w:rsidR="00AF7E00" w:rsidRDefault="00BA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A34CFE" w:rsidRDefault="00855557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A8EBE002F01949ADB4E9E7B63CFE2A45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BA4C19" w:rsidRPr="00A34CFE">
          <w:rPr>
            <w:rStyle w:val="Hervorhebung"/>
          </w:rPr>
          <w:t>‍</w:t>
        </w:r>
      </w:sdtContent>
    </w:sdt>
    <w:r w:rsidR="00BA4C19" w:rsidRPr="00A34CFE">
      <w:t>‍</w:t>
    </w:r>
    <w:sdt>
      <w:sdtPr>
        <w:tag w:val="FooterNormal"/>
        <w:id w:val="68633397"/>
        <w:placeholder>
          <w:docPart w:val="8A288B28C5C0435892AD1CD0F35CC027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BA4C19" w:rsidRPr="00A34CFE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03DE1" w:rsidTr="00F83449">
      <w:tc>
        <w:tcPr>
          <w:tcW w:w="6177" w:type="dxa"/>
          <w:vAlign w:val="center"/>
        </w:tcPr>
        <w:bookmarkStart w:id="14" w:name="OLE_LINK3"/>
        <w:p w:rsidR="003852D0" w:rsidRPr="00A34CFE" w:rsidRDefault="00BA4C19" w:rsidP="00300F6C">
          <w:pPr>
            <w:pStyle w:val="Fusszeile"/>
          </w:pP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"CMIdata.G_Signatur"\*CHARFORMAT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"CMIdata.G_Laufnummer"\*CHARFORMAT </w:instrText>
          </w:r>
          <w:r w:rsidRPr="00A34CF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2022-1979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"" ""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"CMIdata.G_Laufnummer"\*CHARFORMAT </w:instrText>
          </w:r>
          <w:r w:rsidRPr="00A34CF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2022-1979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/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"CMIdata.Dok_Titel"\*CHARFORMAT </w:instrText>
          </w:r>
          <w:r w:rsidRPr="00A34CF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Trendmeldung UeV KZG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\* MERGEFORMAT </w:instrText>
          </w:r>
          <w:r w:rsidRPr="00A34CFE">
            <w:fldChar w:fldCharType="separate"/>
          </w:r>
          <w:r>
            <w:rPr>
              <w:noProof/>
              <w:lang w:eastAsia="de-DE"/>
            </w:rPr>
            <w:instrText>2022-1979</w:instrText>
          </w:r>
          <w:r w:rsidRPr="00A34CFE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Trendmeldung UeV KZG</w:instrText>
          </w:r>
          <w:r w:rsidRPr="00A34CFE">
            <w:fldChar w:fldCharType="end"/>
          </w:r>
          <w:r w:rsidRPr="00A34CFE">
            <w:rPr>
              <w:lang w:eastAsia="de-DE"/>
            </w:rPr>
            <w:instrText>" "</w:instrText>
          </w:r>
          <w:r w:rsidRPr="00A34CFE">
            <w:fldChar w:fldCharType="begin"/>
          </w:r>
          <w:r w:rsidRPr="00A34CFE">
            <w:rPr>
              <w:lang w:eastAsia="de-DE"/>
            </w:rPr>
            <w:instrText xml:space="preserve"> DOCPROPERTY "CMIdata.G_Signatur"\*CHARFORMAT </w:instrText>
          </w:r>
          <w:r w:rsidRPr="00A34CFE">
            <w:fldChar w:fldCharType="separate"/>
          </w:r>
          <w:r w:rsidRPr="00A34CFE">
            <w:rPr>
              <w:lang w:eastAsia="de-DE"/>
            </w:rPr>
            <w:instrText>CMIdata.G_Signatur</w:instrText>
          </w:r>
          <w:r w:rsidRPr="00A34CFE">
            <w:fldChar w:fldCharType="end"/>
          </w:r>
          <w:r w:rsidRPr="00A34CFE">
            <w:rPr>
              <w:lang w:eastAsia="de-DE"/>
            </w:rPr>
            <w:instrText xml:space="preserve"> / </w:instrText>
          </w:r>
          <w:r w:rsidRPr="00A34CFE">
            <w:fldChar w:fldCharType="begin"/>
          </w:r>
          <w:r w:rsidRPr="00A34CFE">
            <w:rPr>
              <w:lang w:eastAsia="de-DE"/>
            </w:rPr>
            <w:instrText xml:space="preserve"> DOCPROPERTY "CMIdata.Dok_Titel"\*CHARFORMAT </w:instrText>
          </w:r>
          <w:r w:rsidRPr="00A34CFE">
            <w:fldChar w:fldCharType="separate"/>
          </w:r>
          <w:r w:rsidRPr="00A34CFE">
            <w:rPr>
              <w:lang w:eastAsia="de-DE"/>
            </w:rPr>
            <w:instrText>CMIdata.Dok_Titel</w:instrText>
          </w:r>
          <w:r w:rsidRPr="00A34CFE">
            <w:fldChar w:fldCharType="end"/>
          </w:r>
          <w:r w:rsidRPr="00A34CFE">
            <w:rPr>
              <w:lang w:eastAsia="de-DE"/>
            </w:rPr>
            <w:instrText xml:space="preserve">" \* MERGEFORMAT </w:instrText>
          </w:r>
          <w:r w:rsidRPr="00A34CFE">
            <w:rPr>
              <w:lang w:eastAsia="de-DE"/>
            </w:rPr>
            <w:fldChar w:fldCharType="separate"/>
          </w:r>
          <w:bookmarkEnd w:id="14"/>
          <w:r w:rsidR="00855557">
            <w:rPr>
              <w:noProof/>
              <w:lang w:eastAsia="de-DE"/>
            </w:rPr>
            <w:t>2022-1979</w:t>
          </w:r>
          <w:r w:rsidR="00855557" w:rsidRPr="00A34CFE">
            <w:rPr>
              <w:noProof/>
              <w:lang w:eastAsia="de-DE"/>
            </w:rPr>
            <w:t xml:space="preserve"> / </w:t>
          </w:r>
          <w:r w:rsidR="00855557">
            <w:rPr>
              <w:noProof/>
              <w:lang w:eastAsia="de-DE"/>
            </w:rPr>
            <w:t>Trendmeldung UeV KZG</w:t>
          </w:r>
          <w:r w:rsidRPr="00A34CFE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A34CFE" w:rsidRDefault="00BA4C19" w:rsidP="00300F6C">
          <w:pPr>
            <w:pStyle w:val="Fusszeile-Seite"/>
            <w:rPr>
              <w:lang w:eastAsia="de-DE"/>
            </w:rPr>
          </w:pP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NUMPAGES </w:instrText>
          </w:r>
          <w:r w:rsidRPr="00A34CFE">
            <w:rPr>
              <w:lang w:eastAsia="de-DE"/>
            </w:rPr>
            <w:fldChar w:fldCharType="separate"/>
          </w:r>
          <w:r w:rsidR="00855557">
            <w:rPr>
              <w:noProof/>
              <w:lang w:eastAsia="de-DE"/>
            </w:rPr>
            <w:instrText>1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&gt; "1"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"Doc.Page"\*CHARFORMAT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Seite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"" "Seite"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"Doc.Page"\*CHARFORMAT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Seite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"Doc.Page" "Seite"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"Doc.Page"\*CHARFORMAT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Seite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Seite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</w:instrText>
          </w:r>
          <w:r w:rsidRPr="00A34CFE">
            <w:rPr>
              <w:lang w:eastAsia="de-DE"/>
            </w:rPr>
            <w:fldChar w:fldCharType="separate"/>
          </w:r>
          <w:r w:rsidR="003F2843" w:rsidRPr="00A34CFE">
            <w:rPr>
              <w:noProof/>
              <w:lang w:eastAsia="de-DE"/>
            </w:rPr>
            <w:instrText>Seite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PAGE </w:instrText>
          </w:r>
          <w:r w:rsidRPr="00A34CF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"Doc.of"\*CHARFORMAT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von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"" "von"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"Doc.of"\*CHARFORMAT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von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"Doc.of" "von"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"Doc.of"\*CHARFORMAT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lang w:eastAsia="de-DE"/>
            </w:rPr>
            <w:instrText>von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</w:instrText>
          </w:r>
          <w:r w:rsidRPr="00A34CFE">
            <w:rPr>
              <w:lang w:eastAsia="de-DE"/>
            </w:rPr>
            <w:fldChar w:fldCharType="separate"/>
          </w:r>
          <w:r w:rsidR="003F2843" w:rsidRPr="00A34CFE">
            <w:rPr>
              <w:noProof/>
              <w:lang w:eastAsia="de-DE"/>
            </w:rPr>
            <w:instrText>von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</w:instrText>
          </w:r>
          <w:r w:rsidRPr="00A34CFE">
            <w:rPr>
              <w:lang w:eastAsia="de-DE"/>
            </w:rPr>
            <w:fldChar w:fldCharType="separate"/>
          </w:r>
          <w:r w:rsidR="003F2843" w:rsidRPr="00A34CFE">
            <w:rPr>
              <w:noProof/>
              <w:lang w:eastAsia="de-DE"/>
            </w:rPr>
            <w:instrText>von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NUMPAGES </w:instrText>
          </w:r>
          <w:r w:rsidRPr="00A34CFE">
            <w:rPr>
              <w:lang w:eastAsia="de-DE"/>
            </w:rPr>
            <w:fldChar w:fldCharType="separate"/>
          </w:r>
          <w:r w:rsidR="003F2843">
            <w:rPr>
              <w:noProof/>
              <w:lang w:eastAsia="de-DE"/>
            </w:rPr>
            <w:instrText>1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>"" "</w:instrText>
          </w:r>
          <w:r w:rsidRPr="00A34CFE">
            <w:rPr>
              <w:lang w:eastAsia="de-DE"/>
            </w:rPr>
            <w:fldChar w:fldCharType="separate"/>
          </w:r>
          <w:r w:rsidR="00855557" w:rsidRPr="00A34CFE">
            <w:rPr>
              <w:noProof/>
              <w:lang w:eastAsia="de-DE"/>
            </w:rPr>
            <w:t xml:space="preserve"> </w: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t xml:space="preserve"> </w:t>
          </w:r>
        </w:p>
      </w:tc>
    </w:tr>
    <w:tr w:rsidR="00E03DE1" w:rsidRPr="00BA4C19" w:rsidTr="00F83449">
      <w:tc>
        <w:tcPr>
          <w:tcW w:w="6177" w:type="dxa"/>
          <w:vAlign w:val="center"/>
        </w:tcPr>
        <w:p w:rsidR="003852D0" w:rsidRPr="00A34CFE" w:rsidRDefault="00855557" w:rsidP="00D67CE1">
          <w:pPr>
            <w:pStyle w:val="Fusszeile-Pfad"/>
          </w:pPr>
          <w:bookmarkStart w:id="15" w:name="FusszeileErsteSeite" w:colFirst="0" w:colLast="0"/>
        </w:p>
      </w:tc>
      <w:tc>
        <w:tcPr>
          <w:tcW w:w="2951" w:type="dxa"/>
        </w:tcPr>
        <w:p w:rsidR="003852D0" w:rsidRPr="00BA4C19" w:rsidRDefault="00BA4C19" w:rsidP="003852D0">
          <w:pPr>
            <w:rPr>
              <w:color w:val="FFFFFF"/>
              <w:sz w:val="2"/>
              <w:szCs w:val="2"/>
            </w:rPr>
          </w:pPr>
          <w:r w:rsidRPr="00A34CFE">
            <w:rPr>
              <w:color w:val="FFFFFF"/>
              <w:sz w:val="2"/>
              <w:szCs w:val="2"/>
            </w:rPr>
            <w:fldChar w:fldCharType="begin"/>
          </w:r>
          <w:r w:rsidRPr="00BA4C19">
            <w:rPr>
              <w:color w:val="FFFFFF"/>
              <w:sz w:val="2"/>
              <w:szCs w:val="2"/>
            </w:rPr>
            <w:instrText xml:space="preserve"> IF </w:instrText>
          </w:r>
          <w:r w:rsidRPr="00A34CFE">
            <w:rPr>
              <w:color w:val="FFFFFF"/>
              <w:sz w:val="2"/>
              <w:szCs w:val="2"/>
            </w:rPr>
            <w:fldChar w:fldCharType="begin"/>
          </w:r>
          <w:r w:rsidRPr="00BA4C19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A34CFE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A34CFE">
            <w:rPr>
              <w:color w:val="FFFFFF"/>
              <w:sz w:val="2"/>
              <w:szCs w:val="2"/>
            </w:rPr>
            <w:fldChar w:fldCharType="end"/>
          </w:r>
          <w:r w:rsidRPr="00BA4C19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BA4C19" w:rsidRDefault="00BA4C19" w:rsidP="003852D0">
          <w:pPr>
            <w:rPr>
              <w:color w:val="FFFFFF"/>
              <w:sz w:val="2"/>
              <w:szCs w:val="2"/>
              <w:highlight w:val="white"/>
            </w:rPr>
          </w:pPr>
          <w:r w:rsidRPr="00A34CFE">
            <w:rPr>
              <w:color w:val="FFFFFF"/>
              <w:sz w:val="2"/>
              <w:szCs w:val="2"/>
            </w:rPr>
            <w:fldChar w:fldCharType="begin"/>
          </w:r>
          <w:r w:rsidRPr="00BA4C19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BA4C19">
            <w:rPr>
              <w:color w:val="FFFFFF"/>
              <w:sz w:val="2"/>
              <w:szCs w:val="2"/>
            </w:rPr>
            <w:instrText>Textmarke.Metadaten</w:instrText>
          </w:r>
          <w:r w:rsidRPr="00BA4C19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A34CFE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A34CFE">
            <w:rPr>
              <w:color w:val="FFFFFF"/>
              <w:sz w:val="2"/>
              <w:szCs w:val="2"/>
            </w:rPr>
            <w:fldChar w:fldCharType="end"/>
          </w:r>
        </w:p>
        <w:p w:rsidR="00BA4C19" w:rsidRPr="00BA4C19" w:rsidRDefault="00BA4C19" w:rsidP="003852D0">
          <w:pPr>
            <w:rPr>
              <w:noProof/>
              <w:color w:val="FFFFFF"/>
              <w:sz w:val="2"/>
              <w:szCs w:val="2"/>
            </w:rPr>
          </w:pPr>
          <w:r w:rsidRPr="00BA4C19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A34CFE">
            <w:rPr>
              <w:color w:val="FFFFFF"/>
              <w:sz w:val="2"/>
              <w:szCs w:val="2"/>
            </w:rPr>
            <w:fldChar w:fldCharType="separate"/>
          </w:r>
        </w:p>
        <w:p w:rsidR="00BA4C19" w:rsidRPr="00BA4C19" w:rsidRDefault="00BA4C19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p w:rsidR="00E03DE1" w:rsidRPr="00BA4C19" w:rsidRDefault="00BA4C19" w:rsidP="003852D0">
          <w:pPr>
            <w:jc w:val="right"/>
            <w:rPr>
              <w:color w:val="FFFFFF"/>
              <w:sz w:val="2"/>
              <w:szCs w:val="2"/>
            </w:rPr>
          </w:pPr>
          <w:r w:rsidRPr="00A34CFE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BA4C19" w:rsidRDefault="0085555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03DE1" w:rsidTr="003852D0">
      <w:tc>
        <w:tcPr>
          <w:tcW w:w="6177" w:type="dxa"/>
          <w:vAlign w:val="center"/>
        </w:tcPr>
        <w:p w:rsidR="003852D0" w:rsidRPr="00A34CFE" w:rsidRDefault="00BA4C19" w:rsidP="003852D0">
          <w:pPr>
            <w:pStyle w:val="Fusszeile-Pfad"/>
          </w:pPr>
          <w:r w:rsidRPr="00A34CFE">
            <w:fldChar w:fldCharType="begin"/>
          </w:r>
          <w:r w:rsidRPr="00A34CFE">
            <w:instrText xml:space="preserve"> IF </w:instrText>
          </w:r>
          <w:r w:rsidRPr="00A34CFE">
            <w:fldChar w:fldCharType="begin"/>
          </w:r>
          <w:r w:rsidRPr="00A34CFE">
            <w:instrText xml:space="preserve"> DOCPROPERTY "Outputprofile.Internal"\*CHARFORMAT </w:instrText>
          </w:r>
          <w:r w:rsidRPr="00A34CFE">
            <w:fldChar w:fldCharType="end"/>
          </w:r>
          <w:r w:rsidRPr="00A34CFE">
            <w:instrText xml:space="preserve"> = "" "" "</w:instrText>
          </w:r>
          <w:r w:rsidRPr="00A34CFE">
            <w:fldChar w:fldCharType="begin"/>
          </w:r>
          <w:r>
            <w:instrText xml:space="preserve"> FILENAME  \p  \* MERGEFORMAT </w:instrText>
          </w:r>
          <w:r w:rsidRPr="00A34CFE">
            <w:fldChar w:fldCharType="separate"/>
          </w:r>
          <w:r w:rsidRPr="00A34CFE">
            <w:rPr>
              <w:noProof/>
            </w:rPr>
            <w:instrText>C:\Users\KT19E4~1\AppData\Local\Temp\officeatwork\temp0000\Templ.dot</w:instrText>
          </w:r>
          <w:r w:rsidRPr="00A34CFE">
            <w:rPr>
              <w:noProof/>
            </w:rPr>
            <w:fldChar w:fldCharType="end"/>
          </w:r>
          <w:r w:rsidRPr="00A34CFE">
            <w:instrText>" \&lt;OawJumpToField value=0/&gt;</w:instrText>
          </w:r>
          <w:r w:rsidRPr="00A34CFE">
            <w:fldChar w:fldCharType="end"/>
          </w:r>
        </w:p>
      </w:tc>
      <w:tc>
        <w:tcPr>
          <w:tcW w:w="2951" w:type="dxa"/>
        </w:tcPr>
        <w:p w:rsidR="003852D0" w:rsidRPr="00A34CFE" w:rsidRDefault="00BA4C19" w:rsidP="003852D0">
          <w:pPr>
            <w:jc w:val="right"/>
            <w:rPr>
              <w:lang w:eastAsia="de-DE"/>
            </w:rPr>
          </w:pP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NUMPAGES </w:instrText>
          </w:r>
          <w:r w:rsidRPr="00A34CF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&gt; "1"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"Doc.Page"\*CHARFORMAT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"Doc.Page" "Seite"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"Doc.Page"\*CHARFORMAT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PAGE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noProof/>
              <w:lang w:eastAsia="de-DE"/>
            </w:rPr>
            <w:instrText>2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IF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"Doc.of"\*CHARFORMAT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= "Doc.of" "von" "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DOCPROPERTY "Doc.of"\*CHARFORMAT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" 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 xml:space="preserve"> </w:instrText>
          </w:r>
          <w:r w:rsidRPr="00A34CFE">
            <w:rPr>
              <w:lang w:eastAsia="de-DE"/>
            </w:rPr>
            <w:fldChar w:fldCharType="begin"/>
          </w:r>
          <w:r w:rsidRPr="00A34CFE">
            <w:rPr>
              <w:lang w:eastAsia="de-DE"/>
            </w:rPr>
            <w:instrText xml:space="preserve"> NUMPAGES </w:instrText>
          </w:r>
          <w:r w:rsidRPr="00A34CFE">
            <w:rPr>
              <w:lang w:eastAsia="de-DE"/>
            </w:rPr>
            <w:fldChar w:fldCharType="separate"/>
          </w:r>
          <w:r w:rsidRPr="00A34CFE">
            <w:rPr>
              <w:noProof/>
              <w:lang w:eastAsia="de-DE"/>
            </w:rPr>
            <w:instrText>3</w:instrTex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instrText>"" "</w:instrText>
          </w:r>
          <w:r w:rsidRPr="00A34CFE">
            <w:rPr>
              <w:lang w:eastAsia="de-DE"/>
            </w:rPr>
            <w:fldChar w:fldCharType="separate"/>
          </w:r>
          <w:r w:rsidR="003F2843" w:rsidRPr="00A34CFE">
            <w:rPr>
              <w:noProof/>
              <w:lang w:eastAsia="de-DE"/>
            </w:rPr>
            <w:t xml:space="preserve"> </w:t>
          </w:r>
          <w:r w:rsidRPr="00A34CFE">
            <w:rPr>
              <w:lang w:eastAsia="de-DE"/>
            </w:rPr>
            <w:fldChar w:fldCharType="end"/>
          </w:r>
          <w:r w:rsidRPr="00A34CFE">
            <w:rPr>
              <w:lang w:eastAsia="de-DE"/>
            </w:rPr>
            <w:t xml:space="preserve"> </w:t>
          </w:r>
        </w:p>
      </w:tc>
    </w:tr>
  </w:tbl>
  <w:p w:rsidR="003852D0" w:rsidRPr="00A34CFE" w:rsidRDefault="00855557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85555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03DE1" w:rsidTr="00F83449">
      <w:tc>
        <w:tcPr>
          <w:tcW w:w="6177" w:type="dxa"/>
          <w:vAlign w:val="center"/>
        </w:tcPr>
        <w:p w:rsidR="003852D0" w:rsidRPr="009212EB" w:rsidRDefault="00BA4C19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2022-1979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2022-1979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Trendmeldung UeV KZG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separate"/>
          </w:r>
          <w:r>
            <w:rPr>
              <w:noProof/>
              <w:lang w:val="en-US" w:eastAsia="de-DE"/>
            </w:rPr>
            <w:instrText>2022-1979</w:instrText>
          </w:r>
          <w:r w:rsidRPr="009212EB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Trendmeldung UeV KZG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3F2843">
            <w:rPr>
              <w:noProof/>
              <w:lang w:val="en-US" w:eastAsia="de-DE"/>
            </w:rPr>
            <w:t>2022-1979</w:t>
          </w:r>
          <w:r w:rsidR="003F2843" w:rsidRPr="009212EB">
            <w:rPr>
              <w:noProof/>
              <w:lang w:val="en-US" w:eastAsia="de-DE"/>
            </w:rPr>
            <w:t xml:space="preserve"> / </w:t>
          </w:r>
          <w:r w:rsidR="003F2843">
            <w:rPr>
              <w:noProof/>
              <w:lang w:val="en-US" w:eastAsia="de-DE"/>
            </w:rPr>
            <w:t>Trendmeldung UeV KZG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BA4C19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E03DE1" w:rsidTr="00F83449">
      <w:tc>
        <w:tcPr>
          <w:tcW w:w="6177" w:type="dxa"/>
          <w:vAlign w:val="center"/>
        </w:tcPr>
        <w:p w:rsidR="003852D0" w:rsidRPr="0023209D" w:rsidRDefault="00855557" w:rsidP="00D67CE1">
          <w:pPr>
            <w:pStyle w:val="Fusszeile-Pfad"/>
            <w:rPr>
              <w:lang w:eastAsia="de-DE"/>
            </w:rPr>
          </w:pPr>
          <w:bookmarkStart w:id="20" w:name="FusszeileFolgeseiten" w:colFirst="0" w:colLast="0"/>
        </w:p>
      </w:tc>
      <w:tc>
        <w:tcPr>
          <w:tcW w:w="2951" w:type="dxa"/>
        </w:tcPr>
        <w:p w:rsidR="003852D0" w:rsidRPr="00D67CE1" w:rsidRDefault="00855557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0"/>
  </w:tbl>
  <w:p w:rsidR="003852D0" w:rsidRDefault="00855557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BA4C19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F2843">
      <w:rPr>
        <w:noProof/>
      </w:rPr>
      <w:instrText>29.01.2024, 15:08:33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\\kt\shares\KTHOMES\ESchuermann\Eigene Dokumente\CMI\3b63e012bf4c4887b977b938e554cf8a\Trendmeldung UeV KZG.docx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2843">
      <w:rPr>
        <w:noProof/>
      </w:rPr>
      <w:t>29.01.2024, 15:08:33</w:t>
    </w:r>
    <w:r w:rsidR="003F2843" w:rsidRPr="00525B2E">
      <w:rPr>
        <w:noProof/>
        <w:lang w:val="en-US"/>
      </w:rPr>
      <w:t xml:space="preserve">, </w:t>
    </w:r>
    <w:r w:rsidR="003F2843">
      <w:rPr>
        <w:noProof/>
        <w:lang w:val="en-US"/>
      </w:rPr>
      <w:t>\\kt\shares\KTHOMES\ESchuermann\Eigene Dokumente\CMI\3b63e012bf4c4887b977b938e554cf8a\Trendmeldung UeV KZG.docx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F2843">
      <w:rPr>
        <w:noProof/>
      </w:rPr>
      <w:instrText>29.01.2024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\\kt\shares\KTHOMES\ESchuermann\Eigene Dokumente\CMI\3b63e012bf4c4887b977b938e554cf8a\Trendmeldung UeV KZG.docx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2843">
      <w:rPr>
        <w:noProof/>
      </w:rPr>
      <w:t>29.01.2024</w:t>
    </w:r>
    <w:r w:rsidR="003F2843" w:rsidRPr="00525B2E">
      <w:rPr>
        <w:noProof/>
        <w:lang w:val="en-US"/>
      </w:rPr>
      <w:t xml:space="preserve">, </w:t>
    </w:r>
    <w:r w:rsidR="003F2843">
      <w:rPr>
        <w:noProof/>
        <w:lang w:val="en-US"/>
      </w:rPr>
      <w:t>\\kt\shares\KTHOMES\ESchuermann\Eigene Dokumente\CMI\3b63e012bf4c4887b977b938e554cf8a\Trendmeldung UeV KZG.docx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00" w:rsidRDefault="00BA4C19">
      <w:r>
        <w:separator/>
      </w:r>
    </w:p>
  </w:footnote>
  <w:footnote w:type="continuationSeparator" w:id="0">
    <w:p w:rsidR="00AF7E00" w:rsidRDefault="00BA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34CFE" w:rsidRDefault="00BA4C19" w:rsidP="00A34CFE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A34CF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4CFE">
      <w:t> </w:t>
    </w:r>
  </w:p>
  <w:p w:rsidR="003852D0" w:rsidRPr="00A34CFE" w:rsidRDefault="00BA4C19" w:rsidP="003852D0">
    <w:r w:rsidRPr="00A34CFE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289048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4CFE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34CFE" w:rsidRDefault="00BA4C19" w:rsidP="003852D0">
    <w:r w:rsidRPr="00A34CFE">
      <w:t> </w:t>
    </w:r>
  </w:p>
  <w:p w:rsidR="003852D0" w:rsidRPr="00A34CFE" w:rsidRDefault="00BA4C19" w:rsidP="003852D0">
    <w:pPr>
      <w:rPr>
        <w:color w:val="000000"/>
        <w:sz w:val="2"/>
        <w:szCs w:val="2"/>
      </w:rPr>
    </w:pPr>
    <w:r w:rsidRPr="00A34CFE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855557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855557">
    <w:pPr>
      <w:spacing w:line="20" w:lineRule="exact"/>
      <w:rPr>
        <w:sz w:val="2"/>
        <w:szCs w:val="2"/>
      </w:rPr>
    </w:pPr>
  </w:p>
  <w:p w:rsidR="003852D0" w:rsidRPr="00473DA5" w:rsidRDefault="00BA4C1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3950303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31AAA764" w:tentative="1">
      <w:start w:val="1"/>
      <w:numFmt w:val="lowerLetter"/>
      <w:lvlText w:val="%2."/>
      <w:lvlJc w:val="left"/>
      <w:pPr>
        <w:ind w:left="1440" w:hanging="360"/>
      </w:pPr>
    </w:lvl>
    <w:lvl w:ilvl="2" w:tplc="2E8E8C6E" w:tentative="1">
      <w:start w:val="1"/>
      <w:numFmt w:val="lowerRoman"/>
      <w:lvlText w:val="%3."/>
      <w:lvlJc w:val="right"/>
      <w:pPr>
        <w:ind w:left="2160" w:hanging="180"/>
      </w:pPr>
    </w:lvl>
    <w:lvl w:ilvl="3" w:tplc="FCD0809E" w:tentative="1">
      <w:start w:val="1"/>
      <w:numFmt w:val="decimal"/>
      <w:lvlText w:val="%4."/>
      <w:lvlJc w:val="left"/>
      <w:pPr>
        <w:ind w:left="2880" w:hanging="360"/>
      </w:pPr>
    </w:lvl>
    <w:lvl w:ilvl="4" w:tplc="B7B053FC" w:tentative="1">
      <w:start w:val="1"/>
      <w:numFmt w:val="lowerLetter"/>
      <w:lvlText w:val="%5."/>
      <w:lvlJc w:val="left"/>
      <w:pPr>
        <w:ind w:left="3600" w:hanging="360"/>
      </w:pPr>
    </w:lvl>
    <w:lvl w:ilvl="5" w:tplc="5C965CB2" w:tentative="1">
      <w:start w:val="1"/>
      <w:numFmt w:val="lowerRoman"/>
      <w:lvlText w:val="%6."/>
      <w:lvlJc w:val="right"/>
      <w:pPr>
        <w:ind w:left="4320" w:hanging="180"/>
      </w:pPr>
    </w:lvl>
    <w:lvl w:ilvl="6" w:tplc="A1FA8F84" w:tentative="1">
      <w:start w:val="1"/>
      <w:numFmt w:val="decimal"/>
      <w:lvlText w:val="%7."/>
      <w:lvlJc w:val="left"/>
      <w:pPr>
        <w:ind w:left="5040" w:hanging="360"/>
      </w:pPr>
    </w:lvl>
    <w:lvl w:ilvl="7" w:tplc="510CA7DE" w:tentative="1">
      <w:start w:val="1"/>
      <w:numFmt w:val="lowerLetter"/>
      <w:lvlText w:val="%8."/>
      <w:lvlJc w:val="left"/>
      <w:pPr>
        <w:ind w:left="5760" w:hanging="360"/>
      </w:pPr>
    </w:lvl>
    <w:lvl w:ilvl="8" w:tplc="88AC9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507AEF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5E06BFE" w:tentative="1">
      <w:start w:val="1"/>
      <w:numFmt w:val="lowerLetter"/>
      <w:lvlText w:val="%2."/>
      <w:lvlJc w:val="left"/>
      <w:pPr>
        <w:ind w:left="1440" w:hanging="360"/>
      </w:pPr>
    </w:lvl>
    <w:lvl w:ilvl="2" w:tplc="494691EC" w:tentative="1">
      <w:start w:val="1"/>
      <w:numFmt w:val="lowerRoman"/>
      <w:lvlText w:val="%3."/>
      <w:lvlJc w:val="right"/>
      <w:pPr>
        <w:ind w:left="2160" w:hanging="180"/>
      </w:pPr>
    </w:lvl>
    <w:lvl w:ilvl="3" w:tplc="B616F74C" w:tentative="1">
      <w:start w:val="1"/>
      <w:numFmt w:val="decimal"/>
      <w:lvlText w:val="%4."/>
      <w:lvlJc w:val="left"/>
      <w:pPr>
        <w:ind w:left="2880" w:hanging="360"/>
      </w:pPr>
    </w:lvl>
    <w:lvl w:ilvl="4" w:tplc="CABACFC2" w:tentative="1">
      <w:start w:val="1"/>
      <w:numFmt w:val="lowerLetter"/>
      <w:lvlText w:val="%5."/>
      <w:lvlJc w:val="left"/>
      <w:pPr>
        <w:ind w:left="3600" w:hanging="360"/>
      </w:pPr>
    </w:lvl>
    <w:lvl w:ilvl="5" w:tplc="D1927D70" w:tentative="1">
      <w:start w:val="1"/>
      <w:numFmt w:val="lowerRoman"/>
      <w:lvlText w:val="%6."/>
      <w:lvlJc w:val="right"/>
      <w:pPr>
        <w:ind w:left="4320" w:hanging="180"/>
      </w:pPr>
    </w:lvl>
    <w:lvl w:ilvl="6" w:tplc="B2DE8DE4" w:tentative="1">
      <w:start w:val="1"/>
      <w:numFmt w:val="decimal"/>
      <w:lvlText w:val="%7."/>
      <w:lvlJc w:val="left"/>
      <w:pPr>
        <w:ind w:left="5040" w:hanging="360"/>
      </w:pPr>
    </w:lvl>
    <w:lvl w:ilvl="7" w:tplc="FE3C0C88" w:tentative="1">
      <w:start w:val="1"/>
      <w:numFmt w:val="lowerLetter"/>
      <w:lvlText w:val="%8."/>
      <w:lvlJc w:val="left"/>
      <w:pPr>
        <w:ind w:left="5760" w:hanging="360"/>
      </w:pPr>
    </w:lvl>
    <w:lvl w:ilvl="8" w:tplc="376ED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pa2aMnFDhA6TdBKfpH5cA9vNPlG/TDS1KPDHu/xUGIpIo0Qi+ZfZ365pBy3VLb+lO59grO0VYTIeE6b9BrG23g==" w:salt="BRPTuA0UnMxWTuGYYEhID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Januar 2024"/>
    <w:docVar w:name="Date.Format.Long.dateValue" w:val="45320"/>
    <w:docVar w:name="DocumentDate" w:val="29. Januar 2024"/>
    <w:docVar w:name="DocumentDate.dateValue" w:val="45320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4_Merkblatt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4175297903092&quot;&gt;&lt;Field Name=&quot;IDName&quot; Value=&quot;BKD, Dienststelle Volksschulbildung_Regelschul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Regelschulung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417529790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61317230605760245&quot;&gt;&lt;Field Name=&quot;IDName&quot; Value=&quot;Steimen Thomas, DVS&quot;/&gt;&lt;Field Name=&quot;Name&quot; Value=&quot;Thomas Steimen&quot;/&gt;&lt;Field Name=&quot;PersonalNumber&quot; Value=&quot;&quot;/&gt;&lt;Field Name=&quot;DirectPhone&quot; Value=&quot;041 228 51 61&quot;/&gt;&lt;Field Name=&quot;DirectFax&quot; Value=&quot;&quot;/&gt;&lt;Field Name=&quot;Mobile&quot; Value=&quot;&quot;/&gt;&lt;Field Name=&quot;EMail&quot; Value=&quot;thomas.steimen@lu.ch&quot;/&gt;&lt;Field Name=&quot;Function&quot; Value=&quot;Bereichsleiter und Projektleiter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T&quot;/&gt;&lt;Field Name=&quot;SignatureAdditional2&quot; Value=&quot;&quot;/&gt;&lt;Field Name=&quot;SignatureAdditional1&quot; Value=&quot;&quot;/&gt;&lt;Field Name=&quot;Lizenz_noetig&quot; Value=&quot;Ja&quot;/&gt;&lt;Field Name=&quot;Data_UID&quot; Value=&quot;2016061317230605760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61317230605760245&quot;&gt;&lt;Field Name=&quot;IDName&quot; Value=&quot;Steimen Thomas, DVS&quot;/&gt;&lt;Field Name=&quot;Name&quot; Value=&quot;Thomas Steimen&quot;/&gt;&lt;Field Name=&quot;PersonalNumber&quot; Value=&quot;&quot;/&gt;&lt;Field Name=&quot;DirectPhone&quot; Value=&quot;041 228 51 61&quot;/&gt;&lt;Field Name=&quot;DirectFax&quot; Value=&quot;&quot;/&gt;&lt;Field Name=&quot;Mobile&quot; Value=&quot;&quot;/&gt;&lt;Field Name=&quot;EMail&quot; Value=&quot;thomas.steimen@lu.ch&quot;/&gt;&lt;Field Name=&quot;Function&quot; Value=&quot;Bereichsleiter und Projektleiter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T&quot;/&gt;&lt;Field Name=&quot;SignatureAdditional2&quot; Value=&quot;&quot;/&gt;&lt;Field Name=&quot;SignatureAdditional1&quot; Value=&quot;&quot;/&gt;&lt;Field Name=&quot;Lizenz_noetig&quot; Value=&quot;Ja&quot;/&gt;&lt;Field Name=&quot;Data_UID&quot; Value=&quot;2016061317230605760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6061317230605760245&quot;&gt;&lt;Field Name=&quot;IDName&quot; Value=&quot;Steimen Thomas, DVS&quot;/&gt;&lt;Field Name=&quot;Name&quot; Value=&quot;Thomas Steimen&quot;/&gt;&lt;Field Name=&quot;PersonalNumber&quot; Value=&quot;&quot;/&gt;&lt;Field Name=&quot;DirectPhone&quot; Value=&quot;041 228 51 61&quot;/&gt;&lt;Field Name=&quot;DirectFax&quot; Value=&quot;&quot;/&gt;&lt;Field Name=&quot;Mobile&quot; Value=&quot;&quot;/&gt;&lt;Field Name=&quot;EMail&quot; Value=&quot;thomas.steimen@lu.ch&quot;/&gt;&lt;Field Name=&quot;Function&quot; Value=&quot;Bereichsleiter und Projektleiter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T&quot;/&gt;&lt;Field Name=&quot;SignatureAdditional2&quot; Value=&quot;&quot;/&gt;&lt;Field Name=&quot;SignatureAdditional1&quot; Value=&quot;&quot;/&gt;&lt;Field Name=&quot;Lizenz_noetig&quot; Value=&quot;Ja&quot;/&gt;&lt;Field Name=&quot;Data_UID&quot; Value=&quot;2016061317230605760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29. Januar 2024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401291405101198556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03DE1"/>
    <w:rsid w:val="003F2843"/>
    <w:rsid w:val="007864EC"/>
    <w:rsid w:val="00855557"/>
    <w:rsid w:val="009346F2"/>
    <w:rsid w:val="00AF7E00"/>
    <w:rsid w:val="00BA4C19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4A6CC"/>
  <w15:docId w15:val="{87B5EA04-5CC1-454D-BD56-369826A3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685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5CDD"/>
    <w:rPr>
      <w:lang w:val="de-CH"/>
    </w:rPr>
  </w:style>
  <w:style w:type="paragraph" w:styleId="Fuzeile">
    <w:name w:val="footer"/>
    <w:basedOn w:val="Standard"/>
    <w:link w:val="FuzeileZchn"/>
    <w:unhideWhenUsed/>
    <w:rsid w:val="00685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5CD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EBE002F01949ADB4E9E7B63CFE2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227FD-9EAA-4BFD-A8FC-221A1EF8583D}"/>
      </w:docPartPr>
      <w:docPartBody>
        <w:p w:rsidR="000B7B6C" w:rsidRDefault="000B7B6C">
          <w:pPr>
            <w:pStyle w:val="A8EBE002F01949ADB4E9E7B63CFE2A45"/>
          </w:pPr>
          <w:r>
            <w:t>‍</w:t>
          </w:r>
        </w:p>
      </w:docPartBody>
    </w:docPart>
    <w:docPart>
      <w:docPartPr>
        <w:name w:val="8A288B28C5C0435892AD1CD0F35C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4212F-04E5-49F3-852B-23F62090199D}"/>
      </w:docPartPr>
      <w:docPartBody>
        <w:p w:rsidR="000B7B6C" w:rsidRDefault="000B7B6C">
          <w:pPr>
            <w:pStyle w:val="8A288B28C5C0435892AD1CD0F35CC027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6C"/>
    <w:rsid w:val="000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8EBE002F01949ADB4E9E7B63CFE2A45">
    <w:name w:val="A8EBE002F01949ADB4E9E7B63CFE2A45"/>
  </w:style>
  <w:style w:type="character" w:styleId="Fett">
    <w:name w:val="Strong"/>
    <w:qFormat/>
    <w:rPr>
      <w:b/>
      <w:bCs/>
    </w:rPr>
  </w:style>
  <w:style w:type="paragraph" w:customStyle="1" w:styleId="8A288B28C5C0435892AD1CD0F35CC027">
    <w:name w:val="8A288B28C5C0435892AD1CD0F35CC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Volksschulbildung</Organisation1>
  <CityDateInitials>Luzern, 29. Januar 2024 STT</CityDateInitials>
  <FooterNormal/>
  <FooterBold/>
  <Departement>Bildungs- und Kulturdepartement
</Departement>
</officeatwork>
</file>

<file path=customXml/item5.xml><?xml version="1.0" encoding="utf-8"?>
<officeatwork xmlns="http://schemas.officeatwork.com/Formulas">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4163DD2-D569-40AE-9EB3-DEF5F9DD546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B2D2835-5767-4594-BEB0-DB98B9FFF667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1B1D88E8-E9B1-46FD-A2A9-DF1B3A0F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Übertrittsverfahren Sekundarschule - Kurzzeitgymnasium. TRENDMELDUNG KURZZEITGYMNASIUM</vt:lpstr>
      <vt:lpstr>Organisation</vt:lpstr>
    </vt:vector>
  </TitlesOfParts>
  <Manager>Thomas Steimen</Manager>
  <Company>Dienststelle Volksschulbildung Kanton Luzern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Übertrittsverfahren Sekundarschule - Kurzzeitgymnasium. TRENDMELDUNG KURZZEITGYMNASIUM</dc:title>
  <dc:subject>Übertrittsverfahren Kurzzeitgymnasium</dc:subject>
  <dc:creator>Thomas Steimen</dc:creator>
  <cp:lastModifiedBy>Alessandra Bara</cp:lastModifiedBy>
  <cp:revision>2</cp:revision>
  <dcterms:created xsi:type="dcterms:W3CDTF">2024-01-29T15:00:00Z</dcterms:created>
  <dcterms:modified xsi:type="dcterms:W3CDTF">2024-01-29T15:00:00Z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STT</vt:lpwstr>
  </property>
  <property fmtid="{D5CDD505-2E9C-101B-9397-08002B2CF9AE}" pid="3" name="Author.Name">
    <vt:lpwstr>Thomas Steimen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MERKBLATT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29.01.2024</vt:lpwstr>
  </property>
  <property fmtid="{D5CDD505-2E9C-101B-9397-08002B2CF9AE}" pid="13" name="CMIdata.Dok_DatumMMMM">
    <vt:lpwstr>29. Januar 2024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640300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Trendmeldung UeV KZG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08.12.2022</vt:lpwstr>
  </property>
  <property fmtid="{D5CDD505-2E9C-101B-9397-08002B2CF9AE}" pid="28" name="CMIdata.G_BeginnMMMM">
    <vt:lpwstr>8. Dezember 2022</vt:lpwstr>
  </property>
  <property fmtid="{D5CDD505-2E9C-101B-9397-08002B2CF9AE}" pid="29" name="CMIdata.G_Bemerkung">
    <vt:lpwstr/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DVS Regelschulung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2022-1979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2.6.2 Bildungsübergänge und Übertrittsverfahren</vt:lpwstr>
  </property>
  <property fmtid="{D5CDD505-2E9C-101B-9397-08002B2CF9AE}" pid="61" name="CMIdata.G_SachbearbeiterKuerzel">
    <vt:lpwstr>ANGELA.BRUN@LU.CH</vt:lpwstr>
  </property>
  <property fmtid="{D5CDD505-2E9C-101B-9397-08002B2CF9AE}" pid="62" name="CMIdata.G_SachbearbeiterVornameName">
    <vt:lpwstr>Angela Brun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Übertrittsverfahren ab 2023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041 228 51 61</vt:lpwstr>
  </property>
  <property fmtid="{D5CDD505-2E9C-101B-9397-08002B2CF9AE}" pid="85" name="Contactperson.Name">
    <vt:lpwstr>Thomas Steimen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awDisplayName">
    <vt:lpwstr/>
  </property>
  <property fmtid="{D5CDD505-2E9C-101B-9397-08002B2CF9AE}" pid="103" name="oawID">
    <vt:lpwstr/>
  </property>
  <property fmtid="{D5CDD505-2E9C-101B-9397-08002B2CF9AE}" pid="104" name="oawInfo">
    <vt:lpwstr/>
  </property>
  <property fmtid="{D5CDD505-2E9C-101B-9397-08002B2CF9AE}" pid="105" name="Organisation.AddressB1">
    <vt:lpwstr>Dienststelle Volksschulbildung</vt:lpwstr>
  </property>
  <property fmtid="{D5CDD505-2E9C-101B-9397-08002B2CF9AE}" pid="106" name="Organisation.AddressB2">
    <vt:lpwstr>Regelschulung</vt:lpwstr>
  </property>
  <property fmtid="{D5CDD505-2E9C-101B-9397-08002B2CF9AE}" pid="107" name="Organisation.AddressB3">
    <vt:lpwstr/>
  </property>
  <property fmtid="{D5CDD505-2E9C-101B-9397-08002B2CF9AE}" pid="108" name="Organisation.AddressB4">
    <vt:lpwstr/>
  </property>
  <property fmtid="{D5CDD505-2E9C-101B-9397-08002B2CF9AE}" pid="109" name="Organisation.AddressN1">
    <vt:lpwstr>Kellerstrasse 10</vt:lpwstr>
  </property>
  <property fmtid="{D5CDD505-2E9C-101B-9397-08002B2CF9AE}" pid="110" name="Organisation.AddressN2">
    <vt:lpwstr>6002 Luzern</vt:lpwstr>
  </property>
  <property fmtid="{D5CDD505-2E9C-101B-9397-08002B2CF9AE}" pid="111" name="Organisation.AddressN3">
    <vt:lpwstr/>
  </property>
  <property fmtid="{D5CDD505-2E9C-101B-9397-08002B2CF9AE}" pid="112" name="Organisation.AddressN4">
    <vt:lpwstr/>
  </property>
  <property fmtid="{D5CDD505-2E9C-101B-9397-08002B2CF9AE}" pid="113" name="Organisation.City">
    <vt:lpwstr>Luzern</vt:lpwstr>
  </property>
  <property fmtid="{D5CDD505-2E9C-101B-9397-08002B2CF9AE}" pid="114" name="Organisation.Country">
    <vt:lpwstr/>
  </property>
  <property fmtid="{D5CDD505-2E9C-101B-9397-08002B2CF9AE}" pid="115" name="Organisation.Departement">
    <vt:lpwstr>Bildungs- und Kulturdepartement</vt:lpwstr>
  </property>
  <property fmtid="{D5CDD505-2E9C-101B-9397-08002B2CF9AE}" pid="116" name="Organisation.Dienststelle1">
    <vt:lpwstr/>
  </property>
  <property fmtid="{D5CDD505-2E9C-101B-9397-08002B2CF9AE}" pid="117" name="Organisation.Dienststelle2">
    <vt:lpwstr/>
  </property>
  <property fmtid="{D5CDD505-2E9C-101B-9397-08002B2CF9AE}" pid="118" name="Organisation.Email">
    <vt:lpwstr/>
  </property>
  <property fmtid="{D5CDD505-2E9C-101B-9397-08002B2CF9AE}" pid="119" name="Organisation.Fax">
    <vt:lpwstr/>
  </property>
  <property fmtid="{D5CDD505-2E9C-101B-9397-08002B2CF9AE}" pid="120" name="Organisation.Footer1">
    <vt:lpwstr/>
  </property>
  <property fmtid="{D5CDD505-2E9C-101B-9397-08002B2CF9AE}" pid="121" name="Organisation.Footer2">
    <vt:lpwstr/>
  </property>
  <property fmtid="{D5CDD505-2E9C-101B-9397-08002B2CF9AE}" pid="122" name="Organisation.Footer3">
    <vt:lpwstr/>
  </property>
  <property fmtid="{D5CDD505-2E9C-101B-9397-08002B2CF9AE}" pid="123" name="Organisation.Footer4">
    <vt:lpwstr/>
  </property>
  <property fmtid="{D5CDD505-2E9C-101B-9397-08002B2CF9AE}" pid="124" name="Organisation.Internet">
    <vt:lpwstr>volksschulbildung.lu.ch</vt:lpwstr>
  </property>
  <property fmtid="{D5CDD505-2E9C-101B-9397-08002B2CF9AE}" pid="125" name="Organisation.Telefon">
    <vt:lpwstr>041 228 68 68</vt:lpwstr>
  </property>
  <property fmtid="{D5CDD505-2E9C-101B-9397-08002B2CF9AE}" pid="126" name="Outputprofile.External">
    <vt:lpwstr/>
  </property>
  <property fmtid="{D5CDD505-2E9C-101B-9397-08002B2CF9AE}" pid="127" name="Outputprofile.ExternalSignature">
    <vt:lpwstr/>
  </property>
  <property fmtid="{D5CDD505-2E9C-101B-9397-08002B2CF9AE}" pid="128" name="Outputprofile.Internal">
    <vt:lpwstr/>
  </property>
  <property fmtid="{D5CDD505-2E9C-101B-9397-08002B2CF9AE}" pid="129" name="OutputStatus">
    <vt:lpwstr>OutputStatus</vt:lpwstr>
  </property>
  <property fmtid="{D5CDD505-2E9C-101B-9397-08002B2CF9AE}" pid="130" name="Recipient.EMail">
    <vt:lpwstr/>
  </property>
  <property fmtid="{D5CDD505-2E9C-101B-9397-08002B2CF9AE}" pid="131" name="StmAuthor.Initials">
    <vt:lpwstr>STT</vt:lpwstr>
  </property>
  <property fmtid="{D5CDD505-2E9C-101B-9397-08002B2CF9AE}" pid="132" name="StmCMIdata.Dok_AusgangMM">
    <vt:lpwstr/>
  </property>
  <property fmtid="{D5CDD505-2E9C-101B-9397-08002B2CF9AE}" pid="133" name="StmCMIdata.Dok_AusgangMMMM">
    <vt:lpwstr/>
  </property>
  <property fmtid="{D5CDD505-2E9C-101B-9397-08002B2CF9AE}" pid="134" name="StmCMIdata.Dok_Autor">
    <vt:lpwstr/>
  </property>
  <property fmtid="{D5CDD505-2E9C-101B-9397-08002B2CF9AE}" pid="135" name="StmCMIdata.Dok_Bemerkung">
    <vt:lpwstr/>
  </property>
  <property fmtid="{D5CDD505-2E9C-101B-9397-08002B2CF9AE}" pid="136" name="StmCMIdata.Dok_Beschlussnummer">
    <vt:lpwstr/>
  </property>
  <property fmtid="{D5CDD505-2E9C-101B-9397-08002B2CF9AE}" pid="137" name="StmCMIdata.Dok_DatumMM">
    <vt:lpwstr>29.01.2024</vt:lpwstr>
  </property>
  <property fmtid="{D5CDD505-2E9C-101B-9397-08002B2CF9AE}" pid="138" name="StmCMIdata.Dok_DatumMMMM">
    <vt:lpwstr>29. Januar 2024</vt:lpwstr>
  </property>
  <property fmtid="{D5CDD505-2E9C-101B-9397-08002B2CF9AE}" pid="139" name="StmCMIdata.Dok_EingangMM">
    <vt:lpwstr/>
  </property>
  <property fmtid="{D5CDD505-2E9C-101B-9397-08002B2CF9AE}" pid="140" name="StmCMIdata.Dok_EingangMMMM">
    <vt:lpwstr/>
  </property>
  <property fmtid="{D5CDD505-2E9C-101B-9397-08002B2CF9AE}" pid="141" name="StmCMIdata.Dok_Kategorie">
    <vt:lpwstr/>
  </property>
  <property fmtid="{D5CDD505-2E9C-101B-9397-08002B2CF9AE}" pid="142" name="StmCMIdata.Dok_Lfnr">
    <vt:lpwstr>640300</vt:lpwstr>
  </property>
  <property fmtid="{D5CDD505-2E9C-101B-9397-08002B2CF9AE}" pid="143" name="StmCMIdata.Dok_Protokollbemerkung">
    <vt:lpwstr/>
  </property>
  <property fmtid="{D5CDD505-2E9C-101B-9397-08002B2CF9AE}" pid="144" name="StmCMIdata.Dok_Protokollvermerk">
    <vt:lpwstr/>
  </property>
  <property fmtid="{D5CDD505-2E9C-101B-9397-08002B2CF9AE}" pid="145" name="StmCMIdata.Dok_Standort">
    <vt:lpwstr/>
  </property>
  <property fmtid="{D5CDD505-2E9C-101B-9397-08002B2CF9AE}" pid="146" name="StmCMIdata.Dok_Thema">
    <vt:lpwstr/>
  </property>
  <property fmtid="{D5CDD505-2E9C-101B-9397-08002B2CF9AE}" pid="147" name="StmCMIdata.Dok_Titel">
    <vt:lpwstr>Trendmeldung UeV KZG</vt:lpwstr>
  </property>
  <property fmtid="{D5CDD505-2E9C-101B-9397-08002B2CF9AE}" pid="148" name="StmCMIdata.Dok_Traktandierungscode">
    <vt:lpwstr/>
  </property>
  <property fmtid="{D5CDD505-2E9C-101B-9397-08002B2CF9AE}" pid="149" name="StmCMIdata.Dok_Traktandierungstitel">
    <vt:lpwstr/>
  </property>
  <property fmtid="{D5CDD505-2E9C-101B-9397-08002B2CF9AE}" pid="150" name="StmCMIdata.Dok_Traktandumstatus">
    <vt:lpwstr/>
  </property>
  <property fmtid="{D5CDD505-2E9C-101B-9397-08002B2CF9AE}" pid="151" name="StmCMIdata.Dok_Traktandum_Notizen">
    <vt:lpwstr/>
  </property>
  <property fmtid="{D5CDD505-2E9C-101B-9397-08002B2CF9AE}" pid="152" name="StmCMIdata.G_BeginnMM">
    <vt:lpwstr>08.12.2022</vt:lpwstr>
  </property>
  <property fmtid="{D5CDD505-2E9C-101B-9397-08002B2CF9AE}" pid="153" name="StmCMIdata.G_BeginnMMMM">
    <vt:lpwstr>8. Dezember 2022</vt:lpwstr>
  </property>
  <property fmtid="{D5CDD505-2E9C-101B-9397-08002B2CF9AE}" pid="154" name="StmCMIdata.G_Bemerkung">
    <vt:lpwstr/>
  </property>
  <property fmtid="{D5CDD505-2E9C-101B-9397-08002B2CF9AE}" pid="155" name="StmCMIdata.G_Botschaftsnummer">
    <vt:lpwstr/>
  </property>
  <property fmtid="{D5CDD505-2E9C-101B-9397-08002B2CF9AE}" pid="156" name="StmCMIdata.G_Departement">
    <vt:lpwstr/>
  </property>
  <property fmtid="{D5CDD505-2E9C-101B-9397-08002B2CF9AE}" pid="157" name="StmCMIdata.G_Eigner">
    <vt:lpwstr>DVS Regelschulung</vt:lpwstr>
  </property>
  <property fmtid="{D5CDD505-2E9C-101B-9397-08002B2CF9AE}" pid="158" name="StmCMIdata.G_Eroeffnungsdatum">
    <vt:lpwstr/>
  </property>
  <property fmtid="{D5CDD505-2E9C-101B-9397-08002B2CF9AE}" pid="159" name="StmCMIdata.G_Erstunterzeichner">
    <vt:lpwstr/>
  </property>
  <property fmtid="{D5CDD505-2E9C-101B-9397-08002B2CF9AE}" pid="160" name="StmCMIdata.G_Grundbuchkreis">
    <vt:lpwstr/>
  </property>
  <property fmtid="{D5CDD505-2E9C-101B-9397-08002B2CF9AE}" pid="161" name="StmCMIdata.G_HFD_AnmeldedatumMM">
    <vt:lpwstr/>
  </property>
  <property fmtid="{D5CDD505-2E9C-101B-9397-08002B2CF9AE}" pid="162" name="StmCMIdata.G_HFD_AnmeldedatumMMMM">
    <vt:lpwstr/>
  </property>
  <property fmtid="{D5CDD505-2E9C-101B-9397-08002B2CF9AE}" pid="163" name="StmCMIdata.G_HFD_AustrittsdatumMM">
    <vt:lpwstr/>
  </property>
  <property fmtid="{D5CDD505-2E9C-101B-9397-08002B2CF9AE}" pid="164" name="StmCMIdata.G_HFD_AustrittsdatumMMMM">
    <vt:lpwstr/>
  </property>
  <property fmtid="{D5CDD505-2E9C-101B-9397-08002B2CF9AE}" pid="165" name="StmCMIdata.G_HFD_Austrittsgrund">
    <vt:lpwstr/>
  </property>
  <property fmtid="{D5CDD505-2E9C-101B-9397-08002B2CF9AE}" pid="166" name="StmCMIdata.G_HFD_bisherigeAbklaerungenMassnahmen">
    <vt:lpwstr/>
  </property>
  <property fmtid="{D5CDD505-2E9C-101B-9397-08002B2CF9AE}" pid="167" name="StmCMIdata.G_HFD_Diagnose">
    <vt:lpwstr/>
  </property>
  <property fmtid="{D5CDD505-2E9C-101B-9397-08002B2CF9AE}" pid="168" name="StmCMIdata.G_HFD_DurchfuerhrungsbestaetigungMM">
    <vt:lpwstr/>
  </property>
  <property fmtid="{D5CDD505-2E9C-101B-9397-08002B2CF9AE}" pid="169" name="StmCMIdata.G_HFD_DurchfuerhrungsbestaetigungMMMM">
    <vt:lpwstr/>
  </property>
  <property fmtid="{D5CDD505-2E9C-101B-9397-08002B2CF9AE}" pid="170" name="StmCMIdata.G_HFD_EintrittsdatumMM">
    <vt:lpwstr/>
  </property>
  <property fmtid="{D5CDD505-2E9C-101B-9397-08002B2CF9AE}" pid="171" name="StmCMIdata.G_HFD_EintrittsdatumMMMM">
    <vt:lpwstr/>
  </property>
  <property fmtid="{D5CDD505-2E9C-101B-9397-08002B2CF9AE}" pid="172" name="StmCMIdata.G_HFD_Erstsprache_Kind">
    <vt:lpwstr/>
  </property>
  <property fmtid="{D5CDD505-2E9C-101B-9397-08002B2CF9AE}" pid="173" name="StmCMIdata.G_HFD_Familiensprache">
    <vt:lpwstr/>
  </property>
  <property fmtid="{D5CDD505-2E9C-101B-9397-08002B2CF9AE}" pid="174" name="StmCMIdata.G_HFD_Hoerbeeintraechtigung">
    <vt:lpwstr/>
  </property>
  <property fmtid="{D5CDD505-2E9C-101B-9397-08002B2CF9AE}" pid="175" name="StmCMIdata.G_HFD_InvolvierteFachperson">
    <vt:lpwstr>, ,</vt:lpwstr>
  </property>
  <property fmtid="{D5CDD505-2E9C-101B-9397-08002B2CF9AE}" pid="176" name="StmCMIdata.G_HFD_paedagogischeMassnahmen">
    <vt:lpwstr/>
  </property>
  <property fmtid="{D5CDD505-2E9C-101B-9397-08002B2CF9AE}" pid="177" name="StmCMIdata.G_HFD_Schuljahr">
    <vt:lpwstr/>
  </property>
  <property fmtid="{D5CDD505-2E9C-101B-9397-08002B2CF9AE}" pid="178" name="StmCMIdata.G_HFD_Schulstufe">
    <vt:lpwstr/>
  </property>
  <property fmtid="{D5CDD505-2E9C-101B-9397-08002B2CF9AE}" pid="179" name="StmCMIdata.G_HFD_Sorgerecht">
    <vt:lpwstr/>
  </property>
  <property fmtid="{D5CDD505-2E9C-101B-9397-08002B2CF9AE}" pid="180" name="StmCMIdata.G_HFD_technischeVersorgung">
    <vt:lpwstr/>
  </property>
  <property fmtid="{D5CDD505-2E9C-101B-9397-08002B2CF9AE}" pid="181" name="StmCMIdata.G_HFD_zivilrechtlicheKinderschutzmassnahme">
    <vt:lpwstr/>
  </property>
  <property fmtid="{D5CDD505-2E9C-101B-9397-08002B2CF9AE}" pid="182" name="StmCMIdata.G_Laufnummer">
    <vt:lpwstr>2022-1979</vt:lpwstr>
  </property>
  <property fmtid="{D5CDD505-2E9C-101B-9397-08002B2CF9AE}" pid="183" name="StmCMIdata.G_Ortsbezeichnung">
    <vt:lpwstr/>
  </property>
  <property fmtid="{D5CDD505-2E9C-101B-9397-08002B2CF9AE}" pid="184" name="StmCMIdata.G_RaeumlicheZuteilung">
    <vt:lpwstr/>
  </property>
  <property fmtid="{D5CDD505-2E9C-101B-9397-08002B2CF9AE}" pid="185" name="StmCMIdata.G_Registraturplan">
    <vt:lpwstr>2.6.2 Bildungsübergänge und Übertrittsverfahren</vt:lpwstr>
  </property>
  <property fmtid="{D5CDD505-2E9C-101B-9397-08002B2CF9AE}" pid="186" name="StmCMIdata.G_SachbearbeiterKuerzel">
    <vt:lpwstr>ANGELA.BRUN@LU.CH</vt:lpwstr>
  </property>
  <property fmtid="{D5CDD505-2E9C-101B-9397-08002B2CF9AE}" pid="187" name="StmCMIdata.G_SachbearbeiterVornameName">
    <vt:lpwstr>Angela Brun</vt:lpwstr>
  </property>
  <property fmtid="{D5CDD505-2E9C-101B-9397-08002B2CF9AE}" pid="188" name="StmCMIdata.G_SBE_Anmeldungsgrund">
    <vt:lpwstr/>
  </property>
  <property fmtid="{D5CDD505-2E9C-101B-9397-08002B2CF9AE}" pid="189" name="StmCMIdata.G_SBE_Klientenart">
    <vt:lpwstr/>
  </property>
  <property fmtid="{D5CDD505-2E9C-101B-9397-08002B2CF9AE}" pid="190" name="StmCMIdata.G_SBE_Schulgemeinde">
    <vt:lpwstr/>
  </property>
  <property fmtid="{D5CDD505-2E9C-101B-9397-08002B2CF9AE}" pid="191" name="StmCMIdata.G_SBE_Schulhaus">
    <vt:lpwstr/>
  </property>
  <property fmtid="{D5CDD505-2E9C-101B-9397-08002B2CF9AE}" pid="192" name="StmCMIdata.G_SBE_Schulstufe">
    <vt:lpwstr/>
  </property>
  <property fmtid="{D5CDD505-2E9C-101B-9397-08002B2CF9AE}" pid="193" name="StmCMIdata.G_SBE_Team-Gruppengroesse">
    <vt:lpwstr/>
  </property>
  <property fmtid="{D5CDD505-2E9C-101B-9397-08002B2CF9AE}" pid="194" name="StmCMIdata.G_Signatur">
    <vt:lpwstr/>
  </property>
  <property fmtid="{D5CDD505-2E9C-101B-9397-08002B2CF9AE}" pid="195" name="StmCMIdata.G_Titel">
    <vt:lpwstr>Übertrittsverfahren ab 2023</vt:lpwstr>
  </property>
  <property fmtid="{D5CDD505-2E9C-101B-9397-08002B2CF9AE}" pid="196" name="StmCMIdata.G_TitelPublikation(DHK)">
    <vt:lpwstr/>
  </property>
  <property fmtid="{D5CDD505-2E9C-101B-9397-08002B2CF9AE}" pid="197" name="StmCMIdata.G_Vorstossnummer">
    <vt:lpwstr/>
  </property>
  <property fmtid="{D5CDD505-2E9C-101B-9397-08002B2CF9AE}" pid="198" name="StmCMIdata.Sitz_Beginn">
    <vt:lpwstr/>
  </property>
  <property fmtid="{D5CDD505-2E9C-101B-9397-08002B2CF9AE}" pid="199" name="StmCMIdata.Sitz_Bemerkung">
    <vt:lpwstr/>
  </property>
  <property fmtid="{D5CDD505-2E9C-101B-9397-08002B2CF9AE}" pid="200" name="StmCMIdata.Sitz_DatumMM">
    <vt:lpwstr/>
  </property>
  <property fmtid="{D5CDD505-2E9C-101B-9397-08002B2CF9AE}" pid="201" name="StmCMIdata.Sitz_DatumMMMM">
    <vt:lpwstr/>
  </property>
  <property fmtid="{D5CDD505-2E9C-101B-9397-08002B2CF9AE}" pid="202" name="StmCMIdata.Sitz_Ende">
    <vt:lpwstr/>
  </property>
  <property fmtid="{D5CDD505-2E9C-101B-9397-08002B2CF9AE}" pid="203" name="StmCMIdata.Sitz_Gremium">
    <vt:lpwstr/>
  </property>
  <property fmtid="{D5CDD505-2E9C-101B-9397-08002B2CF9AE}" pid="204" name="StmCMIdata.Sitz_Ort">
    <vt:lpwstr/>
  </property>
  <property fmtid="{D5CDD505-2E9C-101B-9397-08002B2CF9AE}" pid="205" name="StmCMIdata.Sitz_Titel">
    <vt:lpwstr/>
  </property>
  <property fmtid="{D5CDD505-2E9C-101B-9397-08002B2CF9AE}" pid="206" name="StmOrganisation.City">
    <vt:lpwstr>Luzern</vt:lpwstr>
  </property>
  <property fmtid="{D5CDD505-2E9C-101B-9397-08002B2CF9AE}" pid="207" name="Textmarke.ContentType">
    <vt:lpwstr/>
  </property>
  <property fmtid="{D5CDD505-2E9C-101B-9397-08002B2CF9AE}" pid="208" name="Toolbar.Email">
    <vt:lpwstr>Toolbar.Email</vt:lpwstr>
  </property>
  <property fmtid="{D5CDD505-2E9C-101B-9397-08002B2CF9AE}" pid="209" name="Viacar.PIN">
    <vt:lpwstr> </vt:lpwstr>
  </property>
  <property fmtid="{D5CDD505-2E9C-101B-9397-08002B2CF9AE}" pid="210" name="WdScmCMIdata.Dok_AusgangMM">
    <vt:lpwstr/>
  </property>
  <property fmtid="{D5CDD505-2E9C-101B-9397-08002B2CF9AE}" pid="211" name="WdScmCMIdata.Dok_AusgangMMMM">
    <vt:lpwstr/>
  </property>
  <property fmtid="{D5CDD505-2E9C-101B-9397-08002B2CF9AE}" pid="212" name="WdScmCMIdata.Dok_Autor">
    <vt:lpwstr/>
  </property>
  <property fmtid="{D5CDD505-2E9C-101B-9397-08002B2CF9AE}" pid="213" name="WdScmCMIdata.Dok_Bemerkung">
    <vt:lpwstr/>
  </property>
  <property fmtid="{D5CDD505-2E9C-101B-9397-08002B2CF9AE}" pid="214" name="WdScmCMIdata.Dok_Beschlussnummer">
    <vt:lpwstr/>
  </property>
  <property fmtid="{D5CDD505-2E9C-101B-9397-08002B2CF9AE}" pid="215" name="WdScmCMIdata.Dok_DatumMM">
    <vt:lpwstr>29.01.2024</vt:lpwstr>
  </property>
  <property fmtid="{D5CDD505-2E9C-101B-9397-08002B2CF9AE}" pid="216" name="WdScmCMIdata.Dok_DatumMMMM">
    <vt:lpwstr>29. Januar 2024</vt:lpwstr>
  </property>
  <property fmtid="{D5CDD505-2E9C-101B-9397-08002B2CF9AE}" pid="217" name="WdScmCMIdata.Dok_EingangMM">
    <vt:lpwstr/>
  </property>
  <property fmtid="{D5CDD505-2E9C-101B-9397-08002B2CF9AE}" pid="218" name="WdScmCMIdata.Dok_EingangMMMM">
    <vt:lpwstr/>
  </property>
  <property fmtid="{D5CDD505-2E9C-101B-9397-08002B2CF9AE}" pid="219" name="WdScmCMIdata.Dok_Kategorie">
    <vt:lpwstr/>
  </property>
  <property fmtid="{D5CDD505-2E9C-101B-9397-08002B2CF9AE}" pid="220" name="WdScmCMIdata.Dok_Lfnr">
    <vt:lpwstr>640300</vt:lpwstr>
  </property>
  <property fmtid="{D5CDD505-2E9C-101B-9397-08002B2CF9AE}" pid="221" name="WdScmCMIdata.Dok_Protokollbemerkung">
    <vt:lpwstr/>
  </property>
  <property fmtid="{D5CDD505-2E9C-101B-9397-08002B2CF9AE}" pid="222" name="WdScmCMIdata.Dok_Protokollvermerk">
    <vt:lpwstr/>
  </property>
  <property fmtid="{D5CDD505-2E9C-101B-9397-08002B2CF9AE}" pid="223" name="WdScmCMIdata.Dok_Standort">
    <vt:lpwstr/>
  </property>
  <property fmtid="{D5CDD505-2E9C-101B-9397-08002B2CF9AE}" pid="224" name="WdScmCMIdata.Dok_Thema">
    <vt:lpwstr/>
  </property>
  <property fmtid="{D5CDD505-2E9C-101B-9397-08002B2CF9AE}" pid="225" name="WdScmCMIdata.Dok_Titel">
    <vt:lpwstr>Trendmeldung UeV KZG</vt:lpwstr>
  </property>
  <property fmtid="{D5CDD505-2E9C-101B-9397-08002B2CF9AE}" pid="226" name="WdScmCMIdata.Dok_Traktandierungscode">
    <vt:lpwstr/>
  </property>
  <property fmtid="{D5CDD505-2E9C-101B-9397-08002B2CF9AE}" pid="227" name="WdScmCMIdata.Dok_Traktandierungstitel">
    <vt:lpwstr/>
  </property>
  <property fmtid="{D5CDD505-2E9C-101B-9397-08002B2CF9AE}" pid="228" name="WdScmCMIdata.Dok_Traktandumstatus">
    <vt:lpwstr/>
  </property>
  <property fmtid="{D5CDD505-2E9C-101B-9397-08002B2CF9AE}" pid="229" name="WdScmCMIdata.Dok_Traktandum_Notizen">
    <vt:lpwstr/>
  </property>
  <property fmtid="{D5CDD505-2E9C-101B-9397-08002B2CF9AE}" pid="230" name="WdScmCMIdata.G_BeginnMM">
    <vt:lpwstr>08.12.2022</vt:lpwstr>
  </property>
  <property fmtid="{D5CDD505-2E9C-101B-9397-08002B2CF9AE}" pid="231" name="WdScmCMIdata.G_BeginnMMMM">
    <vt:lpwstr>8. Dezember 2022</vt:lpwstr>
  </property>
  <property fmtid="{D5CDD505-2E9C-101B-9397-08002B2CF9AE}" pid="232" name="WdScmCMIdata.G_Bemerkung">
    <vt:lpwstr/>
  </property>
  <property fmtid="{D5CDD505-2E9C-101B-9397-08002B2CF9AE}" pid="233" name="WdScmCMIdata.G_Botschaftsnummer">
    <vt:lpwstr/>
  </property>
  <property fmtid="{D5CDD505-2E9C-101B-9397-08002B2CF9AE}" pid="234" name="WdScmCMIdata.G_Departement">
    <vt:lpwstr/>
  </property>
  <property fmtid="{D5CDD505-2E9C-101B-9397-08002B2CF9AE}" pid="235" name="WdScmCMIdata.G_Eigner">
    <vt:lpwstr>DVS Regelschulung</vt:lpwstr>
  </property>
  <property fmtid="{D5CDD505-2E9C-101B-9397-08002B2CF9AE}" pid="236" name="WdScmCMIdata.G_Eroeffnungsdatum">
    <vt:lpwstr/>
  </property>
  <property fmtid="{D5CDD505-2E9C-101B-9397-08002B2CF9AE}" pid="237" name="WdScmCMIdata.G_Erstunterzeichner">
    <vt:lpwstr/>
  </property>
  <property fmtid="{D5CDD505-2E9C-101B-9397-08002B2CF9AE}" pid="238" name="WdScmCMIdata.G_Grundbuchkreis">
    <vt:lpwstr/>
  </property>
  <property fmtid="{D5CDD505-2E9C-101B-9397-08002B2CF9AE}" pid="239" name="WdScmCMIdata.G_HFD_AnmeldedatumMM">
    <vt:lpwstr/>
  </property>
  <property fmtid="{D5CDD505-2E9C-101B-9397-08002B2CF9AE}" pid="240" name="WdScmCMIdata.G_HFD_AnmeldedatumMMMM">
    <vt:lpwstr/>
  </property>
  <property fmtid="{D5CDD505-2E9C-101B-9397-08002B2CF9AE}" pid="241" name="WdScmCMIdata.G_HFD_AustrittsdatumMM">
    <vt:lpwstr/>
  </property>
  <property fmtid="{D5CDD505-2E9C-101B-9397-08002B2CF9AE}" pid="242" name="WdScmCMIdata.G_HFD_AustrittsdatumMMMM">
    <vt:lpwstr/>
  </property>
  <property fmtid="{D5CDD505-2E9C-101B-9397-08002B2CF9AE}" pid="243" name="WdScmCMIdata.G_HFD_Austrittsgrund">
    <vt:lpwstr/>
  </property>
  <property fmtid="{D5CDD505-2E9C-101B-9397-08002B2CF9AE}" pid="244" name="WdScmCMIdata.G_HFD_bisherigeAbklaerungenMassnahmen">
    <vt:lpwstr/>
  </property>
  <property fmtid="{D5CDD505-2E9C-101B-9397-08002B2CF9AE}" pid="245" name="WdScmCMIdata.G_HFD_Diagnose">
    <vt:lpwstr/>
  </property>
  <property fmtid="{D5CDD505-2E9C-101B-9397-08002B2CF9AE}" pid="246" name="WdScmCMIdata.G_HFD_DurchfuerhrungsbestaetigungMM">
    <vt:lpwstr/>
  </property>
  <property fmtid="{D5CDD505-2E9C-101B-9397-08002B2CF9AE}" pid="247" name="WdScmCMIdata.G_HFD_DurchfuerhrungsbestaetigungMMMM">
    <vt:lpwstr/>
  </property>
  <property fmtid="{D5CDD505-2E9C-101B-9397-08002B2CF9AE}" pid="248" name="WdScmCMIdata.G_HFD_EintrittsdatumMM">
    <vt:lpwstr/>
  </property>
  <property fmtid="{D5CDD505-2E9C-101B-9397-08002B2CF9AE}" pid="249" name="WdScmCMIdata.G_HFD_EintrittsdatumMMMM">
    <vt:lpwstr/>
  </property>
  <property fmtid="{D5CDD505-2E9C-101B-9397-08002B2CF9AE}" pid="250" name="WdScmCMIdata.G_HFD_Erstsprache_Kind">
    <vt:lpwstr/>
  </property>
  <property fmtid="{D5CDD505-2E9C-101B-9397-08002B2CF9AE}" pid="251" name="WdScmCMIdata.G_HFD_Familiensprache">
    <vt:lpwstr/>
  </property>
  <property fmtid="{D5CDD505-2E9C-101B-9397-08002B2CF9AE}" pid="252" name="WdScmCMIdata.G_HFD_Hoerbeeintraechtigung">
    <vt:lpwstr/>
  </property>
  <property fmtid="{D5CDD505-2E9C-101B-9397-08002B2CF9AE}" pid="253" name="WdScmCMIdata.G_HFD_InvolvierteFachperson">
    <vt:lpwstr>, ,</vt:lpwstr>
  </property>
  <property fmtid="{D5CDD505-2E9C-101B-9397-08002B2CF9AE}" pid="254" name="WdScmCMIdata.G_HFD_paedagogischeMassnahmen">
    <vt:lpwstr/>
  </property>
  <property fmtid="{D5CDD505-2E9C-101B-9397-08002B2CF9AE}" pid="255" name="WdScmCMIdata.G_HFD_Schuljahr">
    <vt:lpwstr/>
  </property>
  <property fmtid="{D5CDD505-2E9C-101B-9397-08002B2CF9AE}" pid="256" name="WdScmCMIdata.G_HFD_Schulstufe">
    <vt:lpwstr/>
  </property>
  <property fmtid="{D5CDD505-2E9C-101B-9397-08002B2CF9AE}" pid="257" name="WdScmCMIdata.G_HFD_Sorgerecht">
    <vt:lpwstr/>
  </property>
  <property fmtid="{D5CDD505-2E9C-101B-9397-08002B2CF9AE}" pid="258" name="WdScmCMIdata.G_HFD_technischeVersorgung">
    <vt:lpwstr/>
  </property>
  <property fmtid="{D5CDD505-2E9C-101B-9397-08002B2CF9AE}" pid="259" name="WdScmCMIdata.G_HFD_zivilrechtlicheKinderschutzmassnahme">
    <vt:lpwstr/>
  </property>
  <property fmtid="{D5CDD505-2E9C-101B-9397-08002B2CF9AE}" pid="260" name="WdScmCMIdata.G_Laufnummer">
    <vt:lpwstr>2022-1979</vt:lpwstr>
  </property>
  <property fmtid="{D5CDD505-2E9C-101B-9397-08002B2CF9AE}" pid="261" name="WdScmCMIdata.G_Ortsbezeichnung">
    <vt:lpwstr/>
  </property>
  <property fmtid="{D5CDD505-2E9C-101B-9397-08002B2CF9AE}" pid="262" name="WdScmCMIdata.G_RaeumlicheZuteilung">
    <vt:lpwstr/>
  </property>
  <property fmtid="{D5CDD505-2E9C-101B-9397-08002B2CF9AE}" pid="263" name="WdScmCMIdata.G_Registraturplan">
    <vt:lpwstr>2.6.2 Bildungsübergänge und Übertrittsverfahren</vt:lpwstr>
  </property>
  <property fmtid="{D5CDD505-2E9C-101B-9397-08002B2CF9AE}" pid="264" name="WdScmCMIdata.G_SachbearbeiterKuerzel">
    <vt:lpwstr>ANGELA.BRUN@LU.CH</vt:lpwstr>
  </property>
  <property fmtid="{D5CDD505-2E9C-101B-9397-08002B2CF9AE}" pid="265" name="WdScmCMIdata.G_SachbearbeiterVornameName">
    <vt:lpwstr>Angela Brun</vt:lpwstr>
  </property>
  <property fmtid="{D5CDD505-2E9C-101B-9397-08002B2CF9AE}" pid="266" name="WdScmCMIdata.G_SBE_Anmeldungsgrund">
    <vt:lpwstr/>
  </property>
  <property fmtid="{D5CDD505-2E9C-101B-9397-08002B2CF9AE}" pid="267" name="WdScmCMIdata.G_SBE_Klientenart">
    <vt:lpwstr/>
  </property>
  <property fmtid="{D5CDD505-2E9C-101B-9397-08002B2CF9AE}" pid="268" name="WdScmCMIdata.G_SBE_Schulgemeinde">
    <vt:lpwstr/>
  </property>
  <property fmtid="{D5CDD505-2E9C-101B-9397-08002B2CF9AE}" pid="269" name="WdScmCMIdata.G_SBE_Schulhaus">
    <vt:lpwstr/>
  </property>
  <property fmtid="{D5CDD505-2E9C-101B-9397-08002B2CF9AE}" pid="270" name="WdScmCMIdata.G_SBE_Schulstufe">
    <vt:lpwstr/>
  </property>
  <property fmtid="{D5CDD505-2E9C-101B-9397-08002B2CF9AE}" pid="271" name="WdScmCMIdata.G_SBE_Team-Gruppengroesse">
    <vt:lpwstr/>
  </property>
  <property fmtid="{D5CDD505-2E9C-101B-9397-08002B2CF9AE}" pid="272" name="WdScmCMIdata.G_Signatur">
    <vt:lpwstr/>
  </property>
  <property fmtid="{D5CDD505-2E9C-101B-9397-08002B2CF9AE}" pid="273" name="WdScmCMIdata.G_Titel">
    <vt:lpwstr>Übertrittsverfahren ab 2023</vt:lpwstr>
  </property>
  <property fmtid="{D5CDD505-2E9C-101B-9397-08002B2CF9AE}" pid="274" name="WdScmCMIdata.G_TitelPublikation(DHK)">
    <vt:lpwstr/>
  </property>
  <property fmtid="{D5CDD505-2E9C-101B-9397-08002B2CF9AE}" pid="275" name="WdScmCMIdata.G_Vorstossnummer">
    <vt:lpwstr/>
  </property>
  <property fmtid="{D5CDD505-2E9C-101B-9397-08002B2CF9AE}" pid="276" name="WdScmCMIdata.Sitz_Beginn">
    <vt:lpwstr/>
  </property>
  <property fmtid="{D5CDD505-2E9C-101B-9397-08002B2CF9AE}" pid="277" name="WdScmCMIdata.Sitz_Bemerkung">
    <vt:lpwstr/>
  </property>
  <property fmtid="{D5CDD505-2E9C-101B-9397-08002B2CF9AE}" pid="278" name="WdScmCMIdata.Sitz_DatumMM">
    <vt:lpwstr/>
  </property>
  <property fmtid="{D5CDD505-2E9C-101B-9397-08002B2CF9AE}" pid="279" name="WdScmCMIdata.Sitz_DatumMMMM">
    <vt:lpwstr/>
  </property>
  <property fmtid="{D5CDD505-2E9C-101B-9397-08002B2CF9AE}" pid="280" name="WdScmCMIdata.Sitz_Ende">
    <vt:lpwstr/>
  </property>
  <property fmtid="{D5CDD505-2E9C-101B-9397-08002B2CF9AE}" pid="281" name="WdScmCMIdata.Sitz_Gremium">
    <vt:lpwstr/>
  </property>
  <property fmtid="{D5CDD505-2E9C-101B-9397-08002B2CF9AE}" pid="282" name="WdScmCMIdata.Sitz_Ort">
    <vt:lpwstr/>
  </property>
  <property fmtid="{D5CDD505-2E9C-101B-9397-08002B2CF9AE}" pid="283" name="WdScmCMIdata.Sitz_Titel">
    <vt:lpwstr/>
  </property>
</Properties>
</file>