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5D68E8" w:rsidTr="00B719C0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192C" w:rsidRPr="00D9729E" w:rsidRDefault="00865037" w:rsidP="0013405E">
            <w:pPr>
              <w:pStyle w:val="AbsenderTitel"/>
            </w:pPr>
            <w:r>
              <w:t>Dienststelle Volksschulbildung</w:t>
            </w:r>
          </w:p>
        </w:tc>
      </w:tr>
    </w:tbl>
    <w:p w:rsidR="009D192C" w:rsidRPr="00D9729E" w:rsidRDefault="000347C8" w:rsidP="00B719C0">
      <w:pPr>
        <w:pStyle w:val="CityDate"/>
        <w:spacing w:before="0"/>
        <w:rPr>
          <w:sz w:val="2"/>
          <w:szCs w:val="2"/>
        </w:rPr>
        <w:sectPr w:rsidR="009D192C" w:rsidRPr="00D9729E" w:rsidSect="00D9729E">
          <w:headerReference w:type="default" r:id="rId13"/>
          <w:footerReference w:type="default" r:id="rId14"/>
          <w:type w:val="continuous"/>
          <w:pgSz w:w="16838" w:h="11906" w:orient="landscape" w:code="9"/>
          <w:pgMar w:top="1950" w:right="1134" w:bottom="1134" w:left="1701" w:header="567" w:footer="420" w:gutter="0"/>
          <w:cols w:space="708"/>
          <w:docGrid w:linePitch="360"/>
        </w:sectPr>
      </w:pPr>
    </w:p>
    <w:p w:rsidR="00E50F13" w:rsidRDefault="000347C8" w:rsidP="009D192C">
      <w:pPr>
        <w:sectPr w:rsidR="00E50F13" w:rsidSect="00D9729E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p w:rsidR="0034480D" w:rsidRDefault="00865037" w:rsidP="00AD3B36">
      <w:pPr>
        <w:rPr>
          <w:rFonts w:ascii="Arial Black" w:hAnsi="Arial Black"/>
          <w:sz w:val="24"/>
        </w:rPr>
      </w:pPr>
      <w:bookmarkStart w:id="4" w:name="Text"/>
      <w:r w:rsidRPr="00E50F13">
        <w:rPr>
          <w:rFonts w:ascii="Arial Black" w:hAnsi="Arial Black"/>
          <w:sz w:val="24"/>
        </w:rPr>
        <w:t>Zusätzliche Lektionen in Deutsch als Zweitsprache (DaZ) für Kinder von Asyls</w:t>
      </w:r>
      <w:r>
        <w:rPr>
          <w:rFonts w:ascii="Arial Black" w:hAnsi="Arial Black"/>
          <w:sz w:val="24"/>
        </w:rPr>
        <w:t>uchenden (</w:t>
      </w:r>
      <w:r w:rsidR="00EE780F">
        <w:rPr>
          <w:rFonts w:ascii="Arial Black" w:hAnsi="Arial Black"/>
          <w:sz w:val="24"/>
        </w:rPr>
        <w:t>Ausweis</w:t>
      </w:r>
      <w:r>
        <w:rPr>
          <w:rFonts w:ascii="Arial Black" w:hAnsi="Arial Black"/>
          <w:sz w:val="24"/>
        </w:rPr>
        <w:t xml:space="preserve"> N), vorläu</w:t>
      </w:r>
      <w:r w:rsidRPr="00E50F13">
        <w:rPr>
          <w:rFonts w:ascii="Arial Black" w:hAnsi="Arial Black"/>
          <w:sz w:val="24"/>
        </w:rPr>
        <w:t>fig Aufgenommenen (</w:t>
      </w:r>
      <w:r w:rsidR="00EE780F">
        <w:rPr>
          <w:rFonts w:ascii="Arial Black" w:hAnsi="Arial Black"/>
          <w:sz w:val="24"/>
        </w:rPr>
        <w:t>Ausweis</w:t>
      </w:r>
      <w:r w:rsidRPr="00E50F13">
        <w:rPr>
          <w:rFonts w:ascii="Arial Black" w:hAnsi="Arial Black"/>
          <w:sz w:val="24"/>
        </w:rPr>
        <w:t xml:space="preserve"> F)</w:t>
      </w:r>
      <w:r>
        <w:rPr>
          <w:rFonts w:ascii="Arial Black" w:hAnsi="Arial Black"/>
          <w:sz w:val="24"/>
        </w:rPr>
        <w:t xml:space="preserve"> und mit Schutzstatus (</w:t>
      </w:r>
      <w:r w:rsidR="00EE780F">
        <w:rPr>
          <w:rFonts w:ascii="Arial Black" w:hAnsi="Arial Black"/>
          <w:sz w:val="24"/>
        </w:rPr>
        <w:t>Ausweis</w:t>
      </w:r>
      <w:r>
        <w:rPr>
          <w:rFonts w:ascii="Arial Black" w:hAnsi="Arial Black"/>
          <w:sz w:val="24"/>
        </w:rPr>
        <w:t xml:space="preserve"> S)</w:t>
      </w:r>
      <w:r w:rsidRPr="00E50F13">
        <w:rPr>
          <w:rFonts w:ascii="Arial Black" w:hAnsi="Arial Black"/>
          <w:sz w:val="24"/>
        </w:rPr>
        <w:t>: Antrag für die Kostenübernahme</w:t>
      </w:r>
    </w:p>
    <w:p w:rsidR="00E50F13" w:rsidRPr="00E50F13" w:rsidRDefault="000347C8" w:rsidP="00E50F13">
      <w:pPr>
        <w:rPr>
          <w:sz w:val="16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843"/>
        <w:gridCol w:w="3402"/>
        <w:gridCol w:w="567"/>
        <w:gridCol w:w="2835"/>
      </w:tblGrid>
      <w:tr w:rsidR="005D68E8" w:rsidTr="001A4F6E">
        <w:tc>
          <w:tcPr>
            <w:tcW w:w="2518" w:type="dxa"/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Politische Gemeinde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" w:name="Text81"/>
            <w:r w:rsidRPr="00921B71">
              <w:rPr>
                <w:rFonts w:cs="Arial"/>
                <w:sz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</w:rPr>
            </w:r>
            <w:r w:rsidRPr="00921B71">
              <w:rPr>
                <w:rFonts w:cs="Arial"/>
                <w:sz w:val="20"/>
              </w:rPr>
              <w:fldChar w:fldCharType="separate"/>
            </w:r>
            <w:bookmarkStart w:id="6" w:name="_GoBack"/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bookmarkEnd w:id="6"/>
            <w:r w:rsidRPr="00921B71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auto"/>
          </w:tcPr>
          <w:p w:rsidR="00E50F13" w:rsidRPr="00921B71" w:rsidRDefault="00865037" w:rsidP="001A4F6E">
            <w:pPr>
              <w:jc w:val="right"/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Schulleitung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Pr="00921B71">
              <w:rPr>
                <w:rFonts w:cs="Arial"/>
                <w:sz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</w:rPr>
            </w:r>
            <w:r w:rsidRPr="00921B71">
              <w:rPr>
                <w:rFonts w:cs="Arial"/>
                <w:sz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auto"/>
          </w:tcPr>
          <w:p w:rsidR="00E50F13" w:rsidRPr="00921B71" w:rsidRDefault="00865037" w:rsidP="001A4F6E">
            <w:pPr>
              <w:jc w:val="both"/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Tel.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" w:name="Text83"/>
            <w:r w:rsidRPr="00921B71">
              <w:rPr>
                <w:rFonts w:cs="Arial"/>
                <w:sz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</w:rPr>
            </w:r>
            <w:r w:rsidRPr="00921B71">
              <w:rPr>
                <w:rFonts w:cs="Arial"/>
                <w:sz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5D68E8" w:rsidTr="001A4F6E">
        <w:tc>
          <w:tcPr>
            <w:tcW w:w="2518" w:type="dxa"/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" w:name="Text84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9"/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347C8">
              <w:rPr>
                <w:rFonts w:cs="Arial"/>
                <w:sz w:val="20"/>
                <w:szCs w:val="20"/>
              </w:rPr>
            </w:r>
            <w:r w:rsidR="000347C8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shd w:val="clear" w:color="auto" w:fill="auto"/>
          </w:tcPr>
          <w:p w:rsidR="00E50F13" w:rsidRPr="00921B71" w:rsidRDefault="000347C8" w:rsidP="001A4F6E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E50F13" w:rsidRPr="00921B71" w:rsidRDefault="000347C8" w:rsidP="001A4F6E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50F13" w:rsidRPr="00921B71" w:rsidRDefault="000347C8" w:rsidP="001A4F6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4480D" w:rsidRPr="00E50F13" w:rsidRDefault="000347C8" w:rsidP="00AD3B36">
      <w:pPr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</w:tblGrid>
      <w:tr w:rsidR="005D68E8" w:rsidTr="001A4F6E">
        <w:tc>
          <w:tcPr>
            <w:tcW w:w="4503" w:type="dxa"/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Total vom Kanton zu übernehmende Lektionen: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50F13" w:rsidRPr="00921B71" w:rsidRDefault="00865037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50F13" w:rsidRPr="00E66FCB" w:rsidRDefault="00E66FCB" w:rsidP="00AD3B36">
      <w:pPr>
        <w:rPr>
          <w:i/>
          <w:sz w:val="18"/>
          <w:szCs w:val="18"/>
        </w:rPr>
        <w:sectPr w:rsidR="00E50F13" w:rsidRPr="00E66FCB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  <w:r w:rsidRPr="00E66FCB">
        <w:rPr>
          <w:i/>
          <w:sz w:val="18"/>
          <w:szCs w:val="18"/>
        </w:rPr>
        <w:t xml:space="preserve"> (Schutzstatus S: für Aufnahmeklassen pauschal 20 Lektionen pro Klasse)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126"/>
        <w:gridCol w:w="1276"/>
        <w:gridCol w:w="1417"/>
        <w:gridCol w:w="1418"/>
        <w:gridCol w:w="1134"/>
        <w:gridCol w:w="1275"/>
        <w:gridCol w:w="993"/>
        <w:gridCol w:w="992"/>
        <w:gridCol w:w="1276"/>
      </w:tblGrid>
      <w:tr w:rsidR="005D68E8" w:rsidTr="001A4F6E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709" w:type="dxa"/>
            <w:vMerge w:val="restart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w/m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Wohnort/politische</w:t>
            </w:r>
            <w:r w:rsidRPr="00921B71">
              <w:rPr>
                <w:rFonts w:cs="Arial"/>
                <w:b/>
                <w:sz w:val="20"/>
                <w:szCs w:val="20"/>
              </w:rPr>
              <w:br/>
              <w:t>Gemeinde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Geburts-</w:t>
            </w:r>
            <w:r w:rsidRPr="00921B71">
              <w:rPr>
                <w:rFonts w:cs="Arial"/>
                <w:b/>
                <w:sz w:val="20"/>
                <w:szCs w:val="20"/>
              </w:rPr>
              <w:br/>
              <w:t>datum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Nationalität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Status, Aus-weis N/F</w:t>
            </w:r>
            <w:r>
              <w:rPr>
                <w:rFonts w:cs="Arial"/>
                <w:b/>
                <w:sz w:val="20"/>
                <w:szCs w:val="20"/>
              </w:rPr>
              <w:t>/S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Schul-</w:t>
            </w:r>
            <w:r w:rsidRPr="00921B71">
              <w:rPr>
                <w:rFonts w:cs="Arial"/>
                <w:b/>
                <w:sz w:val="20"/>
                <w:szCs w:val="20"/>
              </w:rPr>
              <w:br/>
              <w:t>eintritt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50F13" w:rsidRPr="00921B71" w:rsidRDefault="00865037" w:rsidP="001A4F6E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Klasse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50F13" w:rsidRPr="00921B71" w:rsidRDefault="00865037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Dauer der Födermassnahme</w:t>
            </w:r>
          </w:p>
        </w:tc>
        <w:tc>
          <w:tcPr>
            <w:tcW w:w="1276" w:type="dxa"/>
            <w:vMerge w:val="restart"/>
          </w:tcPr>
          <w:p w:rsidR="00E50F13" w:rsidRPr="00921B71" w:rsidRDefault="00865037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Anzahl</w:t>
            </w:r>
            <w:r w:rsidRPr="00921B71">
              <w:rPr>
                <w:rFonts w:cs="Arial"/>
                <w:b/>
                <w:sz w:val="20"/>
                <w:szCs w:val="20"/>
              </w:rPr>
              <w:br/>
              <w:t>Lektionen</w:t>
            </w:r>
          </w:p>
        </w:tc>
      </w:tr>
      <w:tr w:rsidR="005D68E8" w:rsidTr="001A4F6E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von</w:t>
            </w:r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  <w:r w:rsidRPr="00921B71">
              <w:rPr>
                <w:rFonts w:cs="Arial"/>
                <w:b/>
                <w:sz w:val="20"/>
                <w:szCs w:val="20"/>
              </w:rPr>
              <w:t>bis</w:t>
            </w:r>
          </w:p>
        </w:tc>
        <w:tc>
          <w:tcPr>
            <w:tcW w:w="1276" w:type="dxa"/>
            <w:vMerge/>
          </w:tcPr>
          <w:p w:rsidR="00E50F13" w:rsidRPr="00921B71" w:rsidRDefault="000347C8" w:rsidP="001A4F6E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50F13" w:rsidRDefault="000347C8" w:rsidP="00AD3B36">
      <w:pPr>
        <w:sectPr w:rsidR="00E50F13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126"/>
        <w:gridCol w:w="1276"/>
        <w:gridCol w:w="1417"/>
        <w:gridCol w:w="1418"/>
        <w:gridCol w:w="1134"/>
        <w:gridCol w:w="1275"/>
        <w:gridCol w:w="993"/>
        <w:gridCol w:w="992"/>
        <w:gridCol w:w="1276"/>
      </w:tblGrid>
      <w:tr w:rsidR="005D68E8" w:rsidTr="001A4F6E">
        <w:tc>
          <w:tcPr>
            <w:tcW w:w="212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E50F13" w:rsidRPr="00921B71" w:rsidRDefault="00865037" w:rsidP="0045112A">
            <w:pPr>
              <w:spacing w:before="80"/>
              <w:jc w:val="center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noProof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noProof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noProof/>
                <w:sz w:val="20"/>
                <w:szCs w:val="20"/>
              </w:rPr>
            </w:r>
            <w:r w:rsidRPr="00921B71">
              <w:rPr>
                <w:rFonts w:cs="Arial"/>
                <w:noProof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8E8" w:rsidTr="001A4F6E">
        <w:tc>
          <w:tcPr>
            <w:tcW w:w="212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7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18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jc w:val="center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75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8" w:name="Text75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6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8E8" w:rsidTr="001A4F6E">
        <w:tc>
          <w:tcPr>
            <w:tcW w:w="212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7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18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jc w:val="center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34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275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6" w:name="Text76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276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8E8" w:rsidTr="001A4F6E">
        <w:tc>
          <w:tcPr>
            <w:tcW w:w="212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7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1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18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jc w:val="center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134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275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5" w:name="Text59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276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8E8" w:rsidTr="001A4F6E">
        <w:tc>
          <w:tcPr>
            <w:tcW w:w="212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27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1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18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jc w:val="center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75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276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8E8" w:rsidTr="001A4F6E">
        <w:tc>
          <w:tcPr>
            <w:tcW w:w="212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5" w:name="Text11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709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7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1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18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jc w:val="center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134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275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1" w:name="Text79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3" w:name="Text64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276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D68E8" w:rsidTr="001A4F6E">
        <w:tc>
          <w:tcPr>
            <w:tcW w:w="212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4" w:name="Text12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709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276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6" w:name="Text33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17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18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jc w:val="center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4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275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3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2" w:type="dxa"/>
            <w:shd w:val="clear" w:color="auto" w:fill="auto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noProof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276" w:type="dxa"/>
          </w:tcPr>
          <w:p w:rsidR="00E50F13" w:rsidRPr="00921B71" w:rsidRDefault="00865037" w:rsidP="001A4F6E">
            <w:pPr>
              <w:spacing w:before="80"/>
              <w:rPr>
                <w:rFonts w:cs="Arial"/>
                <w:sz w:val="20"/>
                <w:szCs w:val="20"/>
              </w:rPr>
            </w:pPr>
            <w:r w:rsidRPr="00921B71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21B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  <w:szCs w:val="20"/>
              </w:rPr>
            </w:r>
            <w:r w:rsidRPr="00921B71">
              <w:rPr>
                <w:rFonts w:cs="Arial"/>
                <w:sz w:val="20"/>
                <w:szCs w:val="20"/>
              </w:rPr>
              <w:fldChar w:fldCharType="separate"/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t> </w:t>
            </w:r>
            <w:r w:rsidRPr="00921B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50F13" w:rsidRDefault="000347C8" w:rsidP="00AD3B36">
      <w:pPr>
        <w:sectPr w:rsidR="00E50F13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formProt w:val="0"/>
          <w:docGrid w:linePitch="360"/>
        </w:sectPr>
      </w:pPr>
    </w:p>
    <w:p w:rsidR="00E50F13" w:rsidRPr="00921B71" w:rsidRDefault="00865037" w:rsidP="00E50F13">
      <w:pPr>
        <w:rPr>
          <w:rFonts w:cs="Arial"/>
          <w:sz w:val="20"/>
          <w:szCs w:val="20"/>
        </w:rPr>
      </w:pPr>
      <w:r w:rsidRPr="00921B71">
        <w:rPr>
          <w:rFonts w:cs="Arial"/>
          <w:b/>
          <w:sz w:val="20"/>
          <w:szCs w:val="20"/>
        </w:rPr>
        <w:t>Bitte beachten:</w:t>
      </w:r>
      <w:r w:rsidRPr="00921B71">
        <w:rPr>
          <w:rFonts w:cs="Arial"/>
          <w:sz w:val="20"/>
          <w:szCs w:val="20"/>
        </w:rPr>
        <w:t xml:space="preserve"> Merkblatt "</w:t>
      </w:r>
      <w:r w:rsidR="00E70DE6">
        <w:rPr>
          <w:rFonts w:cs="Arial"/>
          <w:sz w:val="20"/>
          <w:szCs w:val="20"/>
        </w:rPr>
        <w:t xml:space="preserve">Übernahme der Kosten </w:t>
      </w:r>
      <w:r w:rsidR="0089562F">
        <w:rPr>
          <w:rFonts w:cs="Arial"/>
          <w:sz w:val="20"/>
          <w:szCs w:val="20"/>
        </w:rPr>
        <w:t xml:space="preserve"> </w:t>
      </w:r>
      <w:r w:rsidR="00EE780F">
        <w:rPr>
          <w:rFonts w:cs="Arial"/>
          <w:sz w:val="20"/>
          <w:szCs w:val="20"/>
        </w:rPr>
        <w:t>Ausweis</w:t>
      </w:r>
      <w:r w:rsidR="0089562F">
        <w:rPr>
          <w:rFonts w:cs="Arial"/>
          <w:sz w:val="20"/>
          <w:szCs w:val="20"/>
        </w:rPr>
        <w:t xml:space="preserve"> F, N oder S</w:t>
      </w:r>
      <w:r w:rsidRPr="00921B71">
        <w:rPr>
          <w:rFonts w:cs="Arial"/>
          <w:sz w:val="20"/>
          <w:szCs w:val="20"/>
        </w:rPr>
        <w:t xml:space="preserve">", </w:t>
      </w:r>
      <w:hyperlink r:id="rId19" w:history="1">
        <w:r w:rsidRPr="00921B71">
          <w:rPr>
            <w:rStyle w:val="Hyperlink"/>
            <w:rFonts w:cs="Arial"/>
            <w:sz w:val="20"/>
            <w:szCs w:val="20"/>
          </w:rPr>
          <w:t>www.volksschulbildung.lu.ch</w:t>
        </w:r>
      </w:hyperlink>
    </w:p>
    <w:p w:rsidR="008A3104" w:rsidRDefault="008A3104" w:rsidP="00AD3B36">
      <w:pPr>
        <w:rPr>
          <w:sz w:val="16"/>
        </w:rPr>
        <w:sectPr w:rsidR="008A3104" w:rsidSect="00D9729E">
          <w:type w:val="continuous"/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p w:rsidR="008A3104" w:rsidRDefault="008A3104" w:rsidP="00AD3B36">
      <w:pPr>
        <w:rPr>
          <w:sz w:val="16"/>
        </w:rPr>
        <w:sectPr w:rsidR="008A3104" w:rsidSect="008A3104">
          <w:pgSz w:w="16838" w:h="11906" w:orient="landscape" w:code="9"/>
          <w:pgMar w:top="1418" w:right="1134" w:bottom="1134" w:left="1701" w:header="567" w:footer="42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7"/>
        <w:gridCol w:w="2059"/>
        <w:gridCol w:w="2201"/>
        <w:gridCol w:w="4056"/>
      </w:tblGrid>
      <w:tr w:rsidR="008A3104" w:rsidTr="008A3104">
        <w:tc>
          <w:tcPr>
            <w:tcW w:w="5687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b/>
                <w:sz w:val="18"/>
                <w:szCs w:val="18"/>
              </w:rPr>
            </w:pPr>
            <w:r w:rsidRPr="00921B71">
              <w:rPr>
                <w:rFonts w:cs="Arial"/>
                <w:b/>
                <w:sz w:val="18"/>
                <w:szCs w:val="18"/>
              </w:rPr>
              <w:t>Einsenden an:</w:t>
            </w:r>
          </w:p>
        </w:tc>
        <w:tc>
          <w:tcPr>
            <w:tcW w:w="2059" w:type="dxa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Ort und Datum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3" w:name="Text67"/>
            <w:r w:rsidRPr="00921B71">
              <w:rPr>
                <w:rFonts w:cs="Arial"/>
                <w:sz w:val="20"/>
              </w:rPr>
              <w:instrText xml:space="preserve"> FORMTEXT </w:instrText>
            </w:r>
            <w:r w:rsidRPr="00921B71">
              <w:rPr>
                <w:rFonts w:cs="Arial"/>
                <w:sz w:val="20"/>
              </w:rPr>
            </w:r>
            <w:r w:rsidRPr="00921B71">
              <w:rPr>
                <w:rFonts w:cs="Arial"/>
                <w:sz w:val="20"/>
              </w:rPr>
              <w:fldChar w:fldCharType="separate"/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noProof/>
                <w:sz w:val="20"/>
              </w:rPr>
              <w:t> </w:t>
            </w:r>
            <w:r w:rsidRPr="00921B71">
              <w:rPr>
                <w:rFonts w:cs="Arial"/>
                <w:sz w:val="20"/>
              </w:rPr>
              <w:fldChar w:fldCharType="end"/>
            </w:r>
            <w:bookmarkEnd w:id="63"/>
          </w:p>
        </w:tc>
      </w:tr>
      <w:tr w:rsidR="008A3104" w:rsidTr="008A3104">
        <w:tc>
          <w:tcPr>
            <w:tcW w:w="5687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Dienststelle Volksschulbildung, Abteilung Schulbetrieb I</w:t>
            </w:r>
          </w:p>
        </w:tc>
        <w:tc>
          <w:tcPr>
            <w:tcW w:w="2059" w:type="dxa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tcBorders>
              <w:top w:val="single" w:sz="4" w:space="0" w:color="auto"/>
            </w:tcBorders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</w:tr>
      <w:tr w:rsidR="008A3104" w:rsidTr="008A3104">
        <w:tc>
          <w:tcPr>
            <w:tcW w:w="5687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Ursula Koller, Beauftragte Interkulturelle Pädagogik und Religion</w:t>
            </w:r>
          </w:p>
        </w:tc>
        <w:tc>
          <w:tcPr>
            <w:tcW w:w="2059" w:type="dxa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</w:tr>
      <w:tr w:rsidR="008A3104" w:rsidTr="008A3104">
        <w:trPr>
          <w:trHeight w:val="107"/>
        </w:trPr>
        <w:tc>
          <w:tcPr>
            <w:tcW w:w="5687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Kellerstrasse 10, 6002 Luzern</w:t>
            </w:r>
          </w:p>
        </w:tc>
        <w:tc>
          <w:tcPr>
            <w:tcW w:w="2059" w:type="dxa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4056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</w:tr>
      <w:tr w:rsidR="008A3104" w:rsidTr="008A3104">
        <w:tc>
          <w:tcPr>
            <w:tcW w:w="5687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18"/>
                <w:szCs w:val="18"/>
              </w:rPr>
            </w:pPr>
            <w:r w:rsidRPr="00921B71">
              <w:rPr>
                <w:rFonts w:cs="Arial"/>
                <w:sz w:val="18"/>
                <w:szCs w:val="18"/>
              </w:rPr>
              <w:t>Tel. 041 228 52 92, ursula.koller@lu.ch</w:t>
            </w:r>
          </w:p>
        </w:tc>
        <w:tc>
          <w:tcPr>
            <w:tcW w:w="2059" w:type="dxa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8A3104" w:rsidRPr="00921B71" w:rsidRDefault="008A3104" w:rsidP="001A4F6E">
            <w:pPr>
              <w:rPr>
                <w:rFonts w:cs="Arial"/>
                <w:sz w:val="20"/>
              </w:rPr>
            </w:pPr>
            <w:r w:rsidRPr="00921B71">
              <w:rPr>
                <w:rFonts w:cs="Arial"/>
                <w:sz w:val="20"/>
              </w:rPr>
              <w:t>Unterschrift der Schulleitung</w:t>
            </w:r>
          </w:p>
        </w:tc>
        <w:tc>
          <w:tcPr>
            <w:tcW w:w="4056" w:type="dxa"/>
            <w:tcBorders>
              <w:bottom w:val="single" w:sz="4" w:space="0" w:color="auto"/>
            </w:tcBorders>
            <w:shd w:val="clear" w:color="auto" w:fill="auto"/>
          </w:tcPr>
          <w:p w:rsidR="008A3104" w:rsidRPr="00921B71" w:rsidRDefault="000347C8" w:rsidP="001A4F6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Signaturzeile..." style="width:192pt;height:96pt">
                  <v:imagedata r:id="rId20" o:title=""/>
                  <o:lock v:ext="edit" ungrouping="t" rotation="t" cropping="t" verticies="t" text="t" grouping="t"/>
                  <o:signatureline v:ext="edit" id="{9408CA40-93E2-49F8-A944-1595AD496C2A}" provid="{00000000-0000-0000-0000-000000000000}" o:suggestedsigner="Vorname Nachname" issignatureline="t"/>
                </v:shape>
              </w:pict>
            </w:r>
          </w:p>
        </w:tc>
      </w:tr>
    </w:tbl>
    <w:p w:rsidR="0034480D" w:rsidRPr="00D9729E" w:rsidRDefault="000347C8" w:rsidP="00AD3B36"/>
    <w:p w:rsidR="0034480D" w:rsidRPr="00D9729E" w:rsidRDefault="000347C8" w:rsidP="002D2799">
      <w:r>
        <w:fldChar w:fldCharType="begin"/>
      </w:r>
      <w:r>
        <w:instrText xml:space="preserve"> DOCPROPERTY "StmOrganisation.City"\*CHARFORMAT </w:instrText>
      </w:r>
      <w:r>
        <w:fldChar w:fldCharType="separate"/>
      </w:r>
      <w:r w:rsidR="00865037">
        <w:t>Luzern</w:t>
      </w:r>
      <w:r>
        <w:fldChar w:fldCharType="end"/>
      </w:r>
      <w:r w:rsidR="00865037" w:rsidRPr="00D9729E">
        <w:t xml:space="preserve">, </w:t>
      </w:r>
      <w:r w:rsidR="008A3104">
        <w:t>Juli 2023/</w:t>
      </w:r>
      <w:r>
        <w:fldChar w:fldCharType="begin"/>
      </w:r>
      <w:r>
        <w:instrText xml:space="preserve"> DOCPROPERTY "StmAuthor.Initials"\*CHARFORMAT </w:instrText>
      </w:r>
      <w:r>
        <w:fldChar w:fldCharType="separate"/>
      </w:r>
      <w:r w:rsidR="00865037">
        <w:t>KOU</w:t>
      </w:r>
      <w:r>
        <w:fldChar w:fldCharType="end"/>
      </w:r>
    </w:p>
    <w:p w:rsidR="0081160B" w:rsidRPr="00D9729E" w:rsidRDefault="000347C8" w:rsidP="00E50F13">
      <w:pPr>
        <w:pStyle w:val="Fusszeile-Pfad"/>
      </w:pPr>
      <w:r>
        <w:fldChar w:fldCharType="begin"/>
      </w:r>
      <w:r>
        <w:instrText xml:space="preserve"> DOCPROPERTY "StmCMIdata.Dok_Lfnr"\*CHARFORMAT </w:instrText>
      </w:r>
      <w:r>
        <w:fldChar w:fldCharType="separate"/>
      </w:r>
      <w:r w:rsidR="00865037">
        <w:t>427730</w:t>
      </w:r>
      <w:r>
        <w:fldChar w:fldCharType="end"/>
      </w:r>
      <w:bookmarkEnd w:id="4"/>
    </w:p>
    <w:sectPr w:rsidR="0081160B" w:rsidRPr="00D9729E" w:rsidSect="00D9729E">
      <w:type w:val="continuous"/>
      <w:pgSz w:w="16838" w:h="11906" w:orient="landscape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F4" w:rsidRDefault="00865037">
      <w:r>
        <w:separator/>
      </w:r>
    </w:p>
  </w:endnote>
  <w:endnote w:type="continuationSeparator" w:id="0">
    <w:p w:rsidR="00A80DF4" w:rsidRDefault="008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5D68E8" w:rsidTr="00B719C0">
      <w:tc>
        <w:tcPr>
          <w:tcW w:w="11110" w:type="dxa"/>
          <w:vAlign w:val="center"/>
        </w:tcPr>
        <w:bookmarkStart w:id="0" w:name="OLE_LINK2"/>
        <w:bookmarkStart w:id="1" w:name="OLE_LINK1"/>
        <w:p w:rsidR="009D192C" w:rsidRPr="00D9729E" w:rsidRDefault="00865037" w:rsidP="00AB1006">
          <w:pPr>
            <w:pStyle w:val="Fusszeile"/>
          </w:pPr>
          <w:r w:rsidRPr="00D9729E">
            <w:fldChar w:fldCharType="begin"/>
          </w:r>
          <w:r w:rsidRPr="00D9729E">
            <w:instrText xml:space="preserve"> IF </w:instrText>
          </w:r>
          <w:r w:rsidRPr="00D9729E">
            <w:fldChar w:fldCharType="begin"/>
          </w:r>
          <w:r w:rsidRPr="00D9729E">
            <w:instrText xml:space="preserve"> DOCPROPERTY "CMIdata.G_Signatur"\*CHARFORMAT </w:instrText>
          </w:r>
          <w:r w:rsidRPr="00D9729E">
            <w:fldChar w:fldCharType="end"/>
          </w:r>
          <w:r w:rsidRPr="00D9729E">
            <w:instrText xml:space="preserve"> = "" "</w:instrText>
          </w:r>
          <w:r w:rsidRPr="00D9729E">
            <w:fldChar w:fldCharType="begin"/>
          </w:r>
          <w:r w:rsidRPr="00D9729E">
            <w:instrText xml:space="preserve"> IF </w:instrText>
          </w:r>
          <w:r w:rsidR="000347C8">
            <w:fldChar w:fldCharType="begin"/>
          </w:r>
          <w:r w:rsidR="000347C8">
            <w:instrText xml:space="preserve"> DOCPROPERTY "CMIdata.G_Laufnummer"\*CHARFORMAT </w:instrText>
          </w:r>
          <w:r w:rsidR="000347C8">
            <w:fldChar w:fldCharType="separate"/>
          </w:r>
          <w:r>
            <w:instrText>2022-508</w:instrText>
          </w:r>
          <w:r w:rsidR="000347C8">
            <w:fldChar w:fldCharType="end"/>
          </w:r>
          <w:r w:rsidRPr="00D9729E">
            <w:instrText xml:space="preserve"> = "" "" "</w:instrText>
          </w:r>
          <w:r w:rsidR="000347C8">
            <w:fldChar w:fldCharType="begin"/>
          </w:r>
          <w:r w:rsidR="000347C8">
            <w:instrText xml:space="preserve"> DOCPROPERTY "CMIdata.G_Laufnummer"\*CHARFORMAT </w:instrText>
          </w:r>
          <w:r w:rsidR="000347C8">
            <w:fldChar w:fldCharType="separate"/>
          </w:r>
          <w:r>
            <w:instrText>2022-508</w:instrText>
          </w:r>
          <w:r w:rsidR="000347C8">
            <w:fldChar w:fldCharType="end"/>
          </w:r>
          <w:r w:rsidRPr="00D9729E">
            <w:instrText xml:space="preserve"> / </w:instrText>
          </w:r>
          <w:r w:rsidR="000347C8">
            <w:fldChar w:fldCharType="begin"/>
          </w:r>
          <w:r w:rsidR="000347C8">
            <w:instrText xml:space="preserve"> DOCPROPERTY "CMIdata.Dok_Titel"\*CHARFORMAT </w:instrText>
          </w:r>
          <w:r w:rsidR="000347C8">
            <w:fldChar w:fldCharType="separate"/>
          </w:r>
          <w:r>
            <w:instrText>Lektionen in Deutsch als Zweitsprache - Kinder mit Schutzstatus</w:instrText>
          </w:r>
          <w:r w:rsidR="000347C8">
            <w:fldChar w:fldCharType="end"/>
          </w:r>
          <w:r w:rsidRPr="00D9729E">
            <w:instrText xml:space="preserve">" \* MERGEFORMAT </w:instrText>
          </w:r>
          <w:r w:rsidRPr="00D9729E">
            <w:fldChar w:fldCharType="separate"/>
          </w:r>
          <w:r>
            <w:rPr>
              <w:noProof/>
            </w:rPr>
            <w:instrText>2022-508 / Lektionen in Deutsch als Zweitsprache - Kinder mit Schutzstatus</w:instrText>
          </w:r>
          <w:r w:rsidRPr="00D9729E">
            <w:fldChar w:fldCharType="end"/>
          </w:r>
          <w:r w:rsidRPr="00D9729E">
            <w:instrText>" "</w:instrText>
          </w:r>
          <w:r w:rsidRPr="00D9729E">
            <w:fldChar w:fldCharType="begin"/>
          </w:r>
          <w:r>
            <w:instrText xml:space="preserve"> DOCPROPERTY "CMIdata.G_Signatur"\*CHARFORMAT </w:instrText>
          </w:r>
          <w:r w:rsidRPr="00D9729E">
            <w:fldChar w:fldCharType="separate"/>
          </w:r>
          <w:r w:rsidRPr="00D9729E">
            <w:instrText>CMIdata.G_Signatur</w:instrText>
          </w:r>
          <w:r w:rsidRPr="00D9729E">
            <w:fldChar w:fldCharType="end"/>
          </w:r>
          <w:r w:rsidRPr="00D9729E">
            <w:instrText xml:space="preserve"> / </w:instrText>
          </w:r>
          <w:r w:rsidRPr="00D9729E">
            <w:fldChar w:fldCharType="begin"/>
          </w:r>
          <w:r>
            <w:instrText xml:space="preserve"> DOCPROPERTY "CMIdata.Dok_Titel"\*CHARFORMAT </w:instrText>
          </w:r>
          <w:r w:rsidRPr="00D9729E">
            <w:fldChar w:fldCharType="separate"/>
          </w:r>
          <w:r w:rsidRPr="00D9729E">
            <w:instrText>CMIdata.Dok_Titel</w:instrText>
          </w:r>
          <w:r w:rsidRPr="00D9729E">
            <w:fldChar w:fldCharType="end"/>
          </w:r>
          <w:r w:rsidRPr="00D9729E">
            <w:instrText xml:space="preserve">" \* MERGEFORMAT </w:instrText>
          </w:r>
          <w:r w:rsidRPr="00D9729E">
            <w:fldChar w:fldCharType="separate"/>
          </w:r>
          <w:r w:rsidR="000347C8">
            <w:rPr>
              <w:noProof/>
            </w:rPr>
            <w:t>2022-508 / Lektionen in Deutsch als Zweitsprache - Kinder mit Schutzstatus</w:t>
          </w:r>
          <w:r w:rsidRPr="00D9729E">
            <w:fldChar w:fldCharType="end"/>
          </w:r>
          <w:bookmarkEnd w:id="0"/>
          <w:bookmarkEnd w:id="1"/>
        </w:p>
      </w:tc>
      <w:tc>
        <w:tcPr>
          <w:tcW w:w="2952" w:type="dxa"/>
        </w:tcPr>
        <w:p w:rsidR="009D192C" w:rsidRPr="00D9729E" w:rsidRDefault="00865037" w:rsidP="006B1ACE">
          <w:pPr>
            <w:pStyle w:val="Fusszeile-Seite"/>
            <w:rPr>
              <w:lang w:eastAsia="de-DE"/>
            </w:rPr>
          </w:pP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NUMPAGES </w:instrText>
          </w:r>
          <w:r w:rsidRPr="00D9729E">
            <w:rPr>
              <w:lang w:eastAsia="de-DE"/>
            </w:rPr>
            <w:fldChar w:fldCharType="separate"/>
          </w:r>
          <w:r w:rsidR="000347C8">
            <w:rPr>
              <w:noProof/>
              <w:lang w:eastAsia="de-DE"/>
            </w:rPr>
            <w:instrText>2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&gt; "1"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"Doc.Page"\*CHARFORMAT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"" "Seite"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"Doc.Page"\*CHARFORMAT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"Doc.Page" "Seite"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"Doc.Page"\*CHARFORMAT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="000347C8" w:rsidRPr="00D9729E">
            <w:rPr>
              <w:noProof/>
              <w:lang w:eastAsia="de-DE"/>
            </w:rPr>
            <w:instrText>Seite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PAGE </w:instrText>
          </w:r>
          <w:r w:rsidRPr="00D9729E">
            <w:rPr>
              <w:lang w:eastAsia="de-DE"/>
            </w:rPr>
            <w:fldChar w:fldCharType="separate"/>
          </w:r>
          <w:r w:rsidR="000347C8">
            <w:rPr>
              <w:noProof/>
              <w:lang w:eastAsia="de-DE"/>
            </w:rPr>
            <w:instrText>1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"Doc.of"\*CHARFORMAT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"" "von"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IF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"Doc.of"\*CHARFORMAT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= "Doc.of" "von" "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DOCPROPERTY "Doc.of"\*CHARFORMAT </w:instrText>
          </w:r>
          <w:r w:rsidRPr="00D9729E">
            <w:rPr>
              <w:lang w:eastAsia="de-DE"/>
            </w:rPr>
            <w:fldChar w:fldCharType="separate"/>
          </w:r>
          <w:r w:rsidRPr="00D9729E">
            <w:rPr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="000347C8" w:rsidRPr="00D9729E">
            <w:rPr>
              <w:noProof/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" </w:instrText>
          </w:r>
          <w:r w:rsidRPr="00D9729E">
            <w:rPr>
              <w:lang w:eastAsia="de-DE"/>
            </w:rPr>
            <w:fldChar w:fldCharType="separate"/>
          </w:r>
          <w:r w:rsidR="000347C8" w:rsidRPr="00D9729E">
            <w:rPr>
              <w:noProof/>
              <w:lang w:eastAsia="de-DE"/>
            </w:rPr>
            <w:instrText>von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 xml:space="preserve"> </w:instrText>
          </w:r>
          <w:r w:rsidRPr="00D9729E">
            <w:rPr>
              <w:lang w:eastAsia="de-DE"/>
            </w:rPr>
            <w:fldChar w:fldCharType="begin"/>
          </w:r>
          <w:r w:rsidRPr="00D9729E">
            <w:rPr>
              <w:lang w:eastAsia="de-DE"/>
            </w:rPr>
            <w:instrText xml:space="preserve"> NUMPAGES </w:instrText>
          </w:r>
          <w:r w:rsidRPr="00D9729E">
            <w:rPr>
              <w:lang w:eastAsia="de-DE"/>
            </w:rPr>
            <w:fldChar w:fldCharType="separate"/>
          </w:r>
          <w:r w:rsidR="000347C8">
            <w:rPr>
              <w:noProof/>
              <w:lang w:eastAsia="de-DE"/>
            </w:rPr>
            <w:instrText>2</w:instrText>
          </w:r>
          <w:r w:rsidRPr="00D9729E">
            <w:rPr>
              <w:lang w:eastAsia="de-DE"/>
            </w:rPr>
            <w:fldChar w:fldCharType="end"/>
          </w:r>
          <w:r w:rsidRPr="00D9729E">
            <w:rPr>
              <w:lang w:eastAsia="de-DE"/>
            </w:rPr>
            <w:instrText>"" "</w:instrText>
          </w:r>
          <w:r w:rsidRPr="00D9729E">
            <w:rPr>
              <w:lang w:eastAsia="de-DE"/>
            </w:rPr>
            <w:fldChar w:fldCharType="separate"/>
          </w:r>
          <w:r w:rsidR="000347C8" w:rsidRPr="00D9729E">
            <w:rPr>
              <w:noProof/>
              <w:lang w:eastAsia="de-DE"/>
            </w:rPr>
            <w:t xml:space="preserve">Seite </w:t>
          </w:r>
          <w:r w:rsidR="000347C8">
            <w:rPr>
              <w:noProof/>
              <w:lang w:eastAsia="de-DE"/>
            </w:rPr>
            <w:t>1</w:t>
          </w:r>
          <w:r w:rsidR="000347C8" w:rsidRPr="00D9729E">
            <w:rPr>
              <w:noProof/>
              <w:lang w:eastAsia="de-DE"/>
            </w:rPr>
            <w:t xml:space="preserve"> von </w:t>
          </w:r>
          <w:r w:rsidR="000347C8">
            <w:rPr>
              <w:noProof/>
              <w:lang w:eastAsia="de-DE"/>
            </w:rPr>
            <w:t>2</w:t>
          </w:r>
          <w:r w:rsidRPr="00D9729E">
            <w:rPr>
              <w:lang w:eastAsia="de-DE"/>
            </w:rPr>
            <w:fldChar w:fldCharType="end"/>
          </w:r>
        </w:p>
      </w:tc>
    </w:tr>
    <w:tr w:rsidR="005D68E8" w:rsidTr="00B719C0">
      <w:tc>
        <w:tcPr>
          <w:tcW w:w="11110" w:type="dxa"/>
          <w:vAlign w:val="center"/>
        </w:tcPr>
        <w:p w:rsidR="009D192C" w:rsidRPr="00D9729E" w:rsidRDefault="000347C8" w:rsidP="009D192C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2" w:type="dxa"/>
        </w:tcPr>
        <w:p w:rsidR="009D192C" w:rsidRPr="00D9729E" w:rsidRDefault="000347C8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9D192C" w:rsidRPr="00D9729E" w:rsidRDefault="000347C8" w:rsidP="009D192C">
    <w:pPr>
      <w:rPr>
        <w:sz w:val="2"/>
        <w:szCs w:val="2"/>
      </w:rPr>
    </w:pPr>
  </w:p>
  <w:p w:rsidR="009D192C" w:rsidRPr="00D9729E" w:rsidRDefault="000347C8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0347C8">
    <w:pPr>
      <w:rPr>
        <w:sz w:val="2"/>
      </w:rPr>
    </w:pPr>
  </w:p>
  <w:tbl>
    <w:tblPr>
      <w:tblW w:w="1406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110"/>
      <w:gridCol w:w="2952"/>
    </w:tblGrid>
    <w:tr w:rsidR="005D68E8" w:rsidTr="00B719C0">
      <w:trPr>
        <w:trHeight w:val="130"/>
      </w:trPr>
      <w:tc>
        <w:tcPr>
          <w:tcW w:w="11110" w:type="dxa"/>
          <w:vAlign w:val="center"/>
        </w:tcPr>
        <w:p w:rsidR="009D192C" w:rsidRPr="00E50F13" w:rsidRDefault="00865037" w:rsidP="006B1ACE">
          <w:pPr>
            <w:pStyle w:val="Fusszeile"/>
            <w:rPr>
              <w:noProof/>
              <w:lang w:eastAsia="de-DE"/>
            </w:rPr>
          </w:pP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= "" "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IF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= "" "" "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"CMIdata.G_Laufnummer"\*CHARFORMAT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2022-508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Lektionen in Deutsch als Zweitsprache - Kinder mit Schutzstatus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2022-508 / Lektionen in Deutsch als Zweitsprache - Kinder mit Schutzstatus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>" "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"CMIdata.G_Signatur"\*CHARFORMAT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CMIdata.G_Signatur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 / </w:instrText>
          </w:r>
          <w:r w:rsidRPr="009B4CDD">
            <w:rPr>
              <w:noProof/>
              <w:lang w:eastAsia="de-DE"/>
            </w:rPr>
            <w:fldChar w:fldCharType="begin"/>
          </w:r>
          <w:r w:rsidRPr="00E50F13">
            <w:rPr>
              <w:noProof/>
              <w:lang w:eastAsia="de-DE"/>
            </w:rPr>
            <w:instrText xml:space="preserve"> DOCPROPERTY "CMIdata.Dok_Titel"\*CHARFORMAT </w:instrText>
          </w:r>
          <w:r w:rsidRPr="009B4CDD">
            <w:rPr>
              <w:noProof/>
              <w:lang w:eastAsia="de-DE"/>
            </w:rPr>
            <w:fldChar w:fldCharType="separate"/>
          </w:r>
          <w:r w:rsidRPr="00E50F13">
            <w:rPr>
              <w:noProof/>
              <w:lang w:eastAsia="de-DE"/>
            </w:rPr>
            <w:instrText>CMIdata.Dok_Titel</w:instrText>
          </w:r>
          <w:r w:rsidRPr="009B4CDD">
            <w:rPr>
              <w:noProof/>
              <w:lang w:eastAsia="de-DE"/>
            </w:rPr>
            <w:fldChar w:fldCharType="end"/>
          </w:r>
          <w:r w:rsidRPr="00E50F13">
            <w:rPr>
              <w:noProof/>
              <w:lang w:eastAsia="de-DE"/>
            </w:rPr>
            <w:instrText xml:space="preserve">" \* MERGEFORMAT </w:instrText>
          </w:r>
          <w:r w:rsidRPr="009B4CDD">
            <w:rPr>
              <w:noProof/>
              <w:lang w:eastAsia="de-DE"/>
            </w:rPr>
            <w:fldChar w:fldCharType="separate"/>
          </w:r>
          <w:r w:rsidR="000347C8" w:rsidRPr="00E50F13">
            <w:rPr>
              <w:noProof/>
              <w:lang w:eastAsia="de-DE"/>
            </w:rPr>
            <w:t>2022-508 / Lektionen in Deutsch als Zweitsprache - Kinder mit Schutzstatus</w:t>
          </w:r>
          <w:r w:rsidRPr="009B4CDD">
            <w:rPr>
              <w:noProof/>
              <w:lang w:eastAsia="de-DE"/>
            </w:rPr>
            <w:fldChar w:fldCharType="end"/>
          </w:r>
        </w:p>
      </w:tc>
      <w:tc>
        <w:tcPr>
          <w:tcW w:w="2952" w:type="dxa"/>
        </w:tcPr>
        <w:p w:rsidR="009D192C" w:rsidRPr="009B4CDD" w:rsidRDefault="00865037" w:rsidP="006B1ACE">
          <w:pPr>
            <w:pStyle w:val="Fusszeile-Seite"/>
            <w:rPr>
              <w:noProof/>
              <w:lang w:eastAsia="de-DE"/>
            </w:rPr>
          </w:pP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"Doc.Page"\*CHARFORMAT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Seite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PAGE </w:instrText>
          </w:r>
          <w:r>
            <w:rPr>
              <w:lang w:eastAsia="de-DE"/>
            </w:rPr>
            <w:fldChar w:fldCharType="separate"/>
          </w:r>
          <w:r w:rsidR="000347C8">
            <w:rPr>
              <w:noProof/>
              <w:lang w:eastAsia="de-DE"/>
            </w:rPr>
            <w:t>2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DOCPROPERTY "Doc.of"\*CHARFORMAT </w:instrText>
          </w:r>
          <w:r>
            <w:rPr>
              <w:lang w:eastAsia="de-DE"/>
            </w:rPr>
            <w:fldChar w:fldCharType="separate"/>
          </w:r>
          <w:r>
            <w:rPr>
              <w:lang w:eastAsia="de-DE"/>
            </w:rPr>
            <w:t>von</w:t>
          </w:r>
          <w:r>
            <w:rPr>
              <w:lang w:eastAsia="de-DE"/>
            </w:rPr>
            <w:fldChar w:fldCharType="end"/>
          </w:r>
          <w:r>
            <w:rPr>
              <w:lang w:eastAsia="de-DE"/>
            </w:rPr>
            <w:t xml:space="preserve"> </w:t>
          </w:r>
          <w:r>
            <w:rPr>
              <w:lang w:eastAsia="de-DE"/>
            </w:rPr>
            <w:fldChar w:fldCharType="begin"/>
          </w:r>
          <w:r>
            <w:rPr>
              <w:lang w:eastAsia="de-DE"/>
            </w:rPr>
            <w:instrText xml:space="preserve"> SECTIONPAGES  </w:instrText>
          </w:r>
          <w:r>
            <w:rPr>
              <w:lang w:eastAsia="de-DE"/>
            </w:rPr>
            <w:fldChar w:fldCharType="separate"/>
          </w:r>
          <w:r w:rsidR="000347C8">
            <w:rPr>
              <w:noProof/>
              <w:lang w:eastAsia="de-DE"/>
            </w:rPr>
            <w:t>1</w:t>
          </w:r>
          <w:r>
            <w:rPr>
              <w:lang w:eastAsia="de-DE"/>
            </w:rPr>
            <w:fldChar w:fldCharType="end"/>
          </w:r>
        </w:p>
      </w:tc>
    </w:tr>
    <w:tr w:rsidR="005D68E8" w:rsidTr="00B719C0">
      <w:trPr>
        <w:trHeight w:val="102"/>
      </w:trPr>
      <w:tc>
        <w:tcPr>
          <w:tcW w:w="11110" w:type="dxa"/>
          <w:vAlign w:val="center"/>
        </w:tcPr>
        <w:p w:rsidR="009D192C" w:rsidRPr="009B4CDD" w:rsidRDefault="000347C8" w:rsidP="003D54DA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2" w:type="dxa"/>
        </w:tcPr>
        <w:p w:rsidR="009D192C" w:rsidRPr="003D54DA" w:rsidRDefault="000347C8" w:rsidP="009D192C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9D192C" w:rsidRDefault="000347C8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606DF" w:rsidRDefault="00865037">
    <w:pPr>
      <w:rPr>
        <w:lang w:val="en-US"/>
      </w:rPr>
    </w:pP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347C8">
      <w:rPr>
        <w:noProof/>
      </w:rPr>
      <w:instrText>25.07.2023, 17:03:06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 w:rsidR="000347C8">
      <w:rPr>
        <w:noProof/>
      </w:rPr>
      <w:t>25.07.2023, 17:03:06</w:t>
    </w:r>
    <w:r w:rsidR="000347C8" w:rsidRPr="00D606DF">
      <w:rPr>
        <w:noProof/>
        <w:lang w:val="en-US"/>
      </w:rPr>
      <w:t xml:space="preserve">, </w:t>
    </w:r>
    <w:r>
      <w:fldChar w:fldCharType="end"/>
    </w:r>
    <w:r>
      <w:fldChar w:fldCharType="begin"/>
    </w:r>
    <w:r w:rsidRPr="00D606DF">
      <w:rPr>
        <w:lang w:val="en-US"/>
      </w:rPr>
      <w:instrText xml:space="preserve"> if </w:instrText>
    </w:r>
    <w:r>
      <w:fldChar w:fldCharType="begin"/>
    </w:r>
    <w:r w:rsidRPr="00D606DF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>
      <w:rPr>
        <w:b/>
      </w:rPr>
      <w:instrText>Error! Unknown document property name.</w:instrText>
    </w:r>
    <w:r>
      <w:fldChar w:fldCharType="end"/>
    </w:r>
    <w:r w:rsidRPr="00D606DF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347C8">
      <w:rPr>
        <w:noProof/>
      </w:rPr>
      <w:instrText>25.07.2023</w:instrText>
    </w:r>
    <w:r>
      <w:fldChar w:fldCharType="end"/>
    </w:r>
    <w:r w:rsidRPr="00D606DF">
      <w:rPr>
        <w:lang w:val="en-US"/>
      </w:rPr>
      <w:instrText xml:space="preserve">, </w:instrText>
    </w:r>
    <w:r>
      <w:fldChar w:fldCharType="begin"/>
    </w:r>
    <w:r w:rsidRPr="00D606DF">
      <w:rPr>
        <w:lang w:val="en-US"/>
      </w:rPr>
      <w:instrText xml:space="preserve"> FILENAME  \p  \* MERGEFORMAT </w:instrText>
    </w:r>
    <w:r>
      <w:fldChar w:fldCharType="end"/>
    </w:r>
    <w:r w:rsidRPr="00D606DF">
      <w:rPr>
        <w:lang w:val="en-US"/>
      </w:rPr>
      <w:instrText>" \&lt;OawJumpToField value=0/&gt;</w:instrText>
    </w:r>
    <w:r>
      <w:fldChar w:fldCharType="separate"/>
    </w:r>
    <w:r w:rsidR="000347C8">
      <w:rPr>
        <w:noProof/>
      </w:rPr>
      <w:t>25.07.2023</w:t>
    </w:r>
    <w:r w:rsidR="000347C8" w:rsidRPr="00D606DF">
      <w:rPr>
        <w:noProof/>
        <w:lang w:val="en-US"/>
      </w:rPr>
      <w:t xml:space="preserve">,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F4" w:rsidRDefault="00865037">
      <w:r>
        <w:separator/>
      </w:r>
    </w:p>
  </w:footnote>
  <w:footnote w:type="continuationSeparator" w:id="0">
    <w:p w:rsidR="00A80DF4" w:rsidRDefault="0086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D9729E" w:rsidRDefault="00865037" w:rsidP="00D9729E">
    <w:pPr>
      <w:tabs>
        <w:tab w:val="left" w:pos="1152"/>
      </w:tabs>
    </w:pPr>
    <w:r w:rsidRPr="00D9729E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2" name="7401f677-c251-4088-9615-52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729E">
      <w:t> </w:t>
    </w:r>
  </w:p>
  <w:p w:rsidR="00064E70" w:rsidRPr="00D9729E" w:rsidRDefault="00865037" w:rsidP="00D9729E">
    <w:r w:rsidRPr="00D9729E">
      <w:t> </w:t>
    </w:r>
  </w:p>
  <w:p w:rsidR="009D192C" w:rsidRPr="00D9729E" w:rsidRDefault="00865037" w:rsidP="009D192C">
    <w:pPr>
      <w:rPr>
        <w:color w:val="000000"/>
        <w:sz w:val="2"/>
        <w:szCs w:val="2"/>
      </w:rPr>
    </w:pPr>
    <w:r w:rsidRPr="00D9729E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Pr="0051144A" w:rsidRDefault="000347C8" w:rsidP="009D192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2C" w:rsidRDefault="000347C8">
    <w:pPr>
      <w:spacing w:line="20" w:lineRule="exact"/>
      <w:rPr>
        <w:sz w:val="2"/>
        <w:szCs w:val="2"/>
      </w:rPr>
    </w:pPr>
  </w:p>
  <w:p w:rsidR="009D192C" w:rsidRPr="00473DA5" w:rsidRDefault="0086503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693465AC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D9A4EF32" w:tentative="1">
      <w:start w:val="1"/>
      <w:numFmt w:val="lowerLetter"/>
      <w:lvlText w:val="%2."/>
      <w:lvlJc w:val="left"/>
      <w:pPr>
        <w:ind w:left="1440" w:hanging="360"/>
      </w:pPr>
    </w:lvl>
    <w:lvl w:ilvl="2" w:tplc="EEF01548" w:tentative="1">
      <w:start w:val="1"/>
      <w:numFmt w:val="lowerRoman"/>
      <w:lvlText w:val="%3."/>
      <w:lvlJc w:val="right"/>
      <w:pPr>
        <w:ind w:left="2160" w:hanging="180"/>
      </w:pPr>
    </w:lvl>
    <w:lvl w:ilvl="3" w:tplc="A83C856E" w:tentative="1">
      <w:start w:val="1"/>
      <w:numFmt w:val="decimal"/>
      <w:lvlText w:val="%4."/>
      <w:lvlJc w:val="left"/>
      <w:pPr>
        <w:ind w:left="2880" w:hanging="360"/>
      </w:pPr>
    </w:lvl>
    <w:lvl w:ilvl="4" w:tplc="3488CC98" w:tentative="1">
      <w:start w:val="1"/>
      <w:numFmt w:val="lowerLetter"/>
      <w:lvlText w:val="%5."/>
      <w:lvlJc w:val="left"/>
      <w:pPr>
        <w:ind w:left="3600" w:hanging="360"/>
      </w:pPr>
    </w:lvl>
    <w:lvl w:ilvl="5" w:tplc="8F2E6C42" w:tentative="1">
      <w:start w:val="1"/>
      <w:numFmt w:val="lowerRoman"/>
      <w:lvlText w:val="%6."/>
      <w:lvlJc w:val="right"/>
      <w:pPr>
        <w:ind w:left="4320" w:hanging="180"/>
      </w:pPr>
    </w:lvl>
    <w:lvl w:ilvl="6" w:tplc="85DCD3D4" w:tentative="1">
      <w:start w:val="1"/>
      <w:numFmt w:val="decimal"/>
      <w:lvlText w:val="%7."/>
      <w:lvlJc w:val="left"/>
      <w:pPr>
        <w:ind w:left="5040" w:hanging="360"/>
      </w:pPr>
    </w:lvl>
    <w:lvl w:ilvl="7" w:tplc="29BA34D4" w:tentative="1">
      <w:start w:val="1"/>
      <w:numFmt w:val="lowerLetter"/>
      <w:lvlText w:val="%8."/>
      <w:lvlJc w:val="left"/>
      <w:pPr>
        <w:ind w:left="5760" w:hanging="360"/>
      </w:pPr>
    </w:lvl>
    <w:lvl w:ilvl="8" w:tplc="03C84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9E105D7A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87CDC54" w:tentative="1">
      <w:start w:val="1"/>
      <w:numFmt w:val="lowerLetter"/>
      <w:lvlText w:val="%2."/>
      <w:lvlJc w:val="left"/>
      <w:pPr>
        <w:ind w:left="1440" w:hanging="360"/>
      </w:pPr>
    </w:lvl>
    <w:lvl w:ilvl="2" w:tplc="FFEA3F54" w:tentative="1">
      <w:start w:val="1"/>
      <w:numFmt w:val="lowerRoman"/>
      <w:lvlText w:val="%3."/>
      <w:lvlJc w:val="right"/>
      <w:pPr>
        <w:ind w:left="2160" w:hanging="180"/>
      </w:pPr>
    </w:lvl>
    <w:lvl w:ilvl="3" w:tplc="CD62E7C2" w:tentative="1">
      <w:start w:val="1"/>
      <w:numFmt w:val="decimal"/>
      <w:lvlText w:val="%4."/>
      <w:lvlJc w:val="left"/>
      <w:pPr>
        <w:ind w:left="2880" w:hanging="360"/>
      </w:pPr>
    </w:lvl>
    <w:lvl w:ilvl="4" w:tplc="7F568136" w:tentative="1">
      <w:start w:val="1"/>
      <w:numFmt w:val="lowerLetter"/>
      <w:lvlText w:val="%5."/>
      <w:lvlJc w:val="left"/>
      <w:pPr>
        <w:ind w:left="3600" w:hanging="360"/>
      </w:pPr>
    </w:lvl>
    <w:lvl w:ilvl="5" w:tplc="914EFF52" w:tentative="1">
      <w:start w:val="1"/>
      <w:numFmt w:val="lowerRoman"/>
      <w:lvlText w:val="%6."/>
      <w:lvlJc w:val="right"/>
      <w:pPr>
        <w:ind w:left="4320" w:hanging="180"/>
      </w:pPr>
    </w:lvl>
    <w:lvl w:ilvl="6" w:tplc="9738D38A" w:tentative="1">
      <w:start w:val="1"/>
      <w:numFmt w:val="decimal"/>
      <w:lvlText w:val="%7."/>
      <w:lvlJc w:val="left"/>
      <w:pPr>
        <w:ind w:left="5040" w:hanging="360"/>
      </w:pPr>
    </w:lvl>
    <w:lvl w:ilvl="7" w:tplc="0242D7BC" w:tentative="1">
      <w:start w:val="1"/>
      <w:numFmt w:val="lowerLetter"/>
      <w:lvlText w:val="%8."/>
      <w:lvlJc w:val="left"/>
      <w:pPr>
        <w:ind w:left="5760" w:hanging="360"/>
      </w:pPr>
    </w:lvl>
    <w:lvl w:ilvl="8" w:tplc="F96EB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NotTrackMoves/>
  <w:documentProtection w:edit="forms" w:enforcement="1" w:cryptProviderType="rsaAES" w:cryptAlgorithmClass="hash" w:cryptAlgorithmType="typeAny" w:cryptAlgorithmSid="14" w:cryptSpinCount="100000" w:hash="cIzZ9y9cnA+nf0t3U5nwMxpft0sXW2HWr/QHaUa6y825NUmOxuQaSvEVJKCqTSlurT89CUNSr7eC0jdgfJ1aIA==" w:salt="Yq+BXglkd9GwlbD+Eko7jw==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März 2022"/>
    <w:docVar w:name="Date.Format.Long.dateValue" w:val="44641"/>
    <w:docVar w:name="DocumentDate" w:val="21. März 2022"/>
    <w:docVar w:name="DocumentDate.dateValue" w:val="44641"/>
    <w:docVar w:name="MetaTool_officeatwork" w:val="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"/>
    <w:docVar w:name="OawAttachedTemplate" w:val="02_Allg-Dokumente quer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2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ContentTyp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TypeBrackets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ateManual name=&quot;Date.Format.Long&quot;&gt;&lt;profile type=&quot;default&quot; UID=&quot;&quot; sameAsDefault=&quot;0&quot;&gt;&lt;format UID=&quot;2011020910071048120102&quot; type=&quot;6&quot; defaultValue=&quot;%OawCreationDate%&quot; dateFormat=&quot;Date.Format.Long&quot;/&gt;&lt;/profile&gt;&lt;/OawDateManual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OawDocProperty name=&quot;Doc.ContentTypeBrackets&quot; field=&quot;Doc.ContentTypeBracket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Profile SelectedUID=&quot;&quot;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_R4E_4Star_300.2970.png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9071109001305193905&quot;&gt;&lt;Field Name=&quot;IDName&quot; Value=&quot;von Holzen Bettina, DVS&quot;/&gt;&lt;Field Name=&quot;Name&quot; Value=&quot;Bettina von Holzen&quot;/&gt;&lt;Field Name=&quot;PersonalNumber&quot; Value=&quot;&quot;/&gt;&lt;Field Name=&quot;DirectPhone&quot; Value=&quot;041 228 46 67&quot;/&gt;&lt;Field Name=&quot;DirectFax&quot; Value=&quot;&quot;/&gt;&lt;Field Name=&quot;Mobile&quot; Value=&quot;&quot;/&gt;&lt;Field Name=&quot;EMail&quot; Value=&quot;bettina.vonholzen@lu.ch&quot;/&gt;&lt;Field Name=&quot;Function&quot; Value=&quot;Bereichsleiterin Förderangebote, Schuldienste und Gesundheitsfördernde Schul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VOB&quot;/&gt;&lt;Field Name=&quot;SignatureAdditional2&quot; Value=&quot;&quot;/&gt;&lt;Field Name=&quot;SignatureAdditional1&quot; Value=&quot;&quot;/&gt;&lt;Field Name=&quot;Lizenz_noetig&quot; Value=&quot;Ja&quot;/&gt;&lt;Field Name=&quot;Data_UID&quot; Value=&quot;20190711090013051939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14042916240374507286&quot;&gt;&lt;Field Name=&quot;IDName&quot; Value=&quot;Koller Ursula, DVS&quot;/&gt;&lt;Field Name=&quot;Name&quot; Value=&quot;Ursula Koller, MA&quot;/&gt;&lt;Field Name=&quot;PersonalNumber&quot; Value=&quot;&quot;/&gt;&lt;Field Name=&quot;DirectPhone&quot; Value=&quot;041 228 52 92&quot;/&gt;&lt;Field Name=&quot;DirectFax&quot; Value=&quot;&quot;/&gt;&lt;Field Name=&quot;Mobile&quot; Value=&quot;&quot;/&gt;&lt;Field Name=&quot;EMail&quot; Value=&quot;ursula.koller@lu.ch&quot;/&gt;&lt;Field Name=&quot;Function&quot; Value=&quot;Beauftragte Interkulturelle Pädagogik und Relig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OU&quot;/&gt;&lt;Field Name=&quot;SignatureAdditional2&quot; Value=&quot;&quot;/&gt;&lt;Field Name=&quot;SignatureAdditional1&quot; Value=&quot;&quot;/&gt;&lt;Field Name=&quot;Lizenz_noetig&quot; Value=&quot;Ja&quot;/&gt;&lt;Field Name=&quot;Data_UID&quot; Value=&quot;20140429162403745072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Field Name=&quot;Dokumenttitel&quot; Value=&quot;Lektionen in Deutsch als Zweitsprache - Kinder mit Schutzstatus&quot;/&gt;&lt;Field Name=&quot;Dokumentdatum&quot; Value=&quot;21. März 2022&quot;/&gt;&lt;Field Name=&quot;Dokumentbetreff&quot; Value=&quot;Asyl - Webdokumente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Lektionen in Deutsch als Zweitsprache - Kinder mit Schutzstatus&quot;/&gt;&lt;Field Name=&quot;Dok_Lfnr&quot; Value=&quot;427730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21. März 2022&quot;/&gt;&lt;Field Name=&quot;Dok_DatumMM&quot; Value=&quot;21.03.2022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Asyl - Webdokumente&quot;/&gt;&lt;Field Name=&quot;G_BeginnMMMM&quot; Value=&quot;21. März 2022&quot;/&gt;&lt;Field Name=&quot;G_BeginnMM&quot; Value=&quot;21.03.2022&quot;/&gt;&lt;Field Name=&quot;G_Bemerkung&quot; Value=&quot;&quot;/&gt;&lt;Field Name=&quot;G_Eigner&quot; Value=&quot;DVS Schulbetrieb I&quot;/&gt;&lt;Field Name=&quot;G_Laufnummer&quot; Value=&quot;2022-508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URSULA.KOLLER@LU.CH&quot;/&gt;&lt;Field Name=&quot;G_SachbearbeiterVornameName&quot; Value=&quot;Ursula Koller&quot;/&gt;&lt;Field Name=&quot;G_Registraturplan&quot; Value=&quot;2.3.6 Schulung von Kindern und Jugendlichen mit Asylstatus&quot;/&gt;&lt;Field Name=&quot;G_Geschaeftsart&quot; Value=&quot;Publ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trag_provisorisch&quot; Value=&quot;&quot;/&gt;&lt;Field Name=&quot;G_Mehrwertabgabe_Be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AnmeldedatumAPDVPDMMMM&quot; Value=&quot;&quot;/&gt;&lt;Field Name=&quot;G_HFD_AnmeldedatumAPDVPDMM&quot; Value=&quot;&quot;/&gt;&lt;Field Name=&quot;G_HFD_EintrittsdatumAPDVPDMMMM&quot; Value=&quot;&quot;/&gt;&lt;Field Name=&quot;G_HFD_EintrittsdatumAPDVPD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word&gt;&lt;PDF&gt;&lt;keywords&gt;&lt;/keywords&gt;&lt;language&gt;&lt;/language&gt;&lt;documentVersion&gt;&lt;/documentVersion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fileNam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/title&gt;&lt;subject&gt;&lt;/subject&gt;&lt;fileNam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203211420001678915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P - A4 quer;DisplayName:=W8 - Q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401f677-c251-4088-9615-5275&quot; IdName=&quot;Logo&quot; IsSelected=&quot;False&quot; IsExpanded=&quot;True&quot;&gt;_x000d__x000a_      &lt;PageSetupSpecifics&gt;_x000d__x000a_        &lt;PageSetupSpecific IdName=&quot;A4Q_LogoColor&quot; PaperSize=&quot;A4&quot; Orientation=&quot;Landscape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4351c257-1a39-473f-b219-95b6&quot; IdName=&quot;Zertifikat&quot; IsSelected=&quot;False&quot; IsExpanded=&quot;True&quot;&gt;_x000d__x000a_      &lt;PageSetupSpecifics&gt;_x000d__x000a_        &lt;PageSetupSpecific IdName=&quot;A4Q_Zertifikate&quot; PaperSize=&quot;A4&quot; Orientation=&quot;Landscape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D68E8"/>
    <w:rsid w:val="000347C8"/>
    <w:rsid w:val="001644B6"/>
    <w:rsid w:val="00456625"/>
    <w:rsid w:val="004B34B9"/>
    <w:rsid w:val="004C4E9B"/>
    <w:rsid w:val="005D68E8"/>
    <w:rsid w:val="00865037"/>
    <w:rsid w:val="0089562F"/>
    <w:rsid w:val="008A3104"/>
    <w:rsid w:val="00A80DF4"/>
    <w:rsid w:val="00D03988"/>
    <w:rsid w:val="00E66FCB"/>
    <w:rsid w:val="00E70DE6"/>
    <w:rsid w:val="00EE780F"/>
    <w:rsid w:val="00F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4ADAA529-2677-4560-B603-FD85D31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styleId="Datum">
    <w:name w:val="Date"/>
    <w:basedOn w:val="Standard"/>
    <w:next w:val="Standard"/>
    <w:link w:val="DatumZchn"/>
    <w:unhideWhenUsed/>
    <w:rsid w:val="0034480D"/>
    <w:pPr>
      <w:spacing w:after="160" w:line="259" w:lineRule="auto"/>
    </w:pPr>
    <w:rPr>
      <w:rFonts w:eastAsiaTheme="minorHAnsi" w:cs="Arial"/>
      <w:kern w:val="0"/>
      <w:lang w:eastAsia="en-US"/>
    </w:rPr>
  </w:style>
  <w:style w:type="character" w:customStyle="1" w:styleId="DatumZchn">
    <w:name w:val="Datum Zchn"/>
    <w:basedOn w:val="Absatz-Standardschriftart"/>
    <w:link w:val="Datum"/>
    <w:rsid w:val="0034480D"/>
    <w:rPr>
      <w:rFonts w:eastAsiaTheme="minorHAnsi" w:cs="Arial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://www.volksschulbildung.lu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a\AppData\Local\Temp\officeatwork\temp0001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rNktFqwjAUQN/3FaWDpQVpp+7J1YK2DAS1MvcgiIwsjbbYJC652ea37WGftF9YO+2mKEVfxt5a2nPCuTef7x/enZBMZ1j5XqAVCBYKohnlMJJiRSWsjQcsFxSGmNG2OQYWyQXmqcKQCu4EKaxNY0yfNeWEDjV7orJt1k2/1PrT6QAroLLUWWhXgGoGKhzIns08t2S8QPA4Lb7neCStiEcaVhosuxbxe0po+kJDDNiyv7Hfv/Pnow2ntnU0JEI6PZ7rcKYOyxqVZRu8aCoN/6QrGPTi3OuEYvnYn3N5GNasDNvyRVmp+KOyCctGWIIxGWFI2qbLVUvM5ymhGF6FXBbvu/epbhpFtFphkpcnAKuW6yqSUIaVsws6RLDt0ZNBvzjicCbXezPpZoIsLXR1+RbeXuSTqL7WqBPHkirVrSO7tmFOBBrnAs1zgRtkVyxvf13Ht7Xdiv/jUP4XtfiJpA==</officeatwork>
</file>

<file path=customXml/item5.xml><?xml version="1.0" encoding="utf-8"?>
<officeatwork xmlns="http://schemas.officeatwork.com/CustomXMLPart">
  <Organisation1>Dienststelle Volksschulbildung</Organisation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F7A2-5750-4A73-9426-C29CFF3A5D0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3593EF5-2025-4024-990C-82F83AB885A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C14CB04-9217-49DF-86F4-29F56E1C6F03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295B434-0541-4188-995B-172C0DDEB447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F142AFCC-EF89-4CB6-828A-483D7B5D293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3CC5602F-0FE4-428F-9A71-68EAA186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389</Words>
  <Characters>2454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Zusätzliche Lektionen in Deutsch als Zweitsprache (DaZ) für Kinder von Asylsuchenden (Ausweis N), vor-läufig Aufgenommenen (Ausweis F) und mit Schutzstatus (Status S): Antrag für die Kostenübernahme</vt:lpstr>
      <vt:lpstr>Organisation</vt:lpstr>
    </vt:vector>
  </TitlesOfParts>
  <Manager>Ursula Koller, MA</Manager>
  <Company>Dienststelle Volksschulbildung Kanton Luzern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 Lektionen in Deutsch als Zweitsprache (DaZ) für Kinder von Asylsuchenden (Ausweis N), vor-läufig Aufgenommenen (Ausweis F) und mit Schutzstatus (Status S): Antrag für die Kostenübernahme</dc:title>
  <dc:subject>Deutsch als Zweitsprache DaZ</dc:subject>
  <dc:creator>Ursula Koller, MA</dc:creator>
  <cp:lastModifiedBy>DVS Bara Alessandra (Sachbearbeiterin)</cp:lastModifiedBy>
  <cp:revision>2</cp:revision>
  <dcterms:created xsi:type="dcterms:W3CDTF">2023-07-25T15:03:00Z</dcterms:created>
  <dcterms:modified xsi:type="dcterms:W3CDTF">2023-07-25T15:03:00Z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Ursula Koller, MA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21.03.2022</vt:lpwstr>
  </property>
  <property fmtid="{D5CDD505-2E9C-101B-9397-08002B2CF9AE}" pid="9" name="CMIdata.Dok_DatumMMMM">
    <vt:lpwstr>21. März 2022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427730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Lektionen in Deutsch als Zweitsprache - Kinder mit Schutzstatus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21.03.2022</vt:lpwstr>
  </property>
  <property fmtid="{D5CDD505-2E9C-101B-9397-08002B2CF9AE}" pid="24" name="CMIdata.G_BeginnMMMM">
    <vt:lpwstr>21. März 2022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</vt:lpwstr>
  </property>
  <property fmtid="{D5CDD505-2E9C-101B-9397-08002B2CF9AE}" pid="29" name="CMIdata.G_Eroeffnungsdatum">
    <vt:lpwstr/>
  </property>
  <property fmtid="{D5CDD505-2E9C-101B-9397-08002B2CF9AE}" pid="30" name="CMIdata.G_Erstunterzeichner">
    <vt:lpwstr/>
  </property>
  <property fmtid="{D5CDD505-2E9C-101B-9397-08002B2CF9AE}" pid="31" name="CMIdata.G_Geschaeftsart">
    <vt:lpwstr>Publikation</vt:lpwstr>
  </property>
  <property fmtid="{D5CDD505-2E9C-101B-9397-08002B2CF9AE}" pid="32" name="CMIdata.G_Grundbuchkreis">
    <vt:lpwstr/>
  </property>
  <property fmtid="{D5CDD505-2E9C-101B-9397-08002B2CF9AE}" pid="33" name="CMIdata.G_GrundstueckNr">
    <vt:lpwstr/>
  </property>
  <property fmtid="{D5CDD505-2E9C-101B-9397-08002B2CF9AE}" pid="34" name="CMIdata.G_HFD_AnmeldedatumAPDVPDMM">
    <vt:lpwstr/>
  </property>
  <property fmtid="{D5CDD505-2E9C-101B-9397-08002B2CF9AE}" pid="35" name="CMIdata.G_HFD_AnmeldedatumAPDVPDMMMM">
    <vt:lpwstr/>
  </property>
  <property fmtid="{D5CDD505-2E9C-101B-9397-08002B2CF9AE}" pid="36" name="CMIdata.G_HFD_AnmeldedatumMM">
    <vt:lpwstr/>
  </property>
  <property fmtid="{D5CDD505-2E9C-101B-9397-08002B2CF9AE}" pid="37" name="CMIdata.G_HFD_AnmeldedatumMMMM">
    <vt:lpwstr/>
  </property>
  <property fmtid="{D5CDD505-2E9C-101B-9397-08002B2CF9AE}" pid="38" name="CMIdata.G_HFD_AustrittsdatumMM">
    <vt:lpwstr/>
  </property>
  <property fmtid="{D5CDD505-2E9C-101B-9397-08002B2CF9AE}" pid="39" name="CMIdata.G_HFD_AustrittsdatumMMMM">
    <vt:lpwstr/>
  </property>
  <property fmtid="{D5CDD505-2E9C-101B-9397-08002B2CF9AE}" pid="40" name="CMIdata.G_HFD_Austrittsgrund">
    <vt:lpwstr/>
  </property>
  <property fmtid="{D5CDD505-2E9C-101B-9397-08002B2CF9AE}" pid="41" name="CMIdata.G_HFD_Behinderungsart">
    <vt:lpwstr/>
  </property>
  <property fmtid="{D5CDD505-2E9C-101B-9397-08002B2CF9AE}" pid="42" name="CMIdata.G_HFD_Behinderungsgrad">
    <vt:lpwstr/>
  </property>
  <property fmtid="{D5CDD505-2E9C-101B-9397-08002B2CF9AE}" pid="43" name="CMIdata.G_HFD_bisherigeAbklaerungenMassnahmen">
    <vt:lpwstr/>
  </property>
  <property fmtid="{D5CDD505-2E9C-101B-9397-08002B2CF9AE}" pid="44" name="CMIdata.G_HFD_Diagnose">
    <vt:lpwstr/>
  </property>
  <property fmtid="{D5CDD505-2E9C-101B-9397-08002B2CF9AE}" pid="45" name="CMIdata.G_HFD_DurchfuerhrungsbestaetigungMM">
    <vt:lpwstr/>
  </property>
  <property fmtid="{D5CDD505-2E9C-101B-9397-08002B2CF9AE}" pid="46" name="CMIdata.G_HFD_DurchfuerhrungsbestaetigungMMMM">
    <vt:lpwstr/>
  </property>
  <property fmtid="{D5CDD505-2E9C-101B-9397-08002B2CF9AE}" pid="47" name="CMIdata.G_HFD_EintrittsdatumAPDVPDMM">
    <vt:lpwstr/>
  </property>
  <property fmtid="{D5CDD505-2E9C-101B-9397-08002B2CF9AE}" pid="48" name="CMIdata.G_HFD_EintrittsdatumAPDVPDMMMM">
    <vt:lpwstr/>
  </property>
  <property fmtid="{D5CDD505-2E9C-101B-9397-08002B2CF9AE}" pid="49" name="CMIdata.G_HFD_EintrittsdatumMM">
    <vt:lpwstr/>
  </property>
  <property fmtid="{D5CDD505-2E9C-101B-9397-08002B2CF9AE}" pid="50" name="CMIdata.G_HFD_EintrittsdatumMMMM">
    <vt:lpwstr/>
  </property>
  <property fmtid="{D5CDD505-2E9C-101B-9397-08002B2CF9AE}" pid="51" name="CMIdata.G_HFD_Erstsprache_Kind">
    <vt:lpwstr/>
  </property>
  <property fmtid="{D5CDD505-2E9C-101B-9397-08002B2CF9AE}" pid="52" name="CMIdata.G_HFD_Familiensprache">
    <vt:lpwstr/>
  </property>
  <property fmtid="{D5CDD505-2E9C-101B-9397-08002B2CF9AE}" pid="53" name="CMIdata.G_HFD_FDI_Verfuegungbis">
    <vt:lpwstr/>
  </property>
  <property fmtid="{D5CDD505-2E9C-101B-9397-08002B2CF9AE}" pid="54" name="CMIdata.G_HFD_Hoerbeeintraechtigung">
    <vt:lpwstr/>
  </property>
  <property fmtid="{D5CDD505-2E9C-101B-9397-08002B2CF9AE}" pid="55" name="CMIdata.G_HFD_InvolvierteFachperson">
    <vt:lpwstr>, ,</vt:lpwstr>
  </property>
  <property fmtid="{D5CDD505-2E9C-101B-9397-08002B2CF9AE}" pid="56" name="CMIdata.G_HFD_paedagogischeMassnahmen">
    <vt:lpwstr/>
  </property>
  <property fmtid="{D5CDD505-2E9C-101B-9397-08002B2CF9AE}" pid="57" name="CMIdata.G_HFD_Sorgerecht">
    <vt:lpwstr/>
  </property>
  <property fmtid="{D5CDD505-2E9C-101B-9397-08002B2CF9AE}" pid="58" name="CMIdata.G_HFD_technischeVersorgung">
    <vt:lpwstr/>
  </property>
  <property fmtid="{D5CDD505-2E9C-101B-9397-08002B2CF9AE}" pid="59" name="CMIdata.G_Laufnummer">
    <vt:lpwstr>2022-508</vt:lpwstr>
  </property>
  <property fmtid="{D5CDD505-2E9C-101B-9397-08002B2CF9AE}" pid="60" name="CMIdata.G_Mehrwertabgabe_Abgabegrund">
    <vt:lpwstr/>
  </property>
  <property fmtid="{D5CDD505-2E9C-101B-9397-08002B2CF9AE}" pid="61" name="CMIdata.G_Mehrwertabgabe_Art">
    <vt:lpwstr/>
  </property>
  <property fmtid="{D5CDD505-2E9C-101B-9397-08002B2CF9AE}" pid="62" name="CMIdata.G_Mehrwertabgabe_Betrag_definitiv">
    <vt:lpwstr/>
  </property>
  <property fmtid="{D5CDD505-2E9C-101B-9397-08002B2CF9AE}" pid="63" name="CMIdata.G_Mehrwertabgabe_Betrag_provisorisch">
    <vt:lpwstr/>
  </property>
  <property fmtid="{D5CDD505-2E9C-101B-9397-08002B2CF9AE}" pid="64" name="CMIdata.G_Mehrwertabgabe_DatumAbschluss">
    <vt:lpwstr/>
  </property>
  <property fmtid="{D5CDD505-2E9C-101B-9397-08002B2CF9AE}" pid="65" name="CMIdata.G_Mehrwertabgabe_DatumAbstimmungControlling">
    <vt:lpwstr/>
  </property>
  <property fmtid="{D5CDD505-2E9C-101B-9397-08002B2CF9AE}" pid="66" name="CMIdata.G_Mehrwertabgabe_DatumAnlageverfügung">
    <vt:lpwstr/>
  </property>
  <property fmtid="{D5CDD505-2E9C-101B-9397-08002B2CF9AE}" pid="67" name="CMIdata.G_Mehrwertabgabe_DatumFälligkeit">
    <vt:lpwstr/>
  </property>
  <property fmtid="{D5CDD505-2E9C-101B-9397-08002B2CF9AE}" pid="68" name="CMIdata.G_Mehrwertabgabe_DatumKantEntsch">
    <vt:lpwstr/>
  </property>
  <property fmtid="{D5CDD505-2E9C-101B-9397-08002B2CF9AE}" pid="69" name="CMIdata.G_Mehrwertabgabe_DatumKommEntsch">
    <vt:lpwstr/>
  </property>
  <property fmtid="{D5CDD505-2E9C-101B-9397-08002B2CF9AE}" pid="70" name="CMIdata.G_Mehrwertabgabe_DatumvertraglicheRegelung">
    <vt:lpwstr/>
  </property>
  <property fmtid="{D5CDD505-2E9C-101B-9397-08002B2CF9AE}" pid="71" name="CMIdata.G_Mehrwertabgabe_DatumZlgeingangGemeinde">
    <vt:lpwstr/>
  </property>
  <property fmtid="{D5CDD505-2E9C-101B-9397-08002B2CF9AE}" pid="72" name="CMIdata.G_Mehrwertabgabe_DatumZlgeingangKanton">
    <vt:lpwstr/>
  </property>
  <property fmtid="{D5CDD505-2E9C-101B-9397-08002B2CF9AE}" pid="73" name="CMIdata.G_Mehrwertabgabe_EinzahlungFondsKanton">
    <vt:lpwstr/>
  </property>
  <property fmtid="{D5CDD505-2E9C-101B-9397-08002B2CF9AE}" pid="74" name="CMIdata.G_Mehrwertabgabe_Flaeche">
    <vt:lpwstr/>
  </property>
  <property fmtid="{D5CDD505-2E9C-101B-9397-08002B2CF9AE}" pid="75" name="CMIdata.G_Mehrwertabgabe_Nr">
    <vt:lpwstr/>
  </property>
  <property fmtid="{D5CDD505-2E9C-101B-9397-08002B2CF9AE}" pid="76" name="CMIdata.G_Mehrwertabgabe_Nr_vorAufteilung">
    <vt:lpwstr/>
  </property>
  <property fmtid="{D5CDD505-2E9C-101B-9397-08002B2CF9AE}" pid="77" name="CMIdata.G_Mehrwertabgabe_ProtNrKantEntsch">
    <vt:lpwstr/>
  </property>
  <property fmtid="{D5CDD505-2E9C-101B-9397-08002B2CF9AE}" pid="78" name="CMIdata.G_Mehrwertabgabe_Rechtstatus">
    <vt:lpwstr/>
  </property>
  <property fmtid="{D5CDD505-2E9C-101B-9397-08002B2CF9AE}" pid="79" name="CMIdata.G_Ortsbezeichnung">
    <vt:lpwstr/>
  </property>
  <property fmtid="{D5CDD505-2E9C-101B-9397-08002B2CF9AE}" pid="80" name="CMIdata.G_RaeumlicheZuteilung">
    <vt:lpwstr/>
  </property>
  <property fmtid="{D5CDD505-2E9C-101B-9397-08002B2CF9AE}" pid="81" name="CMIdata.G_Registraturplan">
    <vt:lpwstr>2.3.6 Schulung von Kindern und Jugendlichen mit Asylstatus</vt:lpwstr>
  </property>
  <property fmtid="{D5CDD505-2E9C-101B-9397-08002B2CF9AE}" pid="82" name="CMIdata.G_SachbearbeiterKuerzel">
    <vt:lpwstr>URSULA.KOLLER@LU.CH</vt:lpwstr>
  </property>
  <property fmtid="{D5CDD505-2E9C-101B-9397-08002B2CF9AE}" pid="83" name="CMIdata.G_SachbearbeiterVornameName">
    <vt:lpwstr>Ursula Koller</vt:lpwstr>
  </property>
  <property fmtid="{D5CDD505-2E9C-101B-9397-08002B2CF9AE}" pid="84" name="CMIdata.G_SBE_Anmeldungsgrund">
    <vt:lpwstr/>
  </property>
  <property fmtid="{D5CDD505-2E9C-101B-9397-08002B2CF9AE}" pid="85" name="CMIdata.G_SBE_Klientenart">
    <vt:lpwstr/>
  </property>
  <property fmtid="{D5CDD505-2E9C-101B-9397-08002B2CF9AE}" pid="86" name="CMIdata.G_SBE_Schulgemeinde">
    <vt:lpwstr/>
  </property>
  <property fmtid="{D5CDD505-2E9C-101B-9397-08002B2CF9AE}" pid="87" name="CMIdata.G_SBE_Schulhaus">
    <vt:lpwstr/>
  </property>
  <property fmtid="{D5CDD505-2E9C-101B-9397-08002B2CF9AE}" pid="88" name="CMIdata.G_SBE_Schulstufe">
    <vt:lpwstr/>
  </property>
  <property fmtid="{D5CDD505-2E9C-101B-9397-08002B2CF9AE}" pid="89" name="CMIdata.G_SBE_Team-Gruppengroesse">
    <vt:lpwstr/>
  </property>
  <property fmtid="{D5CDD505-2E9C-101B-9397-08002B2CF9AE}" pid="90" name="CMIdata.G_Signatur">
    <vt:lpwstr/>
  </property>
  <property fmtid="{D5CDD505-2E9C-101B-9397-08002B2CF9AE}" pid="91" name="CMIdata.G_Titel">
    <vt:lpwstr>Asyl - Webdokumente</vt:lpwstr>
  </property>
  <property fmtid="{D5CDD505-2E9C-101B-9397-08002B2CF9AE}" pid="92" name="CMIdata.G_TitelPublikation(DHK)">
    <vt:lpwstr/>
  </property>
  <property fmtid="{D5CDD505-2E9C-101B-9397-08002B2CF9AE}" pid="93" name="CMIdata.G_Vorstossnummer">
    <vt:lpwstr/>
  </property>
  <property fmtid="{D5CDD505-2E9C-101B-9397-08002B2CF9AE}" pid="94" name="CMIdata.Sitz_Beginn">
    <vt:lpwstr/>
  </property>
  <property fmtid="{D5CDD505-2E9C-101B-9397-08002B2CF9AE}" pid="95" name="CMIdata.Sitz_Bemerkung">
    <vt:lpwstr/>
  </property>
  <property fmtid="{D5CDD505-2E9C-101B-9397-08002B2CF9AE}" pid="96" name="CMIdata.Sitz_DatumMM">
    <vt:lpwstr/>
  </property>
  <property fmtid="{D5CDD505-2E9C-101B-9397-08002B2CF9AE}" pid="97" name="CMIdata.Sitz_DatumMMMM">
    <vt:lpwstr/>
  </property>
  <property fmtid="{D5CDD505-2E9C-101B-9397-08002B2CF9AE}" pid="98" name="CMIdata.Sitz_Ende">
    <vt:lpwstr/>
  </property>
  <property fmtid="{D5CDD505-2E9C-101B-9397-08002B2CF9AE}" pid="99" name="CMIdata.Sitz_Gremium">
    <vt:lpwstr/>
  </property>
  <property fmtid="{D5CDD505-2E9C-101B-9397-08002B2CF9AE}" pid="100" name="CMIdata.Sitz_Ort">
    <vt:lpwstr/>
  </property>
  <property fmtid="{D5CDD505-2E9C-101B-9397-08002B2CF9AE}" pid="101" name="CMIdata.Sitz_Titel">
    <vt:lpwstr/>
  </property>
  <property fmtid="{D5CDD505-2E9C-101B-9397-08002B2CF9AE}" pid="102" name="Contactperson.Direct Fax">
    <vt:lpwstr/>
  </property>
  <property fmtid="{D5CDD505-2E9C-101B-9397-08002B2CF9AE}" pid="103" name="Contactperson.Direct Phone">
    <vt:lpwstr/>
  </property>
  <property fmtid="{D5CDD505-2E9C-101B-9397-08002B2CF9AE}" pid="104" name="Contactperson.DirectFax">
    <vt:lpwstr/>
  </property>
  <property fmtid="{D5CDD505-2E9C-101B-9397-08002B2CF9AE}" pid="105" name="Contactperson.DirectPhone">
    <vt:lpwstr>041 228 52 92</vt:lpwstr>
  </property>
  <property fmtid="{D5CDD505-2E9C-101B-9397-08002B2CF9AE}" pid="106" name="Contactperson.Name">
    <vt:lpwstr>Ursula Koller, MA</vt:lpwstr>
  </property>
  <property fmtid="{D5CDD505-2E9C-101B-9397-08002B2CF9AE}" pid="107" name="Doc.ContentTypeBrackets">
    <vt:lpwstr>[Inhalts-Typ]</vt:lpwstr>
  </property>
  <property fmtid="{D5CDD505-2E9C-101B-9397-08002B2CF9AE}" pid="108" name="Doc.Date">
    <vt:lpwstr>Datum</vt:lpwstr>
  </property>
  <property fmtid="{D5CDD505-2E9C-101B-9397-08002B2CF9AE}" pid="109" name="Doc.of">
    <vt:lpwstr>von</vt:lpwstr>
  </property>
  <property fmtid="{D5CDD505-2E9C-101B-9397-08002B2CF9AE}" pid="110" name="Doc.Page">
    <vt:lpwstr>Seite</vt:lpwstr>
  </property>
  <property fmtid="{D5CDD505-2E9C-101B-9397-08002B2CF9AE}" pid="111" name="Doc.Text">
    <vt:lpwstr>[Text]</vt:lpwstr>
  </property>
  <property fmtid="{D5CDD505-2E9C-101B-9397-08002B2CF9AE}" pid="112" name="oawDisplayName">
    <vt:lpwstr/>
  </property>
  <property fmtid="{D5CDD505-2E9C-101B-9397-08002B2CF9AE}" pid="113" name="oawID">
    <vt:lpwstr/>
  </property>
  <property fmtid="{D5CDD505-2E9C-101B-9397-08002B2CF9AE}" pid="114" name="oawInfo">
    <vt:lpwstr/>
  </property>
  <property fmtid="{D5CDD505-2E9C-101B-9397-08002B2CF9AE}" pid="115" name="Organisation.AddressB1">
    <vt:lpwstr>Dienststelle Volksschulbildung</vt:lpwstr>
  </property>
  <property fmtid="{D5CDD505-2E9C-101B-9397-08002B2CF9AE}" pid="116" name="Organisation.AddressB2">
    <vt:lpwstr/>
  </property>
  <property fmtid="{D5CDD505-2E9C-101B-9397-08002B2CF9AE}" pid="117" name="Organisation.AddressB3">
    <vt:lpwstr/>
  </property>
  <property fmtid="{D5CDD505-2E9C-101B-9397-08002B2CF9AE}" pid="118" name="Organisation.AddressB4">
    <vt:lpwstr/>
  </property>
  <property fmtid="{D5CDD505-2E9C-101B-9397-08002B2CF9AE}" pid="119" name="Organisation.Country">
    <vt:lpwstr/>
  </property>
  <property fmtid="{D5CDD505-2E9C-101B-9397-08002B2CF9AE}" pid="120" name="Organisation.Departement">
    <vt:lpwstr>Bildungs- und Kulturdepartement</vt:lpwstr>
  </property>
  <property fmtid="{D5CDD505-2E9C-101B-9397-08002B2CF9AE}" pid="121" name="Outputprofile.External">
    <vt:lpwstr/>
  </property>
  <property fmtid="{D5CDD505-2E9C-101B-9397-08002B2CF9AE}" pid="122" name="Outputprofile.ExternalSignature">
    <vt:lpwstr/>
  </property>
  <property fmtid="{D5CDD505-2E9C-101B-9397-08002B2CF9AE}" pid="123" name="Outputprofile.Internal">
    <vt:lpwstr/>
  </property>
  <property fmtid="{D5CDD505-2E9C-101B-9397-08002B2CF9AE}" pid="124" name="OutputStatus">
    <vt:lpwstr>OutputStatus</vt:lpwstr>
  </property>
  <property fmtid="{D5CDD505-2E9C-101B-9397-08002B2CF9AE}" pid="125" name="StmAuthor.Initials">
    <vt:lpwstr>KOU</vt:lpwstr>
  </property>
  <property fmtid="{D5CDD505-2E9C-101B-9397-08002B2CF9AE}" pid="126" name="StmCMIdata.Dok_AusgangMM">
    <vt:lpwstr/>
  </property>
  <property fmtid="{D5CDD505-2E9C-101B-9397-08002B2CF9AE}" pid="127" name="StmCMIdata.Dok_AusgangMMMM">
    <vt:lpwstr/>
  </property>
  <property fmtid="{D5CDD505-2E9C-101B-9397-08002B2CF9AE}" pid="128" name="StmCMIdata.Dok_Autor">
    <vt:lpwstr/>
  </property>
  <property fmtid="{D5CDD505-2E9C-101B-9397-08002B2CF9AE}" pid="129" name="StmCMIdata.Dok_Bemerkung">
    <vt:lpwstr/>
  </property>
  <property fmtid="{D5CDD505-2E9C-101B-9397-08002B2CF9AE}" pid="130" name="StmCMIdata.Dok_Beschlussnummer">
    <vt:lpwstr/>
  </property>
  <property fmtid="{D5CDD505-2E9C-101B-9397-08002B2CF9AE}" pid="131" name="StmCMIdata.Dok_DatumMM">
    <vt:lpwstr>21.03.2022</vt:lpwstr>
  </property>
  <property fmtid="{D5CDD505-2E9C-101B-9397-08002B2CF9AE}" pid="132" name="StmCMIdata.Dok_DatumMMMM">
    <vt:lpwstr>21. März 2022</vt:lpwstr>
  </property>
  <property fmtid="{D5CDD505-2E9C-101B-9397-08002B2CF9AE}" pid="133" name="StmCMIdata.Dok_EingangMM">
    <vt:lpwstr/>
  </property>
  <property fmtid="{D5CDD505-2E9C-101B-9397-08002B2CF9AE}" pid="134" name="StmCMIdata.Dok_EingangMMMM">
    <vt:lpwstr/>
  </property>
  <property fmtid="{D5CDD505-2E9C-101B-9397-08002B2CF9AE}" pid="135" name="StmCMIdata.Dok_Kategorie">
    <vt:lpwstr/>
  </property>
  <property fmtid="{D5CDD505-2E9C-101B-9397-08002B2CF9AE}" pid="136" name="StmCMIdata.Dok_Lfnr">
    <vt:lpwstr>427730</vt:lpwstr>
  </property>
  <property fmtid="{D5CDD505-2E9C-101B-9397-08002B2CF9AE}" pid="137" name="StmCMIdata.Dok_Protokollbemerkung">
    <vt:lpwstr/>
  </property>
  <property fmtid="{D5CDD505-2E9C-101B-9397-08002B2CF9AE}" pid="138" name="StmCMIdata.Dok_Protokollvermerk">
    <vt:lpwstr/>
  </property>
  <property fmtid="{D5CDD505-2E9C-101B-9397-08002B2CF9AE}" pid="139" name="StmCMIdata.Dok_Standort">
    <vt:lpwstr/>
  </property>
  <property fmtid="{D5CDD505-2E9C-101B-9397-08002B2CF9AE}" pid="140" name="StmCMIdata.Dok_Thema">
    <vt:lpwstr/>
  </property>
  <property fmtid="{D5CDD505-2E9C-101B-9397-08002B2CF9AE}" pid="141" name="StmCMIdata.Dok_Titel">
    <vt:lpwstr>Lektionen in Deutsch als Zweitsprache - Kinder mit Schutzstatus</vt:lpwstr>
  </property>
  <property fmtid="{D5CDD505-2E9C-101B-9397-08002B2CF9AE}" pid="142" name="StmCMIdata.Dok_Traktandierungscode">
    <vt:lpwstr/>
  </property>
  <property fmtid="{D5CDD505-2E9C-101B-9397-08002B2CF9AE}" pid="143" name="StmCMIdata.Dok_Traktandierungstitel">
    <vt:lpwstr/>
  </property>
  <property fmtid="{D5CDD505-2E9C-101B-9397-08002B2CF9AE}" pid="144" name="StmCMIdata.Dok_Traktandumstatus">
    <vt:lpwstr/>
  </property>
  <property fmtid="{D5CDD505-2E9C-101B-9397-08002B2CF9AE}" pid="145" name="StmCMIdata.Dok_Traktandum_Notizen">
    <vt:lpwstr/>
  </property>
  <property fmtid="{D5CDD505-2E9C-101B-9397-08002B2CF9AE}" pid="146" name="StmCMIdata.G_BeginnMM">
    <vt:lpwstr>21.03.2022</vt:lpwstr>
  </property>
  <property fmtid="{D5CDD505-2E9C-101B-9397-08002B2CF9AE}" pid="147" name="StmCMIdata.G_BeginnMMMM">
    <vt:lpwstr>21. März 2022</vt:lpwstr>
  </property>
  <property fmtid="{D5CDD505-2E9C-101B-9397-08002B2CF9AE}" pid="148" name="StmCMIdata.G_Bemerkung">
    <vt:lpwstr/>
  </property>
  <property fmtid="{D5CDD505-2E9C-101B-9397-08002B2CF9AE}" pid="149" name="StmCMIdata.G_Botschaftsnummer">
    <vt:lpwstr/>
  </property>
  <property fmtid="{D5CDD505-2E9C-101B-9397-08002B2CF9AE}" pid="150" name="StmCMIdata.G_Departement">
    <vt:lpwstr/>
  </property>
  <property fmtid="{D5CDD505-2E9C-101B-9397-08002B2CF9AE}" pid="151" name="StmCMIdata.G_Eigner">
    <vt:lpwstr>DVS Schulbetrieb I</vt:lpwstr>
  </property>
  <property fmtid="{D5CDD505-2E9C-101B-9397-08002B2CF9AE}" pid="152" name="StmCMIdata.G_Eroeffnungsdatum">
    <vt:lpwstr/>
  </property>
  <property fmtid="{D5CDD505-2E9C-101B-9397-08002B2CF9AE}" pid="153" name="StmCMIdata.G_Erstunterzeichner">
    <vt:lpwstr/>
  </property>
  <property fmtid="{D5CDD505-2E9C-101B-9397-08002B2CF9AE}" pid="154" name="StmCMIdata.G_Geschaeftsart">
    <vt:lpwstr>Publikation</vt:lpwstr>
  </property>
  <property fmtid="{D5CDD505-2E9C-101B-9397-08002B2CF9AE}" pid="155" name="StmCMIdata.G_Grundbuchkreis">
    <vt:lpwstr/>
  </property>
  <property fmtid="{D5CDD505-2E9C-101B-9397-08002B2CF9AE}" pid="156" name="StmCMIdata.G_GrundstueckNr">
    <vt:lpwstr/>
  </property>
  <property fmtid="{D5CDD505-2E9C-101B-9397-08002B2CF9AE}" pid="157" name="StmCMIdata.G_HFD_AnmeldedatumAPDVPDMM">
    <vt:lpwstr/>
  </property>
  <property fmtid="{D5CDD505-2E9C-101B-9397-08002B2CF9AE}" pid="158" name="StmCMIdata.G_HFD_AnmeldedatumAPDVPDMMMM">
    <vt:lpwstr/>
  </property>
  <property fmtid="{D5CDD505-2E9C-101B-9397-08002B2CF9AE}" pid="159" name="StmCMIdata.G_HFD_AnmeldedatumMM">
    <vt:lpwstr/>
  </property>
  <property fmtid="{D5CDD505-2E9C-101B-9397-08002B2CF9AE}" pid="160" name="StmCMIdata.G_HFD_AnmeldedatumMMMM">
    <vt:lpwstr/>
  </property>
  <property fmtid="{D5CDD505-2E9C-101B-9397-08002B2CF9AE}" pid="161" name="StmCMIdata.G_HFD_AustrittsdatumMM">
    <vt:lpwstr/>
  </property>
  <property fmtid="{D5CDD505-2E9C-101B-9397-08002B2CF9AE}" pid="162" name="StmCMIdata.G_HFD_AustrittsdatumMMMM">
    <vt:lpwstr/>
  </property>
  <property fmtid="{D5CDD505-2E9C-101B-9397-08002B2CF9AE}" pid="163" name="StmCMIdata.G_HFD_Austrittsgrund">
    <vt:lpwstr/>
  </property>
  <property fmtid="{D5CDD505-2E9C-101B-9397-08002B2CF9AE}" pid="164" name="StmCMIdata.G_HFD_Behinderungsart">
    <vt:lpwstr/>
  </property>
  <property fmtid="{D5CDD505-2E9C-101B-9397-08002B2CF9AE}" pid="165" name="StmCMIdata.G_HFD_Behinderungsgrad">
    <vt:lpwstr/>
  </property>
  <property fmtid="{D5CDD505-2E9C-101B-9397-08002B2CF9AE}" pid="166" name="StmCMIdata.G_HFD_bisherigeAbklaerungenMassnahmen">
    <vt:lpwstr/>
  </property>
  <property fmtid="{D5CDD505-2E9C-101B-9397-08002B2CF9AE}" pid="167" name="StmCMIdata.G_HFD_Diagnose">
    <vt:lpwstr/>
  </property>
  <property fmtid="{D5CDD505-2E9C-101B-9397-08002B2CF9AE}" pid="168" name="StmCMIdata.G_HFD_DurchfuerhrungsbestaetigungMM">
    <vt:lpwstr/>
  </property>
  <property fmtid="{D5CDD505-2E9C-101B-9397-08002B2CF9AE}" pid="169" name="StmCMIdata.G_HFD_DurchfuerhrungsbestaetigungMMMM">
    <vt:lpwstr/>
  </property>
  <property fmtid="{D5CDD505-2E9C-101B-9397-08002B2CF9AE}" pid="170" name="StmCMIdata.G_HFD_EintrittsdatumAPDVPDMM">
    <vt:lpwstr/>
  </property>
  <property fmtid="{D5CDD505-2E9C-101B-9397-08002B2CF9AE}" pid="171" name="StmCMIdata.G_HFD_EintrittsdatumAPDVPDMMMM">
    <vt:lpwstr/>
  </property>
  <property fmtid="{D5CDD505-2E9C-101B-9397-08002B2CF9AE}" pid="172" name="StmCMIdata.G_HFD_EintrittsdatumMM">
    <vt:lpwstr/>
  </property>
  <property fmtid="{D5CDD505-2E9C-101B-9397-08002B2CF9AE}" pid="173" name="StmCMIdata.G_HFD_EintrittsdatumMMMM">
    <vt:lpwstr/>
  </property>
  <property fmtid="{D5CDD505-2E9C-101B-9397-08002B2CF9AE}" pid="174" name="StmCMIdata.G_HFD_Erstsprache_Kind">
    <vt:lpwstr/>
  </property>
  <property fmtid="{D5CDD505-2E9C-101B-9397-08002B2CF9AE}" pid="175" name="StmCMIdata.G_HFD_Familiensprache">
    <vt:lpwstr/>
  </property>
  <property fmtid="{D5CDD505-2E9C-101B-9397-08002B2CF9AE}" pid="176" name="StmCMIdata.G_HFD_FDI_Verfuegungbis">
    <vt:lpwstr/>
  </property>
  <property fmtid="{D5CDD505-2E9C-101B-9397-08002B2CF9AE}" pid="177" name="StmCMIdata.G_HFD_Hoerbeeintraechtigung">
    <vt:lpwstr/>
  </property>
  <property fmtid="{D5CDD505-2E9C-101B-9397-08002B2CF9AE}" pid="178" name="StmCMIdata.G_HFD_InvolvierteFachperson">
    <vt:lpwstr>, ,</vt:lpwstr>
  </property>
  <property fmtid="{D5CDD505-2E9C-101B-9397-08002B2CF9AE}" pid="179" name="StmCMIdata.G_HFD_paedagogischeMassnahmen">
    <vt:lpwstr/>
  </property>
  <property fmtid="{D5CDD505-2E9C-101B-9397-08002B2CF9AE}" pid="180" name="StmCMIdata.G_HFD_Sorgerecht">
    <vt:lpwstr/>
  </property>
  <property fmtid="{D5CDD505-2E9C-101B-9397-08002B2CF9AE}" pid="181" name="StmCMIdata.G_HFD_technischeVersorgung">
    <vt:lpwstr/>
  </property>
  <property fmtid="{D5CDD505-2E9C-101B-9397-08002B2CF9AE}" pid="182" name="StmCMIdata.G_Laufnummer">
    <vt:lpwstr>2022-508</vt:lpwstr>
  </property>
  <property fmtid="{D5CDD505-2E9C-101B-9397-08002B2CF9AE}" pid="183" name="StmCMIdata.G_Mehrwertabgabe_Abgabegrund">
    <vt:lpwstr/>
  </property>
  <property fmtid="{D5CDD505-2E9C-101B-9397-08002B2CF9AE}" pid="184" name="StmCMIdata.G_Mehrwertabgabe_Art">
    <vt:lpwstr/>
  </property>
  <property fmtid="{D5CDD505-2E9C-101B-9397-08002B2CF9AE}" pid="185" name="StmCMIdata.G_Mehrwertabgabe_Betrag_definitiv">
    <vt:lpwstr/>
  </property>
  <property fmtid="{D5CDD505-2E9C-101B-9397-08002B2CF9AE}" pid="186" name="StmCMIdata.G_Mehrwertabgabe_Betrag_provisorisch">
    <vt:lpwstr/>
  </property>
  <property fmtid="{D5CDD505-2E9C-101B-9397-08002B2CF9AE}" pid="187" name="StmCMIdata.G_Mehrwertabgabe_DatumAbschluss">
    <vt:lpwstr/>
  </property>
  <property fmtid="{D5CDD505-2E9C-101B-9397-08002B2CF9AE}" pid="188" name="StmCMIdata.G_Mehrwertabgabe_DatumAbstimmungControlling">
    <vt:lpwstr/>
  </property>
  <property fmtid="{D5CDD505-2E9C-101B-9397-08002B2CF9AE}" pid="189" name="StmCMIdata.G_Mehrwertabgabe_DatumAnlageverfügung">
    <vt:lpwstr/>
  </property>
  <property fmtid="{D5CDD505-2E9C-101B-9397-08002B2CF9AE}" pid="190" name="StmCMIdata.G_Mehrwertabgabe_DatumFälligkeit">
    <vt:lpwstr/>
  </property>
  <property fmtid="{D5CDD505-2E9C-101B-9397-08002B2CF9AE}" pid="191" name="StmCMIdata.G_Mehrwertabgabe_DatumKantEntsch">
    <vt:lpwstr/>
  </property>
  <property fmtid="{D5CDD505-2E9C-101B-9397-08002B2CF9AE}" pid="192" name="StmCMIdata.G_Mehrwertabgabe_DatumKommEntsch">
    <vt:lpwstr/>
  </property>
  <property fmtid="{D5CDD505-2E9C-101B-9397-08002B2CF9AE}" pid="193" name="StmCMIdata.G_Mehrwertabgabe_DatumvertraglicheRegelung">
    <vt:lpwstr/>
  </property>
  <property fmtid="{D5CDD505-2E9C-101B-9397-08002B2CF9AE}" pid="194" name="StmCMIdata.G_Mehrwertabgabe_DatumZlgeingangGemeinde">
    <vt:lpwstr/>
  </property>
  <property fmtid="{D5CDD505-2E9C-101B-9397-08002B2CF9AE}" pid="195" name="StmCMIdata.G_Mehrwertabgabe_DatumZlgeingangKanton">
    <vt:lpwstr/>
  </property>
  <property fmtid="{D5CDD505-2E9C-101B-9397-08002B2CF9AE}" pid="196" name="StmCMIdata.G_Mehrwertabgabe_EinzahlungFondsKanton">
    <vt:lpwstr/>
  </property>
  <property fmtid="{D5CDD505-2E9C-101B-9397-08002B2CF9AE}" pid="197" name="StmCMIdata.G_Mehrwertabgabe_Flaeche">
    <vt:lpwstr/>
  </property>
  <property fmtid="{D5CDD505-2E9C-101B-9397-08002B2CF9AE}" pid="198" name="StmCMIdata.G_Mehrwertabgabe_Nr">
    <vt:lpwstr/>
  </property>
  <property fmtid="{D5CDD505-2E9C-101B-9397-08002B2CF9AE}" pid="199" name="StmCMIdata.G_Mehrwertabgabe_Nr_vorAufteilung">
    <vt:lpwstr/>
  </property>
  <property fmtid="{D5CDD505-2E9C-101B-9397-08002B2CF9AE}" pid="200" name="StmCMIdata.G_Mehrwertabgabe_ProtNrKantEntsch">
    <vt:lpwstr/>
  </property>
  <property fmtid="{D5CDD505-2E9C-101B-9397-08002B2CF9AE}" pid="201" name="StmCMIdata.G_Mehrwertabgabe_Rechtstatus">
    <vt:lpwstr/>
  </property>
  <property fmtid="{D5CDD505-2E9C-101B-9397-08002B2CF9AE}" pid="202" name="StmCMIdata.G_Ortsbezeichnung">
    <vt:lpwstr/>
  </property>
  <property fmtid="{D5CDD505-2E9C-101B-9397-08002B2CF9AE}" pid="203" name="StmCMIdata.G_RaeumlicheZuteilung">
    <vt:lpwstr/>
  </property>
  <property fmtid="{D5CDD505-2E9C-101B-9397-08002B2CF9AE}" pid="204" name="StmCMIdata.G_Registraturplan">
    <vt:lpwstr>2.3.6 Schulung von Kindern und Jugendlichen mit Asylstatus</vt:lpwstr>
  </property>
  <property fmtid="{D5CDD505-2E9C-101B-9397-08002B2CF9AE}" pid="205" name="StmCMIdata.G_SachbearbeiterKuerzel">
    <vt:lpwstr>URSULA.KOLLER@LU.CH</vt:lpwstr>
  </property>
  <property fmtid="{D5CDD505-2E9C-101B-9397-08002B2CF9AE}" pid="206" name="StmCMIdata.G_SachbearbeiterVornameName">
    <vt:lpwstr>Ursula Koller</vt:lpwstr>
  </property>
  <property fmtid="{D5CDD505-2E9C-101B-9397-08002B2CF9AE}" pid="207" name="StmCMIdata.G_SBE_Anmeldungsgrund">
    <vt:lpwstr/>
  </property>
  <property fmtid="{D5CDD505-2E9C-101B-9397-08002B2CF9AE}" pid="208" name="StmCMIdata.G_SBE_Klientenart">
    <vt:lpwstr/>
  </property>
  <property fmtid="{D5CDD505-2E9C-101B-9397-08002B2CF9AE}" pid="209" name="StmCMIdata.G_SBE_Schulgemeinde">
    <vt:lpwstr/>
  </property>
  <property fmtid="{D5CDD505-2E9C-101B-9397-08002B2CF9AE}" pid="210" name="StmCMIdata.G_SBE_Schulhaus">
    <vt:lpwstr/>
  </property>
  <property fmtid="{D5CDD505-2E9C-101B-9397-08002B2CF9AE}" pid="211" name="StmCMIdata.G_SBE_Schulstufe">
    <vt:lpwstr/>
  </property>
  <property fmtid="{D5CDD505-2E9C-101B-9397-08002B2CF9AE}" pid="212" name="StmCMIdata.G_SBE_Team-Gruppengroesse">
    <vt:lpwstr/>
  </property>
  <property fmtid="{D5CDD505-2E9C-101B-9397-08002B2CF9AE}" pid="213" name="StmCMIdata.G_Signatur">
    <vt:lpwstr/>
  </property>
  <property fmtid="{D5CDD505-2E9C-101B-9397-08002B2CF9AE}" pid="214" name="StmCMIdata.G_Titel">
    <vt:lpwstr>Asyl - Webdokumente</vt:lpwstr>
  </property>
  <property fmtid="{D5CDD505-2E9C-101B-9397-08002B2CF9AE}" pid="215" name="StmCMIdata.G_TitelPublikation(DHK)">
    <vt:lpwstr/>
  </property>
  <property fmtid="{D5CDD505-2E9C-101B-9397-08002B2CF9AE}" pid="216" name="StmCMIdata.G_Vorstossnummer">
    <vt:lpwstr/>
  </property>
  <property fmtid="{D5CDD505-2E9C-101B-9397-08002B2CF9AE}" pid="217" name="StmCMIdata.Sitz_Beginn">
    <vt:lpwstr/>
  </property>
  <property fmtid="{D5CDD505-2E9C-101B-9397-08002B2CF9AE}" pid="218" name="StmCMIdata.Sitz_Bemerkung">
    <vt:lpwstr/>
  </property>
  <property fmtid="{D5CDD505-2E9C-101B-9397-08002B2CF9AE}" pid="219" name="StmCMIdata.Sitz_DatumMM">
    <vt:lpwstr/>
  </property>
  <property fmtid="{D5CDD505-2E9C-101B-9397-08002B2CF9AE}" pid="220" name="StmCMIdata.Sitz_DatumMMMM">
    <vt:lpwstr/>
  </property>
  <property fmtid="{D5CDD505-2E9C-101B-9397-08002B2CF9AE}" pid="221" name="StmCMIdata.Sitz_Ende">
    <vt:lpwstr/>
  </property>
  <property fmtid="{D5CDD505-2E9C-101B-9397-08002B2CF9AE}" pid="222" name="StmCMIdata.Sitz_Gremium">
    <vt:lpwstr/>
  </property>
  <property fmtid="{D5CDD505-2E9C-101B-9397-08002B2CF9AE}" pid="223" name="StmCMIdata.Sitz_Ort">
    <vt:lpwstr/>
  </property>
  <property fmtid="{D5CDD505-2E9C-101B-9397-08002B2CF9AE}" pid="224" name="StmCMIdata.Sitz_Titel">
    <vt:lpwstr/>
  </property>
  <property fmtid="{D5CDD505-2E9C-101B-9397-08002B2CF9AE}" pid="225" name="StmOrganisation.City">
    <vt:lpwstr>Luzern</vt:lpwstr>
  </property>
  <property fmtid="{D5CDD505-2E9C-101B-9397-08002B2CF9AE}" pid="226" name="Toolbar.Email">
    <vt:lpwstr>Toolbar.Email</vt:lpwstr>
  </property>
  <property fmtid="{D5CDD505-2E9C-101B-9397-08002B2CF9AE}" pid="227" name="Viacar.PIN">
    <vt:lpwstr> </vt:lpwstr>
  </property>
  <property fmtid="{D5CDD505-2E9C-101B-9397-08002B2CF9AE}" pid="228" name="WdScmCMIdata.Dok_AusgangMM">
    <vt:lpwstr/>
  </property>
  <property fmtid="{D5CDD505-2E9C-101B-9397-08002B2CF9AE}" pid="229" name="WdScmCMIdata.Dok_AusgangMMMM">
    <vt:lpwstr/>
  </property>
  <property fmtid="{D5CDD505-2E9C-101B-9397-08002B2CF9AE}" pid="230" name="WdScmCMIdata.Dok_Autor">
    <vt:lpwstr/>
  </property>
  <property fmtid="{D5CDD505-2E9C-101B-9397-08002B2CF9AE}" pid="231" name="WdScmCMIdata.Dok_Bemerkung">
    <vt:lpwstr/>
  </property>
  <property fmtid="{D5CDD505-2E9C-101B-9397-08002B2CF9AE}" pid="232" name="WdScmCMIdata.Dok_Beschlussnummer">
    <vt:lpwstr/>
  </property>
  <property fmtid="{D5CDD505-2E9C-101B-9397-08002B2CF9AE}" pid="233" name="WdScmCMIdata.Dok_DatumMM">
    <vt:lpwstr>21.03.2022</vt:lpwstr>
  </property>
  <property fmtid="{D5CDD505-2E9C-101B-9397-08002B2CF9AE}" pid="234" name="WdScmCMIdata.Dok_DatumMMMM">
    <vt:lpwstr>21. März 2022</vt:lpwstr>
  </property>
  <property fmtid="{D5CDD505-2E9C-101B-9397-08002B2CF9AE}" pid="235" name="WdScmCMIdata.Dok_EingangMM">
    <vt:lpwstr/>
  </property>
  <property fmtid="{D5CDD505-2E9C-101B-9397-08002B2CF9AE}" pid="236" name="WdScmCMIdata.Dok_EingangMMMM">
    <vt:lpwstr/>
  </property>
  <property fmtid="{D5CDD505-2E9C-101B-9397-08002B2CF9AE}" pid="237" name="WdScmCMIdata.Dok_Kategorie">
    <vt:lpwstr/>
  </property>
  <property fmtid="{D5CDD505-2E9C-101B-9397-08002B2CF9AE}" pid="238" name="WdScmCMIdata.Dok_Lfnr">
    <vt:lpwstr>427730</vt:lpwstr>
  </property>
  <property fmtid="{D5CDD505-2E9C-101B-9397-08002B2CF9AE}" pid="239" name="WdScmCMIdata.Dok_Protokollbemerkung">
    <vt:lpwstr/>
  </property>
  <property fmtid="{D5CDD505-2E9C-101B-9397-08002B2CF9AE}" pid="240" name="WdScmCMIdata.Dok_Protokollvermerk">
    <vt:lpwstr/>
  </property>
  <property fmtid="{D5CDD505-2E9C-101B-9397-08002B2CF9AE}" pid="241" name="WdScmCMIdata.Dok_Standort">
    <vt:lpwstr/>
  </property>
  <property fmtid="{D5CDD505-2E9C-101B-9397-08002B2CF9AE}" pid="242" name="WdScmCMIdata.Dok_Thema">
    <vt:lpwstr/>
  </property>
  <property fmtid="{D5CDD505-2E9C-101B-9397-08002B2CF9AE}" pid="243" name="WdScmCMIdata.Dok_Titel">
    <vt:lpwstr>Lektionen in Deutsch als Zweitsprache - Kinder mit Schutzstatus</vt:lpwstr>
  </property>
  <property fmtid="{D5CDD505-2E9C-101B-9397-08002B2CF9AE}" pid="244" name="WdScmCMIdata.Dok_Traktandierungscode">
    <vt:lpwstr/>
  </property>
  <property fmtid="{D5CDD505-2E9C-101B-9397-08002B2CF9AE}" pid="245" name="WdScmCMIdata.Dok_Traktandierungstitel">
    <vt:lpwstr/>
  </property>
  <property fmtid="{D5CDD505-2E9C-101B-9397-08002B2CF9AE}" pid="246" name="WdScmCMIdata.Dok_Traktandumstatus">
    <vt:lpwstr/>
  </property>
  <property fmtid="{D5CDD505-2E9C-101B-9397-08002B2CF9AE}" pid="247" name="WdScmCMIdata.Dok_Traktandum_Notizen">
    <vt:lpwstr/>
  </property>
  <property fmtid="{D5CDD505-2E9C-101B-9397-08002B2CF9AE}" pid="248" name="WdScmCMIdata.G_BeginnMM">
    <vt:lpwstr>21.03.2022</vt:lpwstr>
  </property>
  <property fmtid="{D5CDD505-2E9C-101B-9397-08002B2CF9AE}" pid="249" name="WdScmCMIdata.G_BeginnMMMM">
    <vt:lpwstr>21. März 2022</vt:lpwstr>
  </property>
  <property fmtid="{D5CDD505-2E9C-101B-9397-08002B2CF9AE}" pid="250" name="WdScmCMIdata.G_Bemerkung">
    <vt:lpwstr/>
  </property>
  <property fmtid="{D5CDD505-2E9C-101B-9397-08002B2CF9AE}" pid="251" name="WdScmCMIdata.G_Botschaftsnummer">
    <vt:lpwstr/>
  </property>
  <property fmtid="{D5CDD505-2E9C-101B-9397-08002B2CF9AE}" pid="252" name="WdScmCMIdata.G_Departement">
    <vt:lpwstr/>
  </property>
  <property fmtid="{D5CDD505-2E9C-101B-9397-08002B2CF9AE}" pid="253" name="WdScmCMIdata.G_Eigner">
    <vt:lpwstr>DVS Schulbetrieb I</vt:lpwstr>
  </property>
  <property fmtid="{D5CDD505-2E9C-101B-9397-08002B2CF9AE}" pid="254" name="WdScmCMIdata.G_Eroeffnungsdatum">
    <vt:lpwstr/>
  </property>
  <property fmtid="{D5CDD505-2E9C-101B-9397-08002B2CF9AE}" pid="255" name="WdScmCMIdata.G_Erstunterzeichner">
    <vt:lpwstr/>
  </property>
  <property fmtid="{D5CDD505-2E9C-101B-9397-08002B2CF9AE}" pid="256" name="WdScmCMIdata.G_Geschaeftsart">
    <vt:lpwstr>Publikation</vt:lpwstr>
  </property>
  <property fmtid="{D5CDD505-2E9C-101B-9397-08002B2CF9AE}" pid="257" name="WdScmCMIdata.G_Grundbuchkreis">
    <vt:lpwstr/>
  </property>
  <property fmtid="{D5CDD505-2E9C-101B-9397-08002B2CF9AE}" pid="258" name="WdScmCMIdata.G_GrundstueckNr">
    <vt:lpwstr/>
  </property>
  <property fmtid="{D5CDD505-2E9C-101B-9397-08002B2CF9AE}" pid="259" name="WdScmCMIdata.G_HFD_AnmeldedatumAPDVPDMM">
    <vt:lpwstr/>
  </property>
  <property fmtid="{D5CDD505-2E9C-101B-9397-08002B2CF9AE}" pid="260" name="WdScmCMIdata.G_HFD_AnmeldedatumAPDVPDMMMM">
    <vt:lpwstr/>
  </property>
  <property fmtid="{D5CDD505-2E9C-101B-9397-08002B2CF9AE}" pid="261" name="WdScmCMIdata.G_HFD_AnmeldedatumMM">
    <vt:lpwstr/>
  </property>
  <property fmtid="{D5CDD505-2E9C-101B-9397-08002B2CF9AE}" pid="262" name="WdScmCMIdata.G_HFD_AnmeldedatumMMMM">
    <vt:lpwstr/>
  </property>
  <property fmtid="{D5CDD505-2E9C-101B-9397-08002B2CF9AE}" pid="263" name="WdScmCMIdata.G_HFD_AustrittsdatumMM">
    <vt:lpwstr/>
  </property>
  <property fmtid="{D5CDD505-2E9C-101B-9397-08002B2CF9AE}" pid="264" name="WdScmCMIdata.G_HFD_AustrittsdatumMMMM">
    <vt:lpwstr/>
  </property>
  <property fmtid="{D5CDD505-2E9C-101B-9397-08002B2CF9AE}" pid="265" name="WdScmCMIdata.G_HFD_Austrittsgrund">
    <vt:lpwstr/>
  </property>
  <property fmtid="{D5CDD505-2E9C-101B-9397-08002B2CF9AE}" pid="266" name="WdScmCMIdata.G_HFD_Behinderungsart">
    <vt:lpwstr/>
  </property>
  <property fmtid="{D5CDD505-2E9C-101B-9397-08002B2CF9AE}" pid="267" name="WdScmCMIdata.G_HFD_Behinderungsgrad">
    <vt:lpwstr/>
  </property>
  <property fmtid="{D5CDD505-2E9C-101B-9397-08002B2CF9AE}" pid="268" name="WdScmCMIdata.G_HFD_bisherigeAbklaerungenMassnahmen">
    <vt:lpwstr/>
  </property>
  <property fmtid="{D5CDD505-2E9C-101B-9397-08002B2CF9AE}" pid="269" name="WdScmCMIdata.G_HFD_Diagnose">
    <vt:lpwstr/>
  </property>
  <property fmtid="{D5CDD505-2E9C-101B-9397-08002B2CF9AE}" pid="270" name="WdScmCMIdata.G_HFD_DurchfuerhrungsbestaetigungMM">
    <vt:lpwstr/>
  </property>
  <property fmtid="{D5CDD505-2E9C-101B-9397-08002B2CF9AE}" pid="271" name="WdScmCMIdata.G_HFD_DurchfuerhrungsbestaetigungMMMM">
    <vt:lpwstr/>
  </property>
  <property fmtid="{D5CDD505-2E9C-101B-9397-08002B2CF9AE}" pid="272" name="WdScmCMIdata.G_HFD_EintrittsdatumAPDVPDMM">
    <vt:lpwstr/>
  </property>
  <property fmtid="{D5CDD505-2E9C-101B-9397-08002B2CF9AE}" pid="273" name="WdScmCMIdata.G_HFD_EintrittsdatumAPDVPDMMMM">
    <vt:lpwstr/>
  </property>
  <property fmtid="{D5CDD505-2E9C-101B-9397-08002B2CF9AE}" pid="274" name="WdScmCMIdata.G_HFD_EintrittsdatumMM">
    <vt:lpwstr/>
  </property>
  <property fmtid="{D5CDD505-2E9C-101B-9397-08002B2CF9AE}" pid="275" name="WdScmCMIdata.G_HFD_EintrittsdatumMMMM">
    <vt:lpwstr/>
  </property>
  <property fmtid="{D5CDD505-2E9C-101B-9397-08002B2CF9AE}" pid="276" name="WdScmCMIdata.G_HFD_Erstsprache_Kind">
    <vt:lpwstr/>
  </property>
  <property fmtid="{D5CDD505-2E9C-101B-9397-08002B2CF9AE}" pid="277" name="WdScmCMIdata.G_HFD_Familiensprache">
    <vt:lpwstr/>
  </property>
  <property fmtid="{D5CDD505-2E9C-101B-9397-08002B2CF9AE}" pid="278" name="WdScmCMIdata.G_HFD_FDI_Verfuegungbis">
    <vt:lpwstr/>
  </property>
  <property fmtid="{D5CDD505-2E9C-101B-9397-08002B2CF9AE}" pid="279" name="WdScmCMIdata.G_HFD_Hoerbeeintraechtigung">
    <vt:lpwstr/>
  </property>
  <property fmtid="{D5CDD505-2E9C-101B-9397-08002B2CF9AE}" pid="280" name="WdScmCMIdata.G_HFD_InvolvierteFachperson">
    <vt:lpwstr>, ,</vt:lpwstr>
  </property>
  <property fmtid="{D5CDD505-2E9C-101B-9397-08002B2CF9AE}" pid="281" name="WdScmCMIdata.G_HFD_paedagogischeMassnahmen">
    <vt:lpwstr/>
  </property>
  <property fmtid="{D5CDD505-2E9C-101B-9397-08002B2CF9AE}" pid="282" name="WdScmCMIdata.G_HFD_Sorgerecht">
    <vt:lpwstr/>
  </property>
  <property fmtid="{D5CDD505-2E9C-101B-9397-08002B2CF9AE}" pid="283" name="WdScmCMIdata.G_HFD_technischeVersorgung">
    <vt:lpwstr/>
  </property>
  <property fmtid="{D5CDD505-2E9C-101B-9397-08002B2CF9AE}" pid="284" name="WdScmCMIdata.G_Laufnummer">
    <vt:lpwstr>2022-508</vt:lpwstr>
  </property>
  <property fmtid="{D5CDD505-2E9C-101B-9397-08002B2CF9AE}" pid="285" name="WdScmCMIdata.G_Mehrwertabgabe_Abgabegrund">
    <vt:lpwstr/>
  </property>
  <property fmtid="{D5CDD505-2E9C-101B-9397-08002B2CF9AE}" pid="286" name="WdScmCMIdata.G_Mehrwertabgabe_Art">
    <vt:lpwstr/>
  </property>
  <property fmtid="{D5CDD505-2E9C-101B-9397-08002B2CF9AE}" pid="287" name="WdScmCMIdata.G_Mehrwertabgabe_Betrag_definitiv">
    <vt:lpwstr/>
  </property>
  <property fmtid="{D5CDD505-2E9C-101B-9397-08002B2CF9AE}" pid="288" name="WdScmCMIdata.G_Mehrwertabgabe_Betrag_provisorisch">
    <vt:lpwstr/>
  </property>
  <property fmtid="{D5CDD505-2E9C-101B-9397-08002B2CF9AE}" pid="289" name="WdScmCMIdata.G_Mehrwertabgabe_DatumAbschluss">
    <vt:lpwstr/>
  </property>
  <property fmtid="{D5CDD505-2E9C-101B-9397-08002B2CF9AE}" pid="290" name="WdScmCMIdata.G_Mehrwertabgabe_DatumAbstimmungControlling">
    <vt:lpwstr/>
  </property>
  <property fmtid="{D5CDD505-2E9C-101B-9397-08002B2CF9AE}" pid="291" name="WdScmCMIdata.G_Mehrwertabgabe_DatumAnlageverfügung">
    <vt:lpwstr/>
  </property>
  <property fmtid="{D5CDD505-2E9C-101B-9397-08002B2CF9AE}" pid="292" name="WdScmCMIdata.G_Mehrwertabgabe_DatumFälligkeit">
    <vt:lpwstr/>
  </property>
  <property fmtid="{D5CDD505-2E9C-101B-9397-08002B2CF9AE}" pid="293" name="WdScmCMIdata.G_Mehrwertabgabe_DatumKantEntsch">
    <vt:lpwstr/>
  </property>
  <property fmtid="{D5CDD505-2E9C-101B-9397-08002B2CF9AE}" pid="294" name="WdScmCMIdata.G_Mehrwertabgabe_DatumKommEntsch">
    <vt:lpwstr/>
  </property>
  <property fmtid="{D5CDD505-2E9C-101B-9397-08002B2CF9AE}" pid="295" name="WdScmCMIdata.G_Mehrwertabgabe_DatumvertraglicheRegelung">
    <vt:lpwstr/>
  </property>
  <property fmtid="{D5CDD505-2E9C-101B-9397-08002B2CF9AE}" pid="296" name="WdScmCMIdata.G_Mehrwertabgabe_DatumZlgeingangGemeinde">
    <vt:lpwstr/>
  </property>
  <property fmtid="{D5CDD505-2E9C-101B-9397-08002B2CF9AE}" pid="297" name="WdScmCMIdata.G_Mehrwertabgabe_DatumZlgeingangKanton">
    <vt:lpwstr/>
  </property>
  <property fmtid="{D5CDD505-2E9C-101B-9397-08002B2CF9AE}" pid="298" name="WdScmCMIdata.G_Mehrwertabgabe_EinzahlungFondsKanton">
    <vt:lpwstr/>
  </property>
  <property fmtid="{D5CDD505-2E9C-101B-9397-08002B2CF9AE}" pid="299" name="WdScmCMIdata.G_Mehrwertabgabe_Flaeche">
    <vt:lpwstr/>
  </property>
  <property fmtid="{D5CDD505-2E9C-101B-9397-08002B2CF9AE}" pid="300" name="WdScmCMIdata.G_Mehrwertabgabe_Nr">
    <vt:lpwstr/>
  </property>
  <property fmtid="{D5CDD505-2E9C-101B-9397-08002B2CF9AE}" pid="301" name="WdScmCMIdata.G_Mehrwertabgabe_Nr_vorAufteilung">
    <vt:lpwstr/>
  </property>
  <property fmtid="{D5CDD505-2E9C-101B-9397-08002B2CF9AE}" pid="302" name="WdScmCMIdata.G_Mehrwertabgabe_ProtNrKantEntsch">
    <vt:lpwstr/>
  </property>
  <property fmtid="{D5CDD505-2E9C-101B-9397-08002B2CF9AE}" pid="303" name="WdScmCMIdata.G_Mehrwertabgabe_Rechtstatus">
    <vt:lpwstr/>
  </property>
  <property fmtid="{D5CDD505-2E9C-101B-9397-08002B2CF9AE}" pid="304" name="WdScmCMIdata.G_Ortsbezeichnung">
    <vt:lpwstr/>
  </property>
  <property fmtid="{D5CDD505-2E9C-101B-9397-08002B2CF9AE}" pid="305" name="WdScmCMIdata.G_RaeumlicheZuteilung">
    <vt:lpwstr/>
  </property>
  <property fmtid="{D5CDD505-2E9C-101B-9397-08002B2CF9AE}" pid="306" name="WdScmCMIdata.G_Registraturplan">
    <vt:lpwstr>2.3.6 Schulung von Kindern und Jugendlichen mit Asylstatus</vt:lpwstr>
  </property>
  <property fmtid="{D5CDD505-2E9C-101B-9397-08002B2CF9AE}" pid="307" name="WdScmCMIdata.G_SachbearbeiterKuerzel">
    <vt:lpwstr>URSULA.KOLLER@LU.CH</vt:lpwstr>
  </property>
  <property fmtid="{D5CDD505-2E9C-101B-9397-08002B2CF9AE}" pid="308" name="WdScmCMIdata.G_SachbearbeiterVornameName">
    <vt:lpwstr>Ursula Koller</vt:lpwstr>
  </property>
  <property fmtid="{D5CDD505-2E9C-101B-9397-08002B2CF9AE}" pid="309" name="WdScmCMIdata.G_SBE_Anmeldungsgrund">
    <vt:lpwstr/>
  </property>
  <property fmtid="{D5CDD505-2E9C-101B-9397-08002B2CF9AE}" pid="310" name="WdScmCMIdata.G_SBE_Klientenart">
    <vt:lpwstr/>
  </property>
  <property fmtid="{D5CDD505-2E9C-101B-9397-08002B2CF9AE}" pid="311" name="WdScmCMIdata.G_SBE_Schulgemeinde">
    <vt:lpwstr/>
  </property>
  <property fmtid="{D5CDD505-2E9C-101B-9397-08002B2CF9AE}" pid="312" name="WdScmCMIdata.G_SBE_Schulhaus">
    <vt:lpwstr/>
  </property>
  <property fmtid="{D5CDD505-2E9C-101B-9397-08002B2CF9AE}" pid="313" name="WdScmCMIdata.G_SBE_Schulstufe">
    <vt:lpwstr/>
  </property>
  <property fmtid="{D5CDD505-2E9C-101B-9397-08002B2CF9AE}" pid="314" name="WdScmCMIdata.G_SBE_Team-Gruppengroesse">
    <vt:lpwstr/>
  </property>
  <property fmtid="{D5CDD505-2E9C-101B-9397-08002B2CF9AE}" pid="315" name="WdScmCMIdata.G_Signatur">
    <vt:lpwstr/>
  </property>
  <property fmtid="{D5CDD505-2E9C-101B-9397-08002B2CF9AE}" pid="316" name="WdScmCMIdata.G_Titel">
    <vt:lpwstr>Asyl - Webdokumente</vt:lpwstr>
  </property>
  <property fmtid="{D5CDD505-2E9C-101B-9397-08002B2CF9AE}" pid="317" name="WdScmCMIdata.G_TitelPublikation(DHK)">
    <vt:lpwstr/>
  </property>
  <property fmtid="{D5CDD505-2E9C-101B-9397-08002B2CF9AE}" pid="318" name="WdScmCMIdata.G_Vorstossnummer">
    <vt:lpwstr/>
  </property>
  <property fmtid="{D5CDD505-2E9C-101B-9397-08002B2CF9AE}" pid="319" name="WdScmCMIdata.Sitz_Beginn">
    <vt:lpwstr/>
  </property>
  <property fmtid="{D5CDD505-2E9C-101B-9397-08002B2CF9AE}" pid="320" name="WdScmCMIdata.Sitz_Bemerkung">
    <vt:lpwstr/>
  </property>
  <property fmtid="{D5CDD505-2E9C-101B-9397-08002B2CF9AE}" pid="321" name="WdScmCMIdata.Sitz_DatumMM">
    <vt:lpwstr/>
  </property>
  <property fmtid="{D5CDD505-2E9C-101B-9397-08002B2CF9AE}" pid="322" name="WdScmCMIdata.Sitz_DatumMMMM">
    <vt:lpwstr/>
  </property>
  <property fmtid="{D5CDD505-2E9C-101B-9397-08002B2CF9AE}" pid="323" name="WdScmCMIdata.Sitz_Ende">
    <vt:lpwstr/>
  </property>
  <property fmtid="{D5CDD505-2E9C-101B-9397-08002B2CF9AE}" pid="324" name="WdScmCMIdata.Sitz_Gremium">
    <vt:lpwstr/>
  </property>
  <property fmtid="{D5CDD505-2E9C-101B-9397-08002B2CF9AE}" pid="325" name="WdScmCMIdata.Sitz_Ort">
    <vt:lpwstr/>
  </property>
  <property fmtid="{D5CDD505-2E9C-101B-9397-08002B2CF9AE}" pid="326" name="WdScmCMIdata.Sitz_Titel">
    <vt:lpwstr/>
  </property>
</Properties>
</file>