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603AE" w:rsidTr="00B719C0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92C" w:rsidRPr="00D9729E" w:rsidRDefault="007616CE" w:rsidP="0013405E">
            <w:pPr>
              <w:pStyle w:val="AbsenderTitel"/>
            </w:pPr>
            <w:r>
              <w:t>Dienststelle Volksschulbildung</w:t>
            </w:r>
          </w:p>
        </w:tc>
      </w:tr>
    </w:tbl>
    <w:p w:rsidR="009D192C" w:rsidRPr="00D9729E" w:rsidRDefault="00F41534" w:rsidP="00B719C0">
      <w:pPr>
        <w:pStyle w:val="CityDate"/>
        <w:spacing w:before="0"/>
        <w:rPr>
          <w:sz w:val="2"/>
          <w:szCs w:val="2"/>
        </w:rPr>
        <w:sectPr w:rsidR="009D192C" w:rsidRPr="00D9729E" w:rsidSect="00D9729E">
          <w:headerReference w:type="default" r:id="rId13"/>
          <w:footerReference w:type="default" r:id="rId14"/>
          <w:type w:val="continuous"/>
          <w:pgSz w:w="16838" w:h="11906" w:orient="landscape" w:code="9"/>
          <w:pgMar w:top="1950" w:right="1134" w:bottom="1134" w:left="1701" w:header="567" w:footer="420" w:gutter="0"/>
          <w:cols w:space="708"/>
          <w:docGrid w:linePitch="360"/>
        </w:sectPr>
      </w:pPr>
    </w:p>
    <w:p w:rsidR="00E50F13" w:rsidRDefault="00F41534" w:rsidP="009D192C">
      <w:pPr>
        <w:sectPr w:rsidR="00E50F13" w:rsidSect="00D9729E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p w:rsidR="001E087A" w:rsidRPr="00FD5B2C" w:rsidRDefault="007616CE" w:rsidP="001E087A">
      <w:pPr>
        <w:pStyle w:val="Betreff"/>
        <w:rPr>
          <w:sz w:val="26"/>
          <w:szCs w:val="26"/>
        </w:rPr>
      </w:pPr>
      <w:bookmarkStart w:id="4" w:name="Text"/>
      <w:r>
        <w:t>Meldeformular für Kinder von Asylsuchenden (Ausweis N), vorläufig Aufgenommenen (Ausweis F) und mit Schutzstatus (Ausweis S)</w:t>
      </w:r>
      <w:r>
        <w:br/>
        <w:t>Stichtag 1. September</w:t>
      </w:r>
    </w:p>
    <w:p w:rsidR="00E50F13" w:rsidRPr="00E50F13" w:rsidRDefault="00F41534" w:rsidP="00E50F13">
      <w:pPr>
        <w:rPr>
          <w:sz w:val="16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843"/>
        <w:gridCol w:w="3402"/>
        <w:gridCol w:w="567"/>
        <w:gridCol w:w="2835"/>
      </w:tblGrid>
      <w:tr w:rsidR="00E603AE" w:rsidTr="001A4F6E">
        <w:tc>
          <w:tcPr>
            <w:tcW w:w="2518" w:type="dxa"/>
            <w:shd w:val="clear" w:color="auto" w:fill="auto"/>
          </w:tcPr>
          <w:p w:rsidR="00E50F13" w:rsidRPr="001E087A" w:rsidRDefault="007616CE" w:rsidP="001A4F6E">
            <w:pPr>
              <w:rPr>
                <w:rFonts w:cs="Arial"/>
              </w:rPr>
            </w:pPr>
            <w:r w:rsidRPr="001E087A">
              <w:rPr>
                <w:rFonts w:cs="Arial"/>
              </w:rPr>
              <w:t>Politische Gemeinde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50F13" w:rsidRPr="001E087A" w:rsidRDefault="007616CE" w:rsidP="001A4F6E">
            <w:pPr>
              <w:rPr>
                <w:rFonts w:cs="Arial"/>
              </w:rPr>
            </w:pPr>
            <w:r w:rsidRPr="001E087A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1E087A">
              <w:rPr>
                <w:rFonts w:cs="Arial"/>
              </w:rPr>
              <w:instrText xml:space="preserve"> FORMTEXT </w:instrText>
            </w:r>
            <w:r w:rsidRPr="001E087A">
              <w:rPr>
                <w:rFonts w:cs="Arial"/>
              </w:rPr>
            </w:r>
            <w:r w:rsidRPr="001E087A">
              <w:rPr>
                <w:rFonts w:cs="Arial"/>
              </w:rPr>
              <w:fldChar w:fldCharType="separate"/>
            </w:r>
            <w:bookmarkStart w:id="6" w:name="_GoBack"/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bookmarkEnd w:id="6"/>
            <w:r w:rsidRPr="001E087A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auto"/>
          </w:tcPr>
          <w:p w:rsidR="00E50F13" w:rsidRPr="001E087A" w:rsidRDefault="007616CE" w:rsidP="001A4F6E">
            <w:pPr>
              <w:jc w:val="right"/>
              <w:rPr>
                <w:rFonts w:cs="Arial"/>
              </w:rPr>
            </w:pPr>
            <w:r w:rsidRPr="001E087A">
              <w:rPr>
                <w:rFonts w:cs="Arial"/>
              </w:rPr>
              <w:t>Schulleitung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50F13" w:rsidRPr="001E087A" w:rsidRDefault="007616CE" w:rsidP="001A4F6E">
            <w:pPr>
              <w:rPr>
                <w:rFonts w:cs="Arial"/>
              </w:rPr>
            </w:pPr>
            <w:r w:rsidRPr="001E087A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1E087A">
              <w:rPr>
                <w:rFonts w:cs="Arial"/>
              </w:rPr>
              <w:instrText xml:space="preserve"> FORMTEXT </w:instrText>
            </w:r>
            <w:r w:rsidRPr="001E087A">
              <w:rPr>
                <w:rFonts w:cs="Arial"/>
              </w:rPr>
            </w:r>
            <w:r w:rsidRPr="001E087A">
              <w:rPr>
                <w:rFonts w:cs="Arial"/>
              </w:rPr>
              <w:fldChar w:fldCharType="separate"/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auto"/>
          </w:tcPr>
          <w:p w:rsidR="00E50F13" w:rsidRPr="001E087A" w:rsidRDefault="007616CE" w:rsidP="001A4F6E">
            <w:pPr>
              <w:jc w:val="both"/>
              <w:rPr>
                <w:rFonts w:cs="Arial"/>
              </w:rPr>
            </w:pPr>
            <w:r w:rsidRPr="001E087A">
              <w:rPr>
                <w:rFonts w:cs="Arial"/>
              </w:rPr>
              <w:t>Tel.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50F13" w:rsidRPr="001E087A" w:rsidRDefault="007616CE" w:rsidP="001A4F6E">
            <w:pPr>
              <w:rPr>
                <w:rFonts w:cs="Arial"/>
              </w:rPr>
            </w:pPr>
            <w:r w:rsidRPr="001E087A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1E087A">
              <w:rPr>
                <w:rFonts w:cs="Arial"/>
              </w:rPr>
              <w:instrText xml:space="preserve"> FORMTEXT </w:instrText>
            </w:r>
            <w:r w:rsidRPr="001E087A">
              <w:rPr>
                <w:rFonts w:cs="Arial"/>
              </w:rPr>
            </w:r>
            <w:r w:rsidRPr="001E087A">
              <w:rPr>
                <w:rFonts w:cs="Arial"/>
              </w:rPr>
              <w:fldChar w:fldCharType="separate"/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  <w:noProof/>
              </w:rPr>
              <w:t> </w:t>
            </w:r>
            <w:r w:rsidRPr="001E087A">
              <w:rPr>
                <w:rFonts w:cs="Arial"/>
              </w:rPr>
              <w:fldChar w:fldCharType="end"/>
            </w:r>
            <w:bookmarkEnd w:id="8"/>
          </w:p>
        </w:tc>
      </w:tr>
      <w:tr w:rsidR="00E603AE" w:rsidTr="001A4F6E">
        <w:tc>
          <w:tcPr>
            <w:tcW w:w="2518" w:type="dxa"/>
            <w:shd w:val="clear" w:color="auto" w:fill="auto"/>
          </w:tcPr>
          <w:p w:rsidR="00E50F13" w:rsidRPr="001E087A" w:rsidRDefault="007616CE" w:rsidP="001A4F6E">
            <w:pPr>
              <w:rPr>
                <w:rFonts w:cs="Arial"/>
              </w:rPr>
            </w:pPr>
            <w:r w:rsidRPr="001E087A">
              <w:rPr>
                <w:rFonts w:cs="Arial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F13" w:rsidRPr="001E087A" w:rsidRDefault="007616CE" w:rsidP="001A4F6E">
            <w:pPr>
              <w:rPr>
                <w:rFonts w:cs="Arial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9"/>
            <w:r w:rsidRPr="001E087A">
              <w:rPr>
                <w:rFonts w:cs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="00F41534">
              <w:rPr>
                <w:rFonts w:cs="Arial"/>
                <w:szCs w:val="20"/>
              </w:rPr>
            </w:r>
            <w:r w:rsidR="00F41534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shd w:val="clear" w:color="auto" w:fill="auto"/>
          </w:tcPr>
          <w:p w:rsidR="00E50F13" w:rsidRPr="001E087A" w:rsidRDefault="00F41534" w:rsidP="001A4F6E">
            <w:pPr>
              <w:jc w:val="right"/>
              <w:rPr>
                <w:rFonts w:cs="Aria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50F13" w:rsidRPr="001E087A" w:rsidRDefault="00F41534" w:rsidP="001A4F6E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50F13" w:rsidRPr="001E087A" w:rsidRDefault="00F41534" w:rsidP="001A4F6E">
            <w:pPr>
              <w:rPr>
                <w:rFonts w:cs="Arial"/>
                <w:szCs w:val="20"/>
              </w:rPr>
            </w:pPr>
          </w:p>
        </w:tc>
      </w:tr>
    </w:tbl>
    <w:p w:rsidR="0034480D" w:rsidRPr="00E50F13" w:rsidRDefault="00F41534" w:rsidP="00AD3B36">
      <w:pPr>
        <w:rPr>
          <w:sz w:val="16"/>
        </w:rPr>
      </w:pPr>
    </w:p>
    <w:p w:rsidR="00E50F13" w:rsidRPr="00E66FCB" w:rsidRDefault="00F41534" w:rsidP="00AD3B36">
      <w:pPr>
        <w:rPr>
          <w:i/>
          <w:sz w:val="18"/>
          <w:szCs w:val="18"/>
        </w:rPr>
        <w:sectPr w:rsidR="00E50F13" w:rsidRPr="00E66FCB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850"/>
        <w:gridCol w:w="2693"/>
        <w:gridCol w:w="1418"/>
        <w:gridCol w:w="1701"/>
        <w:gridCol w:w="1276"/>
        <w:gridCol w:w="1984"/>
        <w:gridCol w:w="2126"/>
      </w:tblGrid>
      <w:tr w:rsidR="00E603AE" w:rsidTr="001E087A">
        <w:trPr>
          <w:trHeight w:val="285"/>
        </w:trPr>
        <w:tc>
          <w:tcPr>
            <w:tcW w:w="2723" w:type="dxa"/>
            <w:vMerge w:val="restart"/>
            <w:shd w:val="clear" w:color="auto" w:fill="auto"/>
          </w:tcPr>
          <w:p w:rsidR="001E087A" w:rsidRPr="001E087A" w:rsidRDefault="007616CE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E087A">
              <w:rPr>
                <w:rFonts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850" w:type="dxa"/>
            <w:vMerge w:val="restart"/>
          </w:tcPr>
          <w:p w:rsidR="001E087A" w:rsidRPr="001E087A" w:rsidRDefault="007616CE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E087A">
              <w:rPr>
                <w:rFonts w:cs="Arial"/>
                <w:b/>
                <w:sz w:val="20"/>
                <w:szCs w:val="20"/>
              </w:rPr>
              <w:t>w/m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E087A" w:rsidRPr="001E087A" w:rsidRDefault="007616CE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E087A">
              <w:rPr>
                <w:rFonts w:cs="Arial"/>
                <w:b/>
                <w:sz w:val="20"/>
                <w:szCs w:val="20"/>
              </w:rPr>
              <w:t>Wohnort/politische</w:t>
            </w:r>
            <w:r w:rsidRPr="001E087A">
              <w:rPr>
                <w:rFonts w:cs="Arial"/>
                <w:b/>
                <w:sz w:val="20"/>
                <w:szCs w:val="20"/>
              </w:rPr>
              <w:br/>
              <w:t>Gemeinde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087A" w:rsidRPr="001E087A" w:rsidRDefault="007616CE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E087A">
              <w:rPr>
                <w:rFonts w:cs="Arial"/>
                <w:b/>
                <w:sz w:val="20"/>
                <w:szCs w:val="20"/>
              </w:rPr>
              <w:t>Geburts-</w:t>
            </w:r>
            <w:r w:rsidRPr="001E087A">
              <w:rPr>
                <w:rFonts w:cs="Arial"/>
                <w:b/>
                <w:sz w:val="20"/>
                <w:szCs w:val="20"/>
              </w:rPr>
              <w:br/>
              <w:t>datum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087A" w:rsidRPr="001E087A" w:rsidRDefault="007616CE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E087A">
              <w:rPr>
                <w:rFonts w:cs="Arial"/>
                <w:b/>
                <w:sz w:val="20"/>
                <w:szCs w:val="20"/>
              </w:rPr>
              <w:t>Nationalität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087A" w:rsidRPr="001E087A" w:rsidRDefault="007616CE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E087A">
              <w:rPr>
                <w:rFonts w:cs="Arial"/>
                <w:b/>
                <w:sz w:val="20"/>
                <w:szCs w:val="20"/>
              </w:rPr>
              <w:t xml:space="preserve">Status, </w:t>
            </w:r>
            <w:r w:rsidRPr="001E087A">
              <w:rPr>
                <w:rFonts w:cs="Arial"/>
                <w:b/>
                <w:sz w:val="20"/>
                <w:szCs w:val="20"/>
              </w:rPr>
              <w:br/>
              <w:t>Ausweis N/F/S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E087A" w:rsidRPr="001E087A" w:rsidRDefault="007616CE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E087A">
              <w:rPr>
                <w:rFonts w:cs="Arial"/>
                <w:b/>
                <w:sz w:val="20"/>
                <w:szCs w:val="20"/>
              </w:rPr>
              <w:t>Schuleintritt</w:t>
            </w:r>
          </w:p>
        </w:tc>
        <w:tc>
          <w:tcPr>
            <w:tcW w:w="2126" w:type="dxa"/>
            <w:vMerge w:val="restart"/>
          </w:tcPr>
          <w:p w:rsidR="001E087A" w:rsidRPr="001E087A" w:rsidRDefault="007616CE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1E087A">
              <w:rPr>
                <w:rFonts w:cs="Arial"/>
                <w:b/>
                <w:sz w:val="20"/>
                <w:szCs w:val="20"/>
              </w:rPr>
              <w:t>Schultyp/Schulort</w:t>
            </w:r>
          </w:p>
        </w:tc>
      </w:tr>
      <w:tr w:rsidR="00E603AE" w:rsidTr="001E087A">
        <w:trPr>
          <w:trHeight w:val="290"/>
        </w:trPr>
        <w:tc>
          <w:tcPr>
            <w:tcW w:w="2723" w:type="dxa"/>
            <w:vMerge/>
            <w:shd w:val="clear" w:color="auto" w:fill="auto"/>
          </w:tcPr>
          <w:p w:rsidR="001E087A" w:rsidRPr="00921B71" w:rsidRDefault="00F41534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087A" w:rsidRPr="00921B71" w:rsidRDefault="00F41534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E087A" w:rsidRPr="00921B71" w:rsidRDefault="00F41534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087A" w:rsidRPr="00921B71" w:rsidRDefault="00F41534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087A" w:rsidRPr="00921B71" w:rsidRDefault="00F41534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087A" w:rsidRPr="00921B71" w:rsidRDefault="00F41534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087A" w:rsidRPr="00921B71" w:rsidRDefault="00F41534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087A" w:rsidRPr="00921B71" w:rsidRDefault="00F41534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50F13" w:rsidRPr="001E087A" w:rsidRDefault="00F41534" w:rsidP="00AD3B36">
      <w:pPr>
        <w:rPr>
          <w:sz w:val="2"/>
        </w:rPr>
        <w:sectPr w:rsidR="00E50F13" w:rsidRPr="001E087A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850"/>
        <w:gridCol w:w="2693"/>
        <w:gridCol w:w="1418"/>
        <w:gridCol w:w="1701"/>
        <w:gridCol w:w="1276"/>
        <w:gridCol w:w="1984"/>
        <w:gridCol w:w="2126"/>
      </w:tblGrid>
      <w:tr w:rsidR="00E603AE" w:rsidTr="001E087A">
        <w:tc>
          <w:tcPr>
            <w:tcW w:w="272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850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1418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1E087A" w:rsidRPr="001E087A" w:rsidRDefault="007616CE" w:rsidP="0045112A">
            <w:pPr>
              <w:spacing w:before="80"/>
              <w:jc w:val="center"/>
              <w:rPr>
                <w:rFonts w:cs="Arial"/>
                <w:szCs w:val="20"/>
              </w:rPr>
            </w:pPr>
            <w:r w:rsidRPr="001E087A">
              <w:rPr>
                <w:rFonts w:cs="Arial"/>
                <w:noProof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noProof/>
                <w:szCs w:val="20"/>
              </w:rPr>
              <w:instrText xml:space="preserve"> FORMTEXT </w:instrText>
            </w:r>
            <w:r w:rsidRPr="001E087A">
              <w:rPr>
                <w:rFonts w:cs="Arial"/>
                <w:noProof/>
                <w:szCs w:val="20"/>
              </w:rPr>
            </w:r>
            <w:r w:rsidRPr="001E087A">
              <w:rPr>
                <w:rFonts w:cs="Arial"/>
                <w:noProof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</w:tr>
      <w:tr w:rsidR="00E603AE" w:rsidTr="001E087A">
        <w:tc>
          <w:tcPr>
            <w:tcW w:w="272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1418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jc w:val="center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6"/>
          </w:p>
        </w:tc>
        <w:tc>
          <w:tcPr>
            <w:tcW w:w="1984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2126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</w:tr>
      <w:tr w:rsidR="00E603AE" w:rsidTr="001E087A">
        <w:tc>
          <w:tcPr>
            <w:tcW w:w="272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1418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1276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jc w:val="center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1"/>
          </w:p>
        </w:tc>
        <w:tc>
          <w:tcPr>
            <w:tcW w:w="1984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</w:tr>
      <w:tr w:rsidR="00E603AE" w:rsidTr="001E087A">
        <w:tc>
          <w:tcPr>
            <w:tcW w:w="272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1418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4"/>
          </w:p>
        </w:tc>
        <w:tc>
          <w:tcPr>
            <w:tcW w:w="1701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5"/>
          </w:p>
        </w:tc>
        <w:tc>
          <w:tcPr>
            <w:tcW w:w="1276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jc w:val="center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6"/>
          </w:p>
        </w:tc>
        <w:tc>
          <w:tcPr>
            <w:tcW w:w="1984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2126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</w:tr>
      <w:tr w:rsidR="00E603AE" w:rsidTr="001E087A">
        <w:tc>
          <w:tcPr>
            <w:tcW w:w="272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8"/>
          </w:p>
        </w:tc>
        <w:tc>
          <w:tcPr>
            <w:tcW w:w="1418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0"/>
          </w:p>
        </w:tc>
        <w:tc>
          <w:tcPr>
            <w:tcW w:w="1276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jc w:val="center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1"/>
          </w:p>
        </w:tc>
        <w:tc>
          <w:tcPr>
            <w:tcW w:w="1984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2"/>
          </w:p>
        </w:tc>
        <w:tc>
          <w:tcPr>
            <w:tcW w:w="2126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</w:tr>
      <w:tr w:rsidR="00E603AE" w:rsidTr="001E087A">
        <w:tc>
          <w:tcPr>
            <w:tcW w:w="272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3"/>
          </w:p>
        </w:tc>
        <w:tc>
          <w:tcPr>
            <w:tcW w:w="850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4"/>
          </w:p>
        </w:tc>
        <w:tc>
          <w:tcPr>
            <w:tcW w:w="1418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5"/>
          </w:p>
        </w:tc>
        <w:tc>
          <w:tcPr>
            <w:tcW w:w="1701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6"/>
          </w:p>
        </w:tc>
        <w:tc>
          <w:tcPr>
            <w:tcW w:w="1276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jc w:val="center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7"/>
          </w:p>
        </w:tc>
        <w:tc>
          <w:tcPr>
            <w:tcW w:w="1984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8" w:name="Text79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8"/>
          </w:p>
        </w:tc>
        <w:tc>
          <w:tcPr>
            <w:tcW w:w="2126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</w:tr>
      <w:tr w:rsidR="00E603AE" w:rsidTr="001E087A">
        <w:tc>
          <w:tcPr>
            <w:tcW w:w="272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39"/>
          </w:p>
        </w:tc>
        <w:tc>
          <w:tcPr>
            <w:tcW w:w="850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40"/>
          </w:p>
        </w:tc>
        <w:tc>
          <w:tcPr>
            <w:tcW w:w="1418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41"/>
          </w:p>
        </w:tc>
        <w:tc>
          <w:tcPr>
            <w:tcW w:w="1701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42"/>
          </w:p>
        </w:tc>
        <w:tc>
          <w:tcPr>
            <w:tcW w:w="1276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jc w:val="center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43"/>
          </w:p>
        </w:tc>
        <w:tc>
          <w:tcPr>
            <w:tcW w:w="1984" w:type="dxa"/>
            <w:shd w:val="clear" w:color="auto" w:fill="auto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noProof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  <w:bookmarkEnd w:id="44"/>
          </w:p>
        </w:tc>
        <w:tc>
          <w:tcPr>
            <w:tcW w:w="2126" w:type="dxa"/>
          </w:tcPr>
          <w:p w:rsidR="001E087A" w:rsidRPr="001E087A" w:rsidRDefault="007616CE" w:rsidP="001A4F6E">
            <w:pPr>
              <w:spacing w:before="80"/>
              <w:rPr>
                <w:rFonts w:cs="Arial"/>
                <w:szCs w:val="20"/>
              </w:rPr>
            </w:pPr>
            <w:r w:rsidRPr="001E087A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087A">
              <w:rPr>
                <w:rFonts w:cs="Arial"/>
                <w:szCs w:val="20"/>
              </w:rPr>
              <w:instrText xml:space="preserve"> FORMTEXT </w:instrText>
            </w:r>
            <w:r w:rsidRPr="001E087A">
              <w:rPr>
                <w:rFonts w:cs="Arial"/>
                <w:szCs w:val="20"/>
              </w:rPr>
            </w:r>
            <w:r w:rsidRPr="001E087A">
              <w:rPr>
                <w:rFonts w:cs="Arial"/>
                <w:szCs w:val="20"/>
              </w:rPr>
              <w:fldChar w:fldCharType="separate"/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t> </w:t>
            </w:r>
            <w:r w:rsidRPr="001E087A">
              <w:rPr>
                <w:rFonts w:cs="Arial"/>
                <w:szCs w:val="20"/>
              </w:rPr>
              <w:fldChar w:fldCharType="end"/>
            </w:r>
          </w:p>
        </w:tc>
      </w:tr>
    </w:tbl>
    <w:p w:rsidR="00E50F13" w:rsidRDefault="00F41534" w:rsidP="00AD3B36">
      <w:pPr>
        <w:sectPr w:rsidR="00E50F13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formProt w:val="0"/>
          <w:docGrid w:linePitch="360"/>
        </w:sectPr>
      </w:pPr>
    </w:p>
    <w:p w:rsidR="0045112A" w:rsidRPr="001E087A" w:rsidRDefault="007616CE" w:rsidP="00AD3B36">
      <w:pPr>
        <w:rPr>
          <w:sz w:val="18"/>
        </w:rPr>
        <w:sectPr w:rsidR="0045112A" w:rsidRPr="001E087A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  <w:r w:rsidRPr="001E087A">
        <w:rPr>
          <w:rFonts w:cs="Arial"/>
          <w:szCs w:val="20"/>
        </w:rPr>
        <w:t>Die Meldung erfolgt jährlich mit der Schülermeldung (Stichtag 1. September) durch die Schulleitung der Wohngemeinde (politische Gemeinde).</w:t>
      </w:r>
    </w:p>
    <w:p w:rsidR="007616CE" w:rsidRDefault="007616CE" w:rsidP="00AD3B36">
      <w:pPr>
        <w:rPr>
          <w:sz w:val="16"/>
        </w:rPr>
        <w:sectPr w:rsidR="007616CE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p w:rsidR="0045112A" w:rsidRDefault="00F41534" w:rsidP="00AD3B36">
      <w:pPr>
        <w:rPr>
          <w:sz w:val="16"/>
        </w:rPr>
        <w:sectPr w:rsidR="0045112A" w:rsidSect="007616CE"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7"/>
        <w:gridCol w:w="2059"/>
        <w:gridCol w:w="2201"/>
        <w:gridCol w:w="4056"/>
      </w:tblGrid>
      <w:tr w:rsidR="00E1177C" w:rsidRPr="00921B71" w:rsidTr="001915CB">
        <w:tc>
          <w:tcPr>
            <w:tcW w:w="5687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b/>
                <w:sz w:val="18"/>
                <w:szCs w:val="18"/>
              </w:rPr>
            </w:pPr>
            <w:r w:rsidRPr="00921B71">
              <w:rPr>
                <w:rFonts w:cs="Arial"/>
                <w:b/>
                <w:sz w:val="18"/>
                <w:szCs w:val="18"/>
              </w:rPr>
              <w:t>Einsenden an:</w:t>
            </w:r>
          </w:p>
        </w:tc>
        <w:tc>
          <w:tcPr>
            <w:tcW w:w="2059" w:type="dxa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Ort und Datum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 w:rsidRPr="00921B71">
              <w:rPr>
                <w:rFonts w:cs="Arial"/>
                <w:sz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</w:rPr>
            </w:r>
            <w:r w:rsidRPr="00921B71">
              <w:rPr>
                <w:rFonts w:cs="Arial"/>
                <w:sz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sz w:val="20"/>
              </w:rPr>
              <w:fldChar w:fldCharType="end"/>
            </w:r>
            <w:bookmarkEnd w:id="45"/>
          </w:p>
        </w:tc>
      </w:tr>
      <w:tr w:rsidR="00E1177C" w:rsidRPr="00921B71" w:rsidTr="001915CB">
        <w:tc>
          <w:tcPr>
            <w:tcW w:w="5687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Dienststelle Volksschulbildung, Abteilung Schulbetrieb I</w:t>
            </w:r>
          </w:p>
        </w:tc>
        <w:tc>
          <w:tcPr>
            <w:tcW w:w="2059" w:type="dxa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</w:tr>
      <w:tr w:rsidR="00E1177C" w:rsidRPr="00921B71" w:rsidTr="001915CB">
        <w:tc>
          <w:tcPr>
            <w:tcW w:w="5687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Ursula Koller, Beauftragte Interkulturelle Pädagogik und Religion</w:t>
            </w:r>
          </w:p>
        </w:tc>
        <w:tc>
          <w:tcPr>
            <w:tcW w:w="2059" w:type="dxa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</w:tr>
      <w:tr w:rsidR="00E1177C" w:rsidRPr="00921B71" w:rsidTr="001915CB">
        <w:trPr>
          <w:trHeight w:val="107"/>
        </w:trPr>
        <w:tc>
          <w:tcPr>
            <w:tcW w:w="5687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Kellerstrasse 10, 6002 Luzern</w:t>
            </w:r>
          </w:p>
        </w:tc>
        <w:tc>
          <w:tcPr>
            <w:tcW w:w="2059" w:type="dxa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</w:tr>
      <w:tr w:rsidR="00E1177C" w:rsidRPr="00921B71" w:rsidTr="001915CB">
        <w:tc>
          <w:tcPr>
            <w:tcW w:w="5687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Tel. 041 228 52 92, ursula.koller@lu.ch</w:t>
            </w:r>
          </w:p>
        </w:tc>
        <w:tc>
          <w:tcPr>
            <w:tcW w:w="2059" w:type="dxa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E1177C" w:rsidRPr="00921B71" w:rsidRDefault="00E1177C" w:rsidP="001915CB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Unterschrift der Schulleitung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E1177C" w:rsidRPr="00921B71" w:rsidRDefault="00F41534" w:rsidP="001915C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92pt;height:96pt">
                  <v:imagedata r:id="rId19" o:title=""/>
                  <o:lock v:ext="edit" ungrouping="t" rotation="t" cropping="t" verticies="t" text="t" grouping="t"/>
                  <o:signatureline v:ext="edit" id="{9408CA40-93E2-49F8-A944-1595AD496C2A}" provid="{00000000-0000-0000-0000-000000000000}" o:suggestedsigner="Vorname Nachname" issignatureline="t"/>
                </v:shape>
              </w:pict>
            </w:r>
          </w:p>
        </w:tc>
      </w:tr>
    </w:tbl>
    <w:p w:rsidR="0034480D" w:rsidRPr="00D9729E" w:rsidRDefault="009A1865" w:rsidP="002D2799">
      <w:fldSimple w:instr=" DOCPROPERTY &quot;StmOrganisation.City&quot;\*CHARFORMAT ">
        <w:r w:rsidR="007616CE">
          <w:t>Luzern</w:t>
        </w:r>
      </w:fldSimple>
      <w:r w:rsidR="007616CE" w:rsidRPr="00D9729E">
        <w:t xml:space="preserve">, </w:t>
      </w:r>
      <w:r w:rsidR="00E1177C">
        <w:t>Juli 2023</w:t>
      </w:r>
      <w:r w:rsidR="007616CE" w:rsidRPr="00D9729E">
        <w:t>/</w:t>
      </w:r>
      <w:fldSimple w:instr=" DOCPROPERTY &quot;StmAuthor.Initials&quot;\*CHARFORMAT ">
        <w:r w:rsidR="007616CE">
          <w:t>KOU</w:t>
        </w:r>
      </w:fldSimple>
    </w:p>
    <w:p w:rsidR="0081160B" w:rsidRPr="00D9729E" w:rsidRDefault="009A1865" w:rsidP="00E50F13">
      <w:pPr>
        <w:pStyle w:val="Fusszeile-Pfad"/>
      </w:pPr>
      <w:fldSimple w:instr=" DOCPROPERTY &quot;StmCMIdata.Dok_Lfnr&quot;\*CHARFORMAT ">
        <w:r w:rsidR="007616CE">
          <w:t>428033</w:t>
        </w:r>
      </w:fldSimple>
      <w:bookmarkEnd w:id="4"/>
    </w:p>
    <w:sectPr w:rsidR="0081160B" w:rsidRPr="00D9729E" w:rsidSect="00D9729E">
      <w:type w:val="continuous"/>
      <w:pgSz w:w="16838" w:h="11906" w:orient="landscape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9C" w:rsidRDefault="0015209C">
      <w:r>
        <w:separator/>
      </w:r>
    </w:p>
  </w:endnote>
  <w:endnote w:type="continuationSeparator" w:id="0">
    <w:p w:rsidR="0015209C" w:rsidRDefault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E603AE" w:rsidTr="00B719C0">
      <w:tc>
        <w:tcPr>
          <w:tcW w:w="11110" w:type="dxa"/>
          <w:vAlign w:val="center"/>
        </w:tcPr>
        <w:bookmarkStart w:id="0" w:name="OLE_LINK2"/>
        <w:bookmarkStart w:id="1" w:name="OLE_LINK1"/>
        <w:p w:rsidR="009D192C" w:rsidRPr="00D9729E" w:rsidRDefault="007616CE" w:rsidP="00AB1006">
          <w:pPr>
            <w:pStyle w:val="Fusszeile"/>
          </w:pPr>
          <w:r w:rsidRPr="00D9729E">
            <w:fldChar w:fldCharType="begin"/>
          </w:r>
          <w:r w:rsidRPr="00D9729E">
            <w:instrText xml:space="preserve"> IF </w:instrText>
          </w:r>
          <w:r w:rsidRPr="00D9729E">
            <w:fldChar w:fldCharType="begin"/>
          </w:r>
          <w:r w:rsidRPr="00D9729E">
            <w:instrText xml:space="preserve"> DOCPROPERTY "CMIdata.G_Signatur"\*CHARFORMAT </w:instrText>
          </w:r>
          <w:r w:rsidRPr="00D9729E">
            <w:fldChar w:fldCharType="end"/>
          </w:r>
          <w:r w:rsidRPr="00D9729E">
            <w:instrText xml:space="preserve"> = "" "</w:instrText>
          </w:r>
          <w:r w:rsidRPr="00D9729E">
            <w:fldChar w:fldCharType="begin"/>
          </w:r>
          <w:r w:rsidRPr="00D9729E">
            <w:instrText xml:space="preserve"> IF </w:instrText>
          </w:r>
          <w:fldSimple w:instr=" DOCPROPERTY &quot;CMIdata.G_Laufnummer&quot;\*CHARFORMAT ">
            <w:r>
              <w:instrText>2022-508</w:instrText>
            </w:r>
          </w:fldSimple>
          <w:r w:rsidRPr="00D9729E">
            <w:instrText xml:space="preserve"> = "" "" "</w:instrText>
          </w:r>
          <w:fldSimple w:instr=" DOCPROPERTY &quot;CMIdata.G_Laufnummer&quot;\*CHARFORMAT ">
            <w:r>
              <w:instrText>2022-508</w:instrText>
            </w:r>
          </w:fldSimple>
          <w:r w:rsidRPr="00D9729E">
            <w:instrText xml:space="preserve"> / </w:instrText>
          </w:r>
          <w:fldSimple w:instr=" DOCPROPERTY &quot;CMIdata.Dok_Titel&quot;\*CHARFORMAT ">
            <w:r>
              <w:instrText>Meldeformular Stichtag 1. September - Kinder mit Status N, F, S</w:instrText>
            </w:r>
          </w:fldSimple>
          <w:r w:rsidRPr="00D9729E">
            <w:instrText xml:space="preserve">" \* MERGEFORMAT </w:instrText>
          </w:r>
          <w:r w:rsidRPr="00D9729E">
            <w:fldChar w:fldCharType="separate"/>
          </w:r>
          <w:r>
            <w:rPr>
              <w:noProof/>
            </w:rPr>
            <w:instrText>2022-508 / Meldeformular Stichtag 1. September - Kinder mit Status N</w:instrText>
          </w:r>
          <w:r>
            <w:instrText>, F, S</w:instrText>
          </w:r>
          <w:r w:rsidRPr="00D9729E">
            <w:fldChar w:fldCharType="end"/>
          </w:r>
          <w:r w:rsidRPr="00D9729E">
            <w:instrText>" "</w:instrText>
          </w:r>
          <w:r w:rsidRPr="00D9729E">
            <w:fldChar w:fldCharType="begin"/>
          </w:r>
          <w:r>
            <w:instrText xml:space="preserve"> DOCPROPERTY "CMIdata.G_Signatur"\*CHARFORMAT </w:instrText>
          </w:r>
          <w:r w:rsidRPr="00D9729E">
            <w:fldChar w:fldCharType="separate"/>
          </w:r>
          <w:r w:rsidRPr="00D9729E">
            <w:instrText>CMIdata.G_Signatur</w:instrText>
          </w:r>
          <w:r w:rsidRPr="00D9729E">
            <w:fldChar w:fldCharType="end"/>
          </w:r>
          <w:r w:rsidRPr="00D9729E">
            <w:instrText xml:space="preserve"> / </w:instrText>
          </w:r>
          <w:r w:rsidRPr="00D9729E">
            <w:fldChar w:fldCharType="begin"/>
          </w:r>
          <w:r>
            <w:instrText xml:space="preserve"> DOCPROPERTY "CMIdata.Dok_Titel"\*CHARFORMAT </w:instrText>
          </w:r>
          <w:r w:rsidRPr="00D9729E">
            <w:fldChar w:fldCharType="separate"/>
          </w:r>
          <w:r w:rsidRPr="00D9729E">
            <w:instrText>CMIdata.Dok_Titel</w:instrText>
          </w:r>
          <w:r w:rsidRPr="00D9729E">
            <w:fldChar w:fldCharType="end"/>
          </w:r>
          <w:r w:rsidRPr="00D9729E">
            <w:instrText xml:space="preserve">" \* MERGEFORMAT </w:instrText>
          </w:r>
          <w:r w:rsidRPr="00D9729E">
            <w:fldChar w:fldCharType="separate"/>
          </w:r>
          <w:r w:rsidR="00F41534">
            <w:rPr>
              <w:noProof/>
            </w:rPr>
            <w:t>2022-508 / Meldeformular Stichtag 1. September - Kinder mit Status N, F, S</w:t>
          </w:r>
          <w:r w:rsidRPr="00D9729E">
            <w:fldChar w:fldCharType="end"/>
          </w:r>
          <w:bookmarkEnd w:id="0"/>
          <w:bookmarkEnd w:id="1"/>
        </w:p>
      </w:tc>
      <w:tc>
        <w:tcPr>
          <w:tcW w:w="2952" w:type="dxa"/>
        </w:tcPr>
        <w:p w:rsidR="009D192C" w:rsidRPr="00D9729E" w:rsidRDefault="007616CE" w:rsidP="006B1ACE">
          <w:pPr>
            <w:pStyle w:val="Fusszeile-Seite"/>
            <w:rPr>
              <w:lang w:eastAsia="de-DE"/>
            </w:rPr>
          </w:pP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NUMPAGES </w:instrText>
          </w:r>
          <w:r w:rsidRPr="00D9729E">
            <w:rPr>
              <w:lang w:eastAsia="de-DE"/>
            </w:rPr>
            <w:fldChar w:fldCharType="separate"/>
          </w:r>
          <w:r w:rsidR="00F41534">
            <w:rPr>
              <w:noProof/>
              <w:lang w:eastAsia="de-DE"/>
            </w:rPr>
            <w:instrText>1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&gt; "1"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"Doc.Page"\*CHARFORMAT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= "" "Seite"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"Doc.Page"\*CHARFORMAT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= "Doc.Page" "Seite"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"Doc.Page"\*CHARFORMAT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"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" </w:instrText>
          </w:r>
          <w:r w:rsidRPr="00D9729E">
            <w:rPr>
              <w:lang w:eastAsia="de-DE"/>
            </w:rPr>
            <w:fldChar w:fldCharType="separate"/>
          </w:r>
          <w:r w:rsidR="00F41534" w:rsidRPr="00D9729E">
            <w:rPr>
              <w:noProof/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PAGE </w:instrText>
          </w:r>
          <w:r w:rsidRPr="00D9729E">
            <w:rPr>
              <w:lang w:eastAsia="de-DE"/>
            </w:rPr>
            <w:fldChar w:fldCharType="separate"/>
          </w:r>
          <w:r w:rsidR="00F41534">
            <w:rPr>
              <w:noProof/>
              <w:lang w:eastAsia="de-DE"/>
            </w:rPr>
            <w:instrText>1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"Doc.of"\*CHARFORMAT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= "" "von"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"Doc.of"\*CHARFORMAT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= "Doc.of" "von"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"Doc.of"\*CHARFORMAT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" </w:instrText>
          </w:r>
          <w:r w:rsidRPr="00D9729E">
            <w:rPr>
              <w:lang w:eastAsia="de-DE"/>
            </w:rPr>
            <w:fldChar w:fldCharType="separate"/>
          </w:r>
          <w:r w:rsidR="00F41534" w:rsidRPr="00D9729E">
            <w:rPr>
              <w:noProof/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" </w:instrText>
          </w:r>
          <w:r w:rsidRPr="00D9729E">
            <w:rPr>
              <w:lang w:eastAsia="de-DE"/>
            </w:rPr>
            <w:fldChar w:fldCharType="separate"/>
          </w:r>
          <w:r w:rsidR="00F41534" w:rsidRPr="00D9729E">
            <w:rPr>
              <w:noProof/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NUMPAGES </w:instrText>
          </w:r>
          <w:r w:rsidRPr="00D9729E">
            <w:rPr>
              <w:lang w:eastAsia="de-DE"/>
            </w:rPr>
            <w:fldChar w:fldCharType="separate"/>
          </w:r>
          <w:r w:rsidR="00F41534">
            <w:rPr>
              <w:noProof/>
              <w:lang w:eastAsia="de-DE"/>
            </w:rPr>
            <w:instrText>2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>"" "</w:instrText>
          </w:r>
          <w:r w:rsidRPr="00D9729E">
            <w:rPr>
              <w:lang w:eastAsia="de-DE"/>
            </w:rPr>
            <w:fldChar w:fldCharType="separate"/>
          </w:r>
          <w:r w:rsidR="00F41534" w:rsidRPr="00D9729E">
            <w:rPr>
              <w:noProof/>
              <w:lang w:eastAsia="de-DE"/>
            </w:rPr>
            <w:t xml:space="preserve"> </w:t>
          </w:r>
          <w:r w:rsidRPr="00D9729E">
            <w:rPr>
              <w:lang w:eastAsia="de-DE"/>
            </w:rPr>
            <w:fldChar w:fldCharType="end"/>
          </w:r>
        </w:p>
      </w:tc>
    </w:tr>
    <w:tr w:rsidR="00E603AE" w:rsidTr="00B719C0">
      <w:tc>
        <w:tcPr>
          <w:tcW w:w="11110" w:type="dxa"/>
          <w:vAlign w:val="center"/>
        </w:tcPr>
        <w:p w:rsidR="009D192C" w:rsidRPr="00D9729E" w:rsidRDefault="00F41534" w:rsidP="009D192C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2" w:type="dxa"/>
        </w:tcPr>
        <w:p w:rsidR="009D192C" w:rsidRPr="00D9729E" w:rsidRDefault="00F41534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9D192C" w:rsidRPr="00D9729E" w:rsidRDefault="00F41534" w:rsidP="009D192C">
    <w:pPr>
      <w:rPr>
        <w:sz w:val="2"/>
        <w:szCs w:val="2"/>
      </w:rPr>
    </w:pPr>
  </w:p>
  <w:p w:rsidR="009D192C" w:rsidRPr="00D9729E" w:rsidRDefault="00F4153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F41534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E603AE" w:rsidTr="00B719C0">
      <w:trPr>
        <w:trHeight w:val="130"/>
      </w:trPr>
      <w:tc>
        <w:tcPr>
          <w:tcW w:w="11110" w:type="dxa"/>
          <w:vAlign w:val="center"/>
        </w:tcPr>
        <w:p w:rsidR="009D192C" w:rsidRPr="00E50F13" w:rsidRDefault="007616CE" w:rsidP="006B1ACE">
          <w:pPr>
            <w:pStyle w:val="Fuss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Meldeformular Stichtag 1. September - Kinder mit Status N, F, S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2022-508 / Meldeformular Stichtag 1. September - Kinder mit Status N, F, S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F41534" w:rsidRPr="00E50F13">
            <w:rPr>
              <w:noProof/>
              <w:lang w:eastAsia="de-DE"/>
            </w:rPr>
            <w:t>2022-508 / Meldeformular Stichtag 1. September - Kinder mit Status N, F, S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9D192C" w:rsidRPr="009B4CDD" w:rsidRDefault="007616CE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F41534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F41534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E603AE" w:rsidTr="00B719C0">
      <w:trPr>
        <w:trHeight w:val="102"/>
      </w:trPr>
      <w:tc>
        <w:tcPr>
          <w:tcW w:w="11110" w:type="dxa"/>
          <w:vAlign w:val="center"/>
        </w:tcPr>
        <w:p w:rsidR="009D192C" w:rsidRPr="009B4CDD" w:rsidRDefault="00F41534" w:rsidP="003D54DA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2" w:type="dxa"/>
        </w:tcPr>
        <w:p w:rsidR="009D192C" w:rsidRPr="003D54DA" w:rsidRDefault="00F41534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9D192C" w:rsidRDefault="00F4153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D606DF" w:rsidRDefault="007616CE">
    <w:pPr>
      <w:rPr>
        <w:lang w:val="en-US"/>
      </w:rPr>
    </w:pPr>
    <w:r>
      <w:fldChar w:fldCharType="begin"/>
    </w:r>
    <w:r w:rsidRPr="00D606DF">
      <w:rPr>
        <w:lang w:val="en-US"/>
      </w:rPr>
      <w:instrText xml:space="preserve"> if </w:instrText>
    </w:r>
    <w:r>
      <w:fldChar w:fldCharType="begin"/>
    </w:r>
    <w:r w:rsidRPr="00D606DF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606DF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41534">
      <w:rPr>
        <w:noProof/>
      </w:rPr>
      <w:instrText>25.07.2023, 17:00:20</w:instrText>
    </w:r>
    <w:r>
      <w:fldChar w:fldCharType="end"/>
    </w:r>
    <w:r w:rsidRPr="00D606DF">
      <w:rPr>
        <w:lang w:val="en-US"/>
      </w:rPr>
      <w:instrText xml:space="preserve">, </w:instrText>
    </w:r>
    <w:r>
      <w:fldChar w:fldCharType="begin"/>
    </w:r>
    <w:r w:rsidRPr="00D606DF">
      <w:rPr>
        <w:lang w:val="en-US"/>
      </w:rPr>
      <w:instrText xml:space="preserve"> FILENAME  \p  \* MERGEFORMAT </w:instrText>
    </w:r>
    <w:r>
      <w:fldChar w:fldCharType="end"/>
    </w:r>
    <w:r w:rsidRPr="00D606DF">
      <w:rPr>
        <w:lang w:val="en-US"/>
      </w:rPr>
      <w:instrText>" \&lt;OawJumpToField value=0/&gt;</w:instrText>
    </w:r>
    <w:r>
      <w:fldChar w:fldCharType="separate"/>
    </w:r>
    <w:r w:rsidR="00F41534">
      <w:rPr>
        <w:noProof/>
      </w:rPr>
      <w:t>25.07.2023, 17:00:20</w:t>
    </w:r>
    <w:r w:rsidR="00F41534" w:rsidRPr="00D606DF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D606DF">
      <w:rPr>
        <w:lang w:val="en-US"/>
      </w:rPr>
      <w:instrText xml:space="preserve"> if </w:instrText>
    </w:r>
    <w:r>
      <w:fldChar w:fldCharType="begin"/>
    </w:r>
    <w:r w:rsidRPr="00D606DF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606DF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41534">
      <w:rPr>
        <w:noProof/>
      </w:rPr>
      <w:instrText>25.07.2023</w:instrText>
    </w:r>
    <w:r>
      <w:fldChar w:fldCharType="end"/>
    </w:r>
    <w:r w:rsidRPr="00D606DF">
      <w:rPr>
        <w:lang w:val="en-US"/>
      </w:rPr>
      <w:instrText xml:space="preserve">, </w:instrText>
    </w:r>
    <w:r>
      <w:fldChar w:fldCharType="begin"/>
    </w:r>
    <w:r w:rsidRPr="00D606DF">
      <w:rPr>
        <w:lang w:val="en-US"/>
      </w:rPr>
      <w:instrText xml:space="preserve"> FILENAME  \p  \* MERGEFORMAT </w:instrText>
    </w:r>
    <w:r>
      <w:fldChar w:fldCharType="end"/>
    </w:r>
    <w:r w:rsidRPr="00D606DF">
      <w:rPr>
        <w:lang w:val="en-US"/>
      </w:rPr>
      <w:instrText>" \&lt;OawJumpToField value=0/&gt;</w:instrText>
    </w:r>
    <w:r>
      <w:fldChar w:fldCharType="separate"/>
    </w:r>
    <w:r w:rsidR="00F41534">
      <w:rPr>
        <w:noProof/>
      </w:rPr>
      <w:t>25.07.2023</w:t>
    </w:r>
    <w:r w:rsidR="00F41534" w:rsidRPr="00D606DF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9C" w:rsidRDefault="0015209C">
      <w:r>
        <w:separator/>
      </w:r>
    </w:p>
  </w:footnote>
  <w:footnote w:type="continuationSeparator" w:id="0">
    <w:p w:rsidR="0015209C" w:rsidRDefault="001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D9729E" w:rsidRDefault="007616CE" w:rsidP="00D9729E">
    <w:pPr>
      <w:tabs>
        <w:tab w:val="left" w:pos="1152"/>
      </w:tabs>
    </w:pPr>
    <w:r w:rsidRPr="00D9729E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7401f677-c251-4088-9615-5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29E">
      <w:t> </w:t>
    </w:r>
  </w:p>
  <w:p w:rsidR="00064E70" w:rsidRPr="00D9729E" w:rsidRDefault="007616CE" w:rsidP="00D9729E">
    <w:r w:rsidRPr="00D9729E">
      <w:t> </w:t>
    </w:r>
  </w:p>
  <w:p w:rsidR="009D192C" w:rsidRPr="00D9729E" w:rsidRDefault="007616CE" w:rsidP="009D192C">
    <w:pPr>
      <w:rPr>
        <w:color w:val="000000"/>
        <w:sz w:val="2"/>
        <w:szCs w:val="2"/>
      </w:rPr>
    </w:pPr>
    <w:r w:rsidRPr="00D9729E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1144A" w:rsidRDefault="00F41534" w:rsidP="009D192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F41534">
    <w:pPr>
      <w:spacing w:line="20" w:lineRule="exact"/>
      <w:rPr>
        <w:sz w:val="2"/>
        <w:szCs w:val="2"/>
      </w:rPr>
    </w:pPr>
  </w:p>
  <w:p w:rsidR="009D192C" w:rsidRPr="00473DA5" w:rsidRDefault="007616C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204AF95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1C8459FC" w:tentative="1">
      <w:start w:val="1"/>
      <w:numFmt w:val="lowerLetter"/>
      <w:lvlText w:val="%2."/>
      <w:lvlJc w:val="left"/>
      <w:pPr>
        <w:ind w:left="1440" w:hanging="360"/>
      </w:pPr>
    </w:lvl>
    <w:lvl w:ilvl="2" w:tplc="A7BC8A40" w:tentative="1">
      <w:start w:val="1"/>
      <w:numFmt w:val="lowerRoman"/>
      <w:lvlText w:val="%3."/>
      <w:lvlJc w:val="right"/>
      <w:pPr>
        <w:ind w:left="2160" w:hanging="180"/>
      </w:pPr>
    </w:lvl>
    <w:lvl w:ilvl="3" w:tplc="34C0134A" w:tentative="1">
      <w:start w:val="1"/>
      <w:numFmt w:val="decimal"/>
      <w:lvlText w:val="%4."/>
      <w:lvlJc w:val="left"/>
      <w:pPr>
        <w:ind w:left="2880" w:hanging="360"/>
      </w:pPr>
    </w:lvl>
    <w:lvl w:ilvl="4" w:tplc="72743C1E" w:tentative="1">
      <w:start w:val="1"/>
      <w:numFmt w:val="lowerLetter"/>
      <w:lvlText w:val="%5."/>
      <w:lvlJc w:val="left"/>
      <w:pPr>
        <w:ind w:left="3600" w:hanging="360"/>
      </w:pPr>
    </w:lvl>
    <w:lvl w:ilvl="5" w:tplc="9DF2D2AC" w:tentative="1">
      <w:start w:val="1"/>
      <w:numFmt w:val="lowerRoman"/>
      <w:lvlText w:val="%6."/>
      <w:lvlJc w:val="right"/>
      <w:pPr>
        <w:ind w:left="4320" w:hanging="180"/>
      </w:pPr>
    </w:lvl>
    <w:lvl w:ilvl="6" w:tplc="8A58C888" w:tentative="1">
      <w:start w:val="1"/>
      <w:numFmt w:val="decimal"/>
      <w:lvlText w:val="%7."/>
      <w:lvlJc w:val="left"/>
      <w:pPr>
        <w:ind w:left="5040" w:hanging="360"/>
      </w:pPr>
    </w:lvl>
    <w:lvl w:ilvl="7" w:tplc="9DE4BAA6" w:tentative="1">
      <w:start w:val="1"/>
      <w:numFmt w:val="lowerLetter"/>
      <w:lvlText w:val="%8."/>
      <w:lvlJc w:val="left"/>
      <w:pPr>
        <w:ind w:left="5760" w:hanging="360"/>
      </w:pPr>
    </w:lvl>
    <w:lvl w:ilvl="8" w:tplc="158AB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47BC4708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9CE897C" w:tentative="1">
      <w:start w:val="1"/>
      <w:numFmt w:val="lowerLetter"/>
      <w:lvlText w:val="%2."/>
      <w:lvlJc w:val="left"/>
      <w:pPr>
        <w:ind w:left="1440" w:hanging="360"/>
      </w:pPr>
    </w:lvl>
    <w:lvl w:ilvl="2" w:tplc="F93638DE" w:tentative="1">
      <w:start w:val="1"/>
      <w:numFmt w:val="lowerRoman"/>
      <w:lvlText w:val="%3."/>
      <w:lvlJc w:val="right"/>
      <w:pPr>
        <w:ind w:left="2160" w:hanging="180"/>
      </w:pPr>
    </w:lvl>
    <w:lvl w:ilvl="3" w:tplc="E776202A" w:tentative="1">
      <w:start w:val="1"/>
      <w:numFmt w:val="decimal"/>
      <w:lvlText w:val="%4."/>
      <w:lvlJc w:val="left"/>
      <w:pPr>
        <w:ind w:left="2880" w:hanging="360"/>
      </w:pPr>
    </w:lvl>
    <w:lvl w:ilvl="4" w:tplc="3056B444" w:tentative="1">
      <w:start w:val="1"/>
      <w:numFmt w:val="lowerLetter"/>
      <w:lvlText w:val="%5."/>
      <w:lvlJc w:val="left"/>
      <w:pPr>
        <w:ind w:left="3600" w:hanging="360"/>
      </w:pPr>
    </w:lvl>
    <w:lvl w:ilvl="5" w:tplc="374CC8CC" w:tentative="1">
      <w:start w:val="1"/>
      <w:numFmt w:val="lowerRoman"/>
      <w:lvlText w:val="%6."/>
      <w:lvlJc w:val="right"/>
      <w:pPr>
        <w:ind w:left="4320" w:hanging="180"/>
      </w:pPr>
    </w:lvl>
    <w:lvl w:ilvl="6" w:tplc="AD226D00" w:tentative="1">
      <w:start w:val="1"/>
      <w:numFmt w:val="decimal"/>
      <w:lvlText w:val="%7."/>
      <w:lvlJc w:val="left"/>
      <w:pPr>
        <w:ind w:left="5040" w:hanging="360"/>
      </w:pPr>
    </w:lvl>
    <w:lvl w:ilvl="7" w:tplc="07A213E8" w:tentative="1">
      <w:start w:val="1"/>
      <w:numFmt w:val="lowerLetter"/>
      <w:lvlText w:val="%8."/>
      <w:lvlJc w:val="left"/>
      <w:pPr>
        <w:ind w:left="5760" w:hanging="360"/>
      </w:pPr>
    </w:lvl>
    <w:lvl w:ilvl="8" w:tplc="1E202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mAexUEy80sQ3Y6HXoIm1/HA1Xq9spcs2i+yiXFDPJFQLXBeCMAkZug39pRgQjG7n1PVNNl2OLJnKXFGnsPdWWw==" w:salt="5PEIVCfBAFuQM0kAx3x4/g=="/>
  <w:defaultTabStop w:val="720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1. März 2022"/>
    <w:docVar w:name="Date.Format.Long.dateValue" w:val="44641"/>
    <w:docVar w:name="DocumentDate" w:val="21. März 2022"/>
    <w:docVar w:name="DocumentDate.dateValue" w:val="44641"/>
    <w:docVar w:name="MetaTool_officeatwork" w:val="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"/>
    <w:docVar w:name="OawAttachedTemplate" w:val="02_Allg-Dokumente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_R4E_4Star_300.2970.png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Lektionen in Deutsch als Zweitsprache - Kinder mit Schutzstatus&quot;/&gt;&lt;Field Name=&quot;Dokumentdatum&quot; Value=&quot;21. März 2022&quot;/&gt;&lt;Field Name=&quot;Dokumentbetreff&quot; Value=&quot;Asyl - Webdokumente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Lektionen in Deutsch als Zweitsprache - Kinder mit Schutzstatus&quot;/&gt;&lt;Field Name=&quot;Dok_Lfnr&quot; Value=&quot;42773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1. März 2022&quot;/&gt;&lt;Field Name=&quot;Dok_DatumMM&quot; Value=&quot;21.03.2022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Asyl - Webdokumente&quot;/&gt;&lt;Field Name=&quot;G_BeginnMMMM&quot; Value=&quot;21. März 2022&quot;/&gt;&lt;Field Name=&quot;G_BeginnMM&quot; Value=&quot;21.03.2022&quot;/&gt;&lt;Field Name=&quot;G_Bemerkung&quot; Value=&quot;&quot;/&gt;&lt;Field Name=&quot;G_Eigner&quot; Value=&quot;DVS Schulbetrieb I&quot;/&gt;&lt;Field Name=&quot;G_Laufnummer&quot; Value=&quot;2022-50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URSULA.KOLLER@LU.CH&quot;/&gt;&lt;Field Name=&quot;G_SachbearbeiterVornameName&quot; Value=&quot;Ursula Koller&quot;/&gt;&lt;Field Name=&quot;G_Registraturplan&quot; Value=&quot;2.3.6 Schulung von Kindern und Jugendlichen mit Asylstatus&quot;/&gt;&lt;Field Name=&quot;G_Geschaeftsart&quot; Value=&quot;Publ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203211420001678915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P - A4 quer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603AE"/>
    <w:rsid w:val="0015209C"/>
    <w:rsid w:val="005135C3"/>
    <w:rsid w:val="007616CE"/>
    <w:rsid w:val="009A1865"/>
    <w:rsid w:val="00B24A9B"/>
    <w:rsid w:val="00E1177C"/>
    <w:rsid w:val="00E603AE"/>
    <w:rsid w:val="00F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4069702-237F-43EC-B182-67152C3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Datum">
    <w:name w:val="Date"/>
    <w:basedOn w:val="Standard"/>
    <w:next w:val="Standard"/>
    <w:link w:val="DatumZchn"/>
    <w:unhideWhenUsed/>
    <w:rsid w:val="0034480D"/>
    <w:pPr>
      <w:spacing w:after="160" w:line="259" w:lineRule="auto"/>
    </w:pPr>
    <w:rPr>
      <w:rFonts w:eastAsiaTheme="minorHAnsi" w:cs="Arial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34480D"/>
    <w:rPr>
      <w:rFonts w:eastAsiaTheme="minorHAnsi" w:cs="Arial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a\AppData\Local\Temp\officeatwork\temp0001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>
  <Organisation1>Dienststelle Volksschulbildung</Organisation1>
</officeatwork>
</file>

<file path=customXml/item5.xml><?xml version="1.0" encoding="utf-8"?>
<officeatwork xmlns="http://schemas.officeatwork.com/Formulas">eNrNktFqwjAUQN/3FaWDpQVpp+7J1YK2DAS1MvcgiIwsjbbYJC652ea37WGftF9YO+2mKEVfxt5a2nPCuTef7x/enZBMZ1j5XqAVCBYKohnlMJJiRSWsjQcsFxSGmNG2OQYWyQXmqcKQCu4EKaxNY0yfNeWEDjV7orJt1k2/1PrT6QAroLLUWWhXgGoGKhzIns08t2S8QPA4Lb7neCStiEcaVhosuxbxe0po+kJDDNiyv7Hfv/Pnow2ntnU0JEI6PZ7rcKYOyxqVZRu8aCoN/6QrGPTi3OuEYvnYn3N5GNasDNvyRVmp+KOyCctGWIIxGWFI2qbLVUvM5ymhGF6FXBbvu/epbhpFtFphkpcnAKuW6yqSUIaVsws6RLDt0ZNBvzjicCbXezPpZoIsLXR1+RbeXuSTqL7WqBPHkirVrSO7tmFOBBrnAs1zgRtkVyxvf13Ht7Xdiv/jUP4XtfiJp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3593EF5-2025-4024-990C-82F83AB885A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606F7A2-5750-4A73-9426-C29CFF3A5D0D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85F815FC-D311-4F9C-989E-E867F0E3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299</Words>
  <Characters>1885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Zusätzliche Lektionen in Deutsch als Zweitsprache (DaZ) für Kinder von Asylsuchenden (Ausweis N), vor-läufig Aufgenommenen (Ausweis F) und mit Schutzstatus (Status S): Antrag für die Kostenübernahme</vt:lpstr>
      <vt:lpstr>Organisation</vt:lpstr>
    </vt:vector>
  </TitlesOfParts>
  <Manager>Ursula Koller, MA</Manager>
  <Company>Dienststelle Volksschulbildung Kanton Luzern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 Lektionen in Deutsch als Zweitsprache (DaZ) für Kinder von Asylsuchenden (Ausweis N), vor-läufig Aufgenommenen (Ausweis F) und mit Schutzstatus (Status S): Antrag für die Kostenübernahme</dc:title>
  <dc:subject>Deutsch als Zweitsprache DaZ</dc:subject>
  <dc:creator>Ursula Koller, MA</dc:creator>
  <cp:lastModifiedBy>DVS Bara Alessandra (Sachbearbeiterin)</cp:lastModifiedBy>
  <cp:revision>2</cp:revision>
  <dcterms:created xsi:type="dcterms:W3CDTF">2023-07-25T15:00:00Z</dcterms:created>
  <dcterms:modified xsi:type="dcterms:W3CDTF">2023-07-25T15:00:00Z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Ursula Koller, MA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22.03.2022</vt:lpwstr>
  </property>
  <property fmtid="{D5CDD505-2E9C-101B-9397-08002B2CF9AE}" pid="9" name="CMIdata.Dok_DatumMMMM">
    <vt:lpwstr>22. März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428033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Meldeformular Stichtag 1. September - Kinder mit Status N, F, S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21.03.2022</vt:lpwstr>
  </property>
  <property fmtid="{D5CDD505-2E9C-101B-9397-08002B2CF9AE}" pid="24" name="CMIdata.G_BeginnMMMM">
    <vt:lpwstr>21. März 2022</vt:lpwstr>
  </property>
  <property fmtid="{D5CDD505-2E9C-101B-9397-08002B2CF9AE}" pid="25" name="CMIdata.G_Bemerkung">
    <vt:lpwstr>DaZ Ukraine</vt:lpwstr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eschaeftsart">
    <vt:lpwstr>Publikation</vt:lpwstr>
  </property>
  <property fmtid="{D5CDD505-2E9C-101B-9397-08002B2CF9AE}" pid="32" name="CMIdata.G_Grundbuchkreis">
    <vt:lpwstr/>
  </property>
  <property fmtid="{D5CDD505-2E9C-101B-9397-08002B2CF9AE}" pid="33" name="CMIdata.G_GrundstueckNr">
    <vt:lpwstr/>
  </property>
  <property fmtid="{D5CDD505-2E9C-101B-9397-08002B2CF9AE}" pid="34" name="CMIdata.G_HFD_AnmeldedatumAPDVPDMM">
    <vt:lpwstr/>
  </property>
  <property fmtid="{D5CDD505-2E9C-101B-9397-08002B2CF9AE}" pid="35" name="CMIdata.G_HFD_AnmeldedatumAPDVPDMMMM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ehinderungsart">
    <vt:lpwstr/>
  </property>
  <property fmtid="{D5CDD505-2E9C-101B-9397-08002B2CF9AE}" pid="42" name="CMIdata.G_HFD_Behinderungsgrad">
    <vt:lpwstr/>
  </property>
  <property fmtid="{D5CDD505-2E9C-101B-9397-08002B2CF9AE}" pid="43" name="CMIdata.G_HFD_bisherigeAbklaerungenMassnahmen">
    <vt:lpwstr/>
  </property>
  <property fmtid="{D5CDD505-2E9C-101B-9397-08002B2CF9AE}" pid="44" name="CMIdata.G_HFD_Diagnose">
    <vt:lpwstr/>
  </property>
  <property fmtid="{D5CDD505-2E9C-101B-9397-08002B2CF9AE}" pid="45" name="CMIdata.G_HFD_DurchfuerhrungsbestaetigungMM">
    <vt:lpwstr/>
  </property>
  <property fmtid="{D5CDD505-2E9C-101B-9397-08002B2CF9AE}" pid="46" name="CMIdata.G_HFD_DurchfuerhrungsbestaetigungMMMM">
    <vt:lpwstr/>
  </property>
  <property fmtid="{D5CDD505-2E9C-101B-9397-08002B2CF9AE}" pid="47" name="CMIdata.G_HFD_EintrittsdatumAPDVPDMM">
    <vt:lpwstr/>
  </property>
  <property fmtid="{D5CDD505-2E9C-101B-9397-08002B2CF9AE}" pid="48" name="CMIdata.G_HFD_EintrittsdatumAPDVPDMMMM">
    <vt:lpwstr/>
  </property>
  <property fmtid="{D5CDD505-2E9C-101B-9397-08002B2CF9AE}" pid="49" name="CMIdata.G_HFD_EintrittsdatumMM">
    <vt:lpwstr/>
  </property>
  <property fmtid="{D5CDD505-2E9C-101B-9397-08002B2CF9AE}" pid="50" name="CMIdata.G_HFD_EintrittsdatumMMMM">
    <vt:lpwstr/>
  </property>
  <property fmtid="{D5CDD505-2E9C-101B-9397-08002B2CF9AE}" pid="51" name="CMIdata.G_HFD_Erstsprache_Kind">
    <vt:lpwstr/>
  </property>
  <property fmtid="{D5CDD505-2E9C-101B-9397-08002B2CF9AE}" pid="52" name="CMIdata.G_HFD_Familiensprache">
    <vt:lpwstr/>
  </property>
  <property fmtid="{D5CDD505-2E9C-101B-9397-08002B2CF9AE}" pid="53" name="CMIdata.G_HFD_FDI_Verfuegungbis">
    <vt:lpwstr/>
  </property>
  <property fmtid="{D5CDD505-2E9C-101B-9397-08002B2CF9AE}" pid="54" name="CMIdata.G_HFD_Hoerbeeintraechtigung">
    <vt:lpwstr/>
  </property>
  <property fmtid="{D5CDD505-2E9C-101B-9397-08002B2CF9AE}" pid="55" name="CMIdata.G_HFD_InvolvierteFachperson">
    <vt:lpwstr>, ,</vt:lpwstr>
  </property>
  <property fmtid="{D5CDD505-2E9C-101B-9397-08002B2CF9AE}" pid="56" name="CMIdata.G_HFD_paedagogischeMassnahmen">
    <vt:lpwstr/>
  </property>
  <property fmtid="{D5CDD505-2E9C-101B-9397-08002B2CF9AE}" pid="57" name="CMIdata.G_HFD_Sorgerecht">
    <vt:lpwstr/>
  </property>
  <property fmtid="{D5CDD505-2E9C-101B-9397-08002B2CF9AE}" pid="58" name="CMIdata.G_HFD_technischeVersorgung">
    <vt:lpwstr/>
  </property>
  <property fmtid="{D5CDD505-2E9C-101B-9397-08002B2CF9AE}" pid="59" name="CMIdata.G_Laufnummer">
    <vt:lpwstr>2022-508</vt:lpwstr>
  </property>
  <property fmtid="{D5CDD505-2E9C-101B-9397-08002B2CF9AE}" pid="60" name="CMIdata.G_Mehrwertabgabe_Abgabegrund">
    <vt:lpwstr/>
  </property>
  <property fmtid="{D5CDD505-2E9C-101B-9397-08002B2CF9AE}" pid="61" name="CMIdata.G_Mehrwertabgabe_Art">
    <vt:lpwstr/>
  </property>
  <property fmtid="{D5CDD505-2E9C-101B-9397-08002B2CF9AE}" pid="62" name="CMIdata.G_Mehrwertabgabe_Betrag_definitiv">
    <vt:lpwstr/>
  </property>
  <property fmtid="{D5CDD505-2E9C-101B-9397-08002B2CF9AE}" pid="63" name="CMIdata.G_Mehrwertabgabe_Betrag_provisorisch">
    <vt:lpwstr/>
  </property>
  <property fmtid="{D5CDD505-2E9C-101B-9397-08002B2CF9AE}" pid="64" name="CMIdata.G_Mehrwertabgabe_DatumAbschluss">
    <vt:lpwstr/>
  </property>
  <property fmtid="{D5CDD505-2E9C-101B-9397-08002B2CF9AE}" pid="65" name="CMIdata.G_Mehrwertabgabe_DatumAbstimmungControlling">
    <vt:lpwstr/>
  </property>
  <property fmtid="{D5CDD505-2E9C-101B-9397-08002B2CF9AE}" pid="66" name="CMIdata.G_Mehrwertabgabe_DatumAnlageverfügung">
    <vt:lpwstr/>
  </property>
  <property fmtid="{D5CDD505-2E9C-101B-9397-08002B2CF9AE}" pid="67" name="CMIdata.G_Mehrwertabgabe_DatumFälligkeit">
    <vt:lpwstr/>
  </property>
  <property fmtid="{D5CDD505-2E9C-101B-9397-08002B2CF9AE}" pid="68" name="CMIdata.G_Mehrwertabgabe_DatumKantEntsch">
    <vt:lpwstr/>
  </property>
  <property fmtid="{D5CDD505-2E9C-101B-9397-08002B2CF9AE}" pid="69" name="CMIdata.G_Mehrwertabgabe_DatumKommEntsch">
    <vt:lpwstr/>
  </property>
  <property fmtid="{D5CDD505-2E9C-101B-9397-08002B2CF9AE}" pid="70" name="CMIdata.G_Mehrwertabgabe_DatumvertraglicheRegelung">
    <vt:lpwstr/>
  </property>
  <property fmtid="{D5CDD505-2E9C-101B-9397-08002B2CF9AE}" pid="71" name="CMIdata.G_Mehrwertabgabe_DatumZlgeingangGemeinde">
    <vt:lpwstr/>
  </property>
  <property fmtid="{D5CDD505-2E9C-101B-9397-08002B2CF9AE}" pid="72" name="CMIdata.G_Mehrwertabgabe_DatumZlgeingangKanton">
    <vt:lpwstr/>
  </property>
  <property fmtid="{D5CDD505-2E9C-101B-9397-08002B2CF9AE}" pid="73" name="CMIdata.G_Mehrwertabgabe_EinzahlungFondsKanton">
    <vt:lpwstr/>
  </property>
  <property fmtid="{D5CDD505-2E9C-101B-9397-08002B2CF9AE}" pid="74" name="CMIdata.G_Mehrwertabgabe_Flaeche">
    <vt:lpwstr/>
  </property>
  <property fmtid="{D5CDD505-2E9C-101B-9397-08002B2CF9AE}" pid="75" name="CMIdata.G_Mehrwertabgabe_Nr">
    <vt:lpwstr/>
  </property>
  <property fmtid="{D5CDD505-2E9C-101B-9397-08002B2CF9AE}" pid="76" name="CMIdata.G_Mehrwertabgabe_Nr_vorAufteilung">
    <vt:lpwstr/>
  </property>
  <property fmtid="{D5CDD505-2E9C-101B-9397-08002B2CF9AE}" pid="77" name="CMIdata.G_Mehrwertabgabe_ProtNrKantEntsch">
    <vt:lpwstr/>
  </property>
  <property fmtid="{D5CDD505-2E9C-101B-9397-08002B2CF9AE}" pid="78" name="CMIdata.G_Mehrwertabgabe_Rechtstatus">
    <vt:lpwstr/>
  </property>
  <property fmtid="{D5CDD505-2E9C-101B-9397-08002B2CF9AE}" pid="79" name="CMIdata.G_Ortsbezeichnung">
    <vt:lpwstr/>
  </property>
  <property fmtid="{D5CDD505-2E9C-101B-9397-08002B2CF9AE}" pid="80" name="CMIdata.G_RaeumlicheZuteilung">
    <vt:lpwstr/>
  </property>
  <property fmtid="{D5CDD505-2E9C-101B-9397-08002B2CF9AE}" pid="81" name="CMIdata.G_Registraturplan">
    <vt:lpwstr>2.3.6 Schulung von Kindern und Jugendlichen mit Asylstatus</vt:lpwstr>
  </property>
  <property fmtid="{D5CDD505-2E9C-101B-9397-08002B2CF9AE}" pid="82" name="CMIdata.G_SachbearbeiterKuerzel">
    <vt:lpwstr>URSULA.KOLLER@LU.CH</vt:lpwstr>
  </property>
  <property fmtid="{D5CDD505-2E9C-101B-9397-08002B2CF9AE}" pid="83" name="CMIdata.G_SachbearbeiterVornameName">
    <vt:lpwstr>Ursula Koller</vt:lpwstr>
  </property>
  <property fmtid="{D5CDD505-2E9C-101B-9397-08002B2CF9AE}" pid="84" name="CMIdata.G_SBE_Anmeldungsgrund">
    <vt:lpwstr/>
  </property>
  <property fmtid="{D5CDD505-2E9C-101B-9397-08002B2CF9AE}" pid="85" name="CMIdata.G_SBE_Klientenart">
    <vt:lpwstr/>
  </property>
  <property fmtid="{D5CDD505-2E9C-101B-9397-08002B2CF9AE}" pid="86" name="CMIdata.G_SBE_Schulgemeinde">
    <vt:lpwstr/>
  </property>
  <property fmtid="{D5CDD505-2E9C-101B-9397-08002B2CF9AE}" pid="87" name="CMIdata.G_SBE_Schulhaus">
    <vt:lpwstr/>
  </property>
  <property fmtid="{D5CDD505-2E9C-101B-9397-08002B2CF9AE}" pid="88" name="CMIdata.G_SBE_Schulstufe">
    <vt:lpwstr/>
  </property>
  <property fmtid="{D5CDD505-2E9C-101B-9397-08002B2CF9AE}" pid="89" name="CMIdata.G_SBE_Team-Gruppengroesse">
    <vt:lpwstr/>
  </property>
  <property fmtid="{D5CDD505-2E9C-101B-9397-08002B2CF9AE}" pid="90" name="CMIdata.G_Signatur">
    <vt:lpwstr/>
  </property>
  <property fmtid="{D5CDD505-2E9C-101B-9397-08002B2CF9AE}" pid="91" name="CMIdata.G_Titel">
    <vt:lpwstr>Asyl - Webdokumente</vt:lpwstr>
  </property>
  <property fmtid="{D5CDD505-2E9C-101B-9397-08002B2CF9AE}" pid="92" name="CMIdata.G_TitelPublikation(DHK)">
    <vt:lpwstr/>
  </property>
  <property fmtid="{D5CDD505-2E9C-101B-9397-08002B2CF9AE}" pid="93" name="CMIdata.G_Vorstossnummer">
    <vt:lpwstr/>
  </property>
  <property fmtid="{D5CDD505-2E9C-101B-9397-08002B2CF9AE}" pid="94" name="CMIdata.Sitz_Beginn">
    <vt:lpwstr/>
  </property>
  <property fmtid="{D5CDD505-2E9C-101B-9397-08002B2CF9AE}" pid="95" name="CMIdata.Sitz_Bemerkung">
    <vt:lpwstr/>
  </property>
  <property fmtid="{D5CDD505-2E9C-101B-9397-08002B2CF9AE}" pid="96" name="CMIdata.Sitz_DatumMM">
    <vt:lpwstr/>
  </property>
  <property fmtid="{D5CDD505-2E9C-101B-9397-08002B2CF9AE}" pid="97" name="CMIdata.Sitz_DatumMMMM">
    <vt:lpwstr/>
  </property>
  <property fmtid="{D5CDD505-2E9C-101B-9397-08002B2CF9AE}" pid="98" name="CMIdata.Sitz_Ende">
    <vt:lpwstr/>
  </property>
  <property fmtid="{D5CDD505-2E9C-101B-9397-08002B2CF9AE}" pid="99" name="CMIdata.Sitz_Gremium">
    <vt:lpwstr/>
  </property>
  <property fmtid="{D5CDD505-2E9C-101B-9397-08002B2CF9AE}" pid="100" name="CMIdata.Sitz_Ort">
    <vt:lpwstr/>
  </property>
  <property fmtid="{D5CDD505-2E9C-101B-9397-08002B2CF9AE}" pid="101" name="CMIdata.Sitz_Titel">
    <vt:lpwstr/>
  </property>
  <property fmtid="{D5CDD505-2E9C-101B-9397-08002B2CF9AE}" pid="102" name="Contactperson.Direct Fax">
    <vt:lpwstr/>
  </property>
  <property fmtid="{D5CDD505-2E9C-101B-9397-08002B2CF9AE}" pid="103" name="Contactperson.Direct Phone">
    <vt:lpwstr/>
  </property>
  <property fmtid="{D5CDD505-2E9C-101B-9397-08002B2CF9AE}" pid="104" name="Contactperson.DirectFax">
    <vt:lpwstr/>
  </property>
  <property fmtid="{D5CDD505-2E9C-101B-9397-08002B2CF9AE}" pid="105" name="Contactperson.DirectPhone">
    <vt:lpwstr>041 228 52 92</vt:lpwstr>
  </property>
  <property fmtid="{D5CDD505-2E9C-101B-9397-08002B2CF9AE}" pid="106" name="Contactperson.Name">
    <vt:lpwstr>Ursula Koller, MA</vt:lpwstr>
  </property>
  <property fmtid="{D5CDD505-2E9C-101B-9397-08002B2CF9AE}" pid="107" name="Doc.ContentTypeBrackets">
    <vt:lpwstr>[Inhalts-Typ]</vt:lpwstr>
  </property>
  <property fmtid="{D5CDD505-2E9C-101B-9397-08002B2CF9AE}" pid="108" name="Doc.Date">
    <vt:lpwstr>Datum</vt:lpwstr>
  </property>
  <property fmtid="{D5CDD505-2E9C-101B-9397-08002B2CF9AE}" pid="109" name="Doc.of">
    <vt:lpwstr>von</vt:lpwstr>
  </property>
  <property fmtid="{D5CDD505-2E9C-101B-9397-08002B2CF9AE}" pid="110" name="Doc.Page">
    <vt:lpwstr>Seite</vt:lpwstr>
  </property>
  <property fmtid="{D5CDD505-2E9C-101B-9397-08002B2CF9AE}" pid="111" name="Doc.Text">
    <vt:lpwstr>[Text]</vt:lpwstr>
  </property>
  <property fmtid="{D5CDD505-2E9C-101B-9397-08002B2CF9AE}" pid="112" name="oawDisplayName">
    <vt:lpwstr/>
  </property>
  <property fmtid="{D5CDD505-2E9C-101B-9397-08002B2CF9AE}" pid="113" name="oawID">
    <vt:lpwstr/>
  </property>
  <property fmtid="{D5CDD505-2E9C-101B-9397-08002B2CF9AE}" pid="114" name="oawInfo">
    <vt:lpwstr/>
  </property>
  <property fmtid="{D5CDD505-2E9C-101B-9397-08002B2CF9AE}" pid="115" name="Organisation.AddressB1">
    <vt:lpwstr>Dienststelle Volksschulbildung</vt:lpwstr>
  </property>
  <property fmtid="{D5CDD505-2E9C-101B-9397-08002B2CF9AE}" pid="116" name="Organisation.AddressB2">
    <vt:lpwstr/>
  </property>
  <property fmtid="{D5CDD505-2E9C-101B-9397-08002B2CF9AE}" pid="117" name="Organisation.AddressB3">
    <vt:lpwstr/>
  </property>
  <property fmtid="{D5CDD505-2E9C-101B-9397-08002B2CF9AE}" pid="118" name="Organisation.AddressB4">
    <vt:lpwstr/>
  </property>
  <property fmtid="{D5CDD505-2E9C-101B-9397-08002B2CF9AE}" pid="119" name="Organisation.Country">
    <vt:lpwstr/>
  </property>
  <property fmtid="{D5CDD505-2E9C-101B-9397-08002B2CF9AE}" pid="120" name="Organisation.Departement">
    <vt:lpwstr>Bildungs- und Kulturdepartement</vt:lpwstr>
  </property>
  <property fmtid="{D5CDD505-2E9C-101B-9397-08002B2CF9AE}" pid="121" name="Outputprofile.External">
    <vt:lpwstr/>
  </property>
  <property fmtid="{D5CDD505-2E9C-101B-9397-08002B2CF9AE}" pid="122" name="Outputprofile.ExternalSignature">
    <vt:lpwstr/>
  </property>
  <property fmtid="{D5CDD505-2E9C-101B-9397-08002B2CF9AE}" pid="123" name="Outputprofile.Internal">
    <vt:lpwstr/>
  </property>
  <property fmtid="{D5CDD505-2E9C-101B-9397-08002B2CF9AE}" pid="124" name="OutputStatus">
    <vt:lpwstr>OutputStatus</vt:lpwstr>
  </property>
  <property fmtid="{D5CDD505-2E9C-101B-9397-08002B2CF9AE}" pid="125" name="StmAuthor.Initials">
    <vt:lpwstr>KOU</vt:lpwstr>
  </property>
  <property fmtid="{D5CDD505-2E9C-101B-9397-08002B2CF9AE}" pid="126" name="StmCMIdata.Dok_AusgangMM">
    <vt:lpwstr/>
  </property>
  <property fmtid="{D5CDD505-2E9C-101B-9397-08002B2CF9AE}" pid="127" name="StmCMIdata.Dok_AusgangMMMM">
    <vt:lpwstr/>
  </property>
  <property fmtid="{D5CDD505-2E9C-101B-9397-08002B2CF9AE}" pid="128" name="StmCMIdata.Dok_Autor">
    <vt:lpwstr/>
  </property>
  <property fmtid="{D5CDD505-2E9C-101B-9397-08002B2CF9AE}" pid="129" name="StmCMIdata.Dok_Bemerkung">
    <vt:lpwstr/>
  </property>
  <property fmtid="{D5CDD505-2E9C-101B-9397-08002B2CF9AE}" pid="130" name="StmCMIdata.Dok_Beschlussnummer">
    <vt:lpwstr/>
  </property>
  <property fmtid="{D5CDD505-2E9C-101B-9397-08002B2CF9AE}" pid="131" name="StmCMIdata.Dok_DatumMM">
    <vt:lpwstr>22.03.2022</vt:lpwstr>
  </property>
  <property fmtid="{D5CDD505-2E9C-101B-9397-08002B2CF9AE}" pid="132" name="StmCMIdata.Dok_DatumMMMM">
    <vt:lpwstr>22. März 2022</vt:lpwstr>
  </property>
  <property fmtid="{D5CDD505-2E9C-101B-9397-08002B2CF9AE}" pid="133" name="StmCMIdata.Dok_EingangMM">
    <vt:lpwstr/>
  </property>
  <property fmtid="{D5CDD505-2E9C-101B-9397-08002B2CF9AE}" pid="134" name="StmCMIdata.Dok_EingangMMMM">
    <vt:lpwstr/>
  </property>
  <property fmtid="{D5CDD505-2E9C-101B-9397-08002B2CF9AE}" pid="135" name="StmCMIdata.Dok_Kategorie">
    <vt:lpwstr/>
  </property>
  <property fmtid="{D5CDD505-2E9C-101B-9397-08002B2CF9AE}" pid="136" name="StmCMIdata.Dok_Lfnr">
    <vt:lpwstr>428033</vt:lpwstr>
  </property>
  <property fmtid="{D5CDD505-2E9C-101B-9397-08002B2CF9AE}" pid="137" name="StmCMIdata.Dok_Protokollbemerkung">
    <vt:lpwstr/>
  </property>
  <property fmtid="{D5CDD505-2E9C-101B-9397-08002B2CF9AE}" pid="138" name="StmCMIdata.Dok_Protokollvermerk">
    <vt:lpwstr/>
  </property>
  <property fmtid="{D5CDD505-2E9C-101B-9397-08002B2CF9AE}" pid="139" name="StmCMIdata.Dok_Standort">
    <vt:lpwstr/>
  </property>
  <property fmtid="{D5CDD505-2E9C-101B-9397-08002B2CF9AE}" pid="140" name="StmCMIdata.Dok_Thema">
    <vt:lpwstr/>
  </property>
  <property fmtid="{D5CDD505-2E9C-101B-9397-08002B2CF9AE}" pid="141" name="StmCMIdata.Dok_Titel">
    <vt:lpwstr>Meldeformular Stichtag 1. September - Kinder mit Status N, F, S</vt:lpwstr>
  </property>
  <property fmtid="{D5CDD505-2E9C-101B-9397-08002B2CF9AE}" pid="142" name="StmCMIdata.Dok_Traktandierungscode">
    <vt:lpwstr/>
  </property>
  <property fmtid="{D5CDD505-2E9C-101B-9397-08002B2CF9AE}" pid="143" name="StmCMIdata.Dok_Traktandierungstitel">
    <vt:lpwstr/>
  </property>
  <property fmtid="{D5CDD505-2E9C-101B-9397-08002B2CF9AE}" pid="144" name="StmCMIdata.Dok_Traktandumstatus">
    <vt:lpwstr/>
  </property>
  <property fmtid="{D5CDD505-2E9C-101B-9397-08002B2CF9AE}" pid="145" name="StmCMIdata.Dok_Traktandum_Notizen">
    <vt:lpwstr/>
  </property>
  <property fmtid="{D5CDD505-2E9C-101B-9397-08002B2CF9AE}" pid="146" name="StmCMIdata.G_BeginnMM">
    <vt:lpwstr>21.03.2022</vt:lpwstr>
  </property>
  <property fmtid="{D5CDD505-2E9C-101B-9397-08002B2CF9AE}" pid="147" name="StmCMIdata.G_BeginnMMMM">
    <vt:lpwstr>21. März 2022</vt:lpwstr>
  </property>
  <property fmtid="{D5CDD505-2E9C-101B-9397-08002B2CF9AE}" pid="148" name="StmCMIdata.G_Bemerkung">
    <vt:lpwstr>DaZ Ukraine</vt:lpwstr>
  </property>
  <property fmtid="{D5CDD505-2E9C-101B-9397-08002B2CF9AE}" pid="149" name="StmCMIdata.G_Botschaftsnummer">
    <vt:lpwstr/>
  </property>
  <property fmtid="{D5CDD505-2E9C-101B-9397-08002B2CF9AE}" pid="150" name="StmCMIdata.G_Departement">
    <vt:lpwstr/>
  </property>
  <property fmtid="{D5CDD505-2E9C-101B-9397-08002B2CF9AE}" pid="151" name="StmCMIdata.G_Eigner">
    <vt:lpwstr>DVS Schulbetrieb I</vt:lpwstr>
  </property>
  <property fmtid="{D5CDD505-2E9C-101B-9397-08002B2CF9AE}" pid="152" name="StmCMIdata.G_Eroeffnungsdatum">
    <vt:lpwstr/>
  </property>
  <property fmtid="{D5CDD505-2E9C-101B-9397-08002B2CF9AE}" pid="153" name="StmCMIdata.G_Erstunterzeichner">
    <vt:lpwstr/>
  </property>
  <property fmtid="{D5CDD505-2E9C-101B-9397-08002B2CF9AE}" pid="154" name="StmCMIdata.G_Geschaeftsart">
    <vt:lpwstr>Publikation</vt:lpwstr>
  </property>
  <property fmtid="{D5CDD505-2E9C-101B-9397-08002B2CF9AE}" pid="155" name="StmCMIdata.G_Grundbuchkreis">
    <vt:lpwstr/>
  </property>
  <property fmtid="{D5CDD505-2E9C-101B-9397-08002B2CF9AE}" pid="156" name="StmCMIdata.G_GrundstueckNr">
    <vt:lpwstr/>
  </property>
  <property fmtid="{D5CDD505-2E9C-101B-9397-08002B2CF9AE}" pid="157" name="StmCMIdata.G_HFD_AnmeldedatumAPDVPDMM">
    <vt:lpwstr/>
  </property>
  <property fmtid="{D5CDD505-2E9C-101B-9397-08002B2CF9AE}" pid="158" name="StmCMIdata.G_HFD_AnmeldedatumAPDVPDMMMM">
    <vt:lpwstr/>
  </property>
  <property fmtid="{D5CDD505-2E9C-101B-9397-08002B2CF9AE}" pid="159" name="StmCMIdata.G_HFD_AnmeldedatumMM">
    <vt:lpwstr/>
  </property>
  <property fmtid="{D5CDD505-2E9C-101B-9397-08002B2CF9AE}" pid="160" name="StmCMIdata.G_HFD_AnmeldedatumMMMM">
    <vt:lpwstr/>
  </property>
  <property fmtid="{D5CDD505-2E9C-101B-9397-08002B2CF9AE}" pid="161" name="StmCMIdata.G_HFD_AustrittsdatumMM">
    <vt:lpwstr/>
  </property>
  <property fmtid="{D5CDD505-2E9C-101B-9397-08002B2CF9AE}" pid="162" name="StmCMIdata.G_HFD_AustrittsdatumMMMM">
    <vt:lpwstr/>
  </property>
  <property fmtid="{D5CDD505-2E9C-101B-9397-08002B2CF9AE}" pid="163" name="StmCMIdata.G_HFD_Austrittsgrund">
    <vt:lpwstr/>
  </property>
  <property fmtid="{D5CDD505-2E9C-101B-9397-08002B2CF9AE}" pid="164" name="StmCMIdata.G_HFD_Behinderungsart">
    <vt:lpwstr/>
  </property>
  <property fmtid="{D5CDD505-2E9C-101B-9397-08002B2CF9AE}" pid="165" name="StmCMIdata.G_HFD_Behinderungsgrad">
    <vt:lpwstr/>
  </property>
  <property fmtid="{D5CDD505-2E9C-101B-9397-08002B2CF9AE}" pid="166" name="StmCMIdata.G_HFD_bisherigeAbklaerungenMassnahmen">
    <vt:lpwstr/>
  </property>
  <property fmtid="{D5CDD505-2E9C-101B-9397-08002B2CF9AE}" pid="167" name="StmCMIdata.G_HFD_Diagnose">
    <vt:lpwstr/>
  </property>
  <property fmtid="{D5CDD505-2E9C-101B-9397-08002B2CF9AE}" pid="168" name="StmCMIdata.G_HFD_DurchfuerhrungsbestaetigungMM">
    <vt:lpwstr/>
  </property>
  <property fmtid="{D5CDD505-2E9C-101B-9397-08002B2CF9AE}" pid="169" name="StmCMIdata.G_HFD_DurchfuerhrungsbestaetigungMMMM">
    <vt:lpwstr/>
  </property>
  <property fmtid="{D5CDD505-2E9C-101B-9397-08002B2CF9AE}" pid="170" name="StmCMIdata.G_HFD_EintrittsdatumAPDVPDMM">
    <vt:lpwstr/>
  </property>
  <property fmtid="{D5CDD505-2E9C-101B-9397-08002B2CF9AE}" pid="171" name="StmCMIdata.G_HFD_EintrittsdatumAPDVPDMMMM">
    <vt:lpwstr/>
  </property>
  <property fmtid="{D5CDD505-2E9C-101B-9397-08002B2CF9AE}" pid="172" name="StmCMIdata.G_HFD_EintrittsdatumMM">
    <vt:lpwstr/>
  </property>
  <property fmtid="{D5CDD505-2E9C-101B-9397-08002B2CF9AE}" pid="173" name="StmCMIdata.G_HFD_EintrittsdatumMMMM">
    <vt:lpwstr/>
  </property>
  <property fmtid="{D5CDD505-2E9C-101B-9397-08002B2CF9AE}" pid="174" name="StmCMIdata.G_HFD_Erstsprache_Kind">
    <vt:lpwstr/>
  </property>
  <property fmtid="{D5CDD505-2E9C-101B-9397-08002B2CF9AE}" pid="175" name="StmCMIdata.G_HFD_Familiensprache">
    <vt:lpwstr/>
  </property>
  <property fmtid="{D5CDD505-2E9C-101B-9397-08002B2CF9AE}" pid="176" name="StmCMIdata.G_HFD_FDI_Verfuegungbis">
    <vt:lpwstr/>
  </property>
  <property fmtid="{D5CDD505-2E9C-101B-9397-08002B2CF9AE}" pid="177" name="StmCMIdata.G_HFD_Hoerbeeintraechtigung">
    <vt:lpwstr/>
  </property>
  <property fmtid="{D5CDD505-2E9C-101B-9397-08002B2CF9AE}" pid="178" name="StmCMIdata.G_HFD_InvolvierteFachperson">
    <vt:lpwstr>, ,</vt:lpwstr>
  </property>
  <property fmtid="{D5CDD505-2E9C-101B-9397-08002B2CF9AE}" pid="179" name="StmCMIdata.G_HFD_paedagogischeMassnahmen">
    <vt:lpwstr/>
  </property>
  <property fmtid="{D5CDD505-2E9C-101B-9397-08002B2CF9AE}" pid="180" name="StmCMIdata.G_HFD_Sorgerecht">
    <vt:lpwstr/>
  </property>
  <property fmtid="{D5CDD505-2E9C-101B-9397-08002B2CF9AE}" pid="181" name="StmCMIdata.G_HFD_technischeVersorgung">
    <vt:lpwstr/>
  </property>
  <property fmtid="{D5CDD505-2E9C-101B-9397-08002B2CF9AE}" pid="182" name="StmCMIdata.G_Laufnummer">
    <vt:lpwstr>2022-508</vt:lpwstr>
  </property>
  <property fmtid="{D5CDD505-2E9C-101B-9397-08002B2CF9AE}" pid="183" name="StmCMIdata.G_Mehrwertabgabe_Abgabegrund">
    <vt:lpwstr/>
  </property>
  <property fmtid="{D5CDD505-2E9C-101B-9397-08002B2CF9AE}" pid="184" name="StmCMIdata.G_Mehrwertabgabe_Art">
    <vt:lpwstr/>
  </property>
  <property fmtid="{D5CDD505-2E9C-101B-9397-08002B2CF9AE}" pid="185" name="StmCMIdata.G_Mehrwertabgabe_Betrag_definitiv">
    <vt:lpwstr/>
  </property>
  <property fmtid="{D5CDD505-2E9C-101B-9397-08002B2CF9AE}" pid="186" name="StmCMIdata.G_Mehrwertabgabe_Betrag_provisorisch">
    <vt:lpwstr/>
  </property>
  <property fmtid="{D5CDD505-2E9C-101B-9397-08002B2CF9AE}" pid="187" name="StmCMIdata.G_Mehrwertabgabe_DatumAbschluss">
    <vt:lpwstr/>
  </property>
  <property fmtid="{D5CDD505-2E9C-101B-9397-08002B2CF9AE}" pid="188" name="StmCMIdata.G_Mehrwertabgabe_DatumAbstimmungControlling">
    <vt:lpwstr/>
  </property>
  <property fmtid="{D5CDD505-2E9C-101B-9397-08002B2CF9AE}" pid="189" name="StmCMIdata.G_Mehrwertabgabe_DatumAnlageverfügung">
    <vt:lpwstr/>
  </property>
  <property fmtid="{D5CDD505-2E9C-101B-9397-08002B2CF9AE}" pid="190" name="StmCMIdata.G_Mehrwertabgabe_DatumFälligkeit">
    <vt:lpwstr/>
  </property>
  <property fmtid="{D5CDD505-2E9C-101B-9397-08002B2CF9AE}" pid="191" name="StmCMIdata.G_Mehrwertabgabe_DatumKantEntsch">
    <vt:lpwstr/>
  </property>
  <property fmtid="{D5CDD505-2E9C-101B-9397-08002B2CF9AE}" pid="192" name="StmCMIdata.G_Mehrwertabgabe_DatumKommEntsch">
    <vt:lpwstr/>
  </property>
  <property fmtid="{D5CDD505-2E9C-101B-9397-08002B2CF9AE}" pid="193" name="StmCMIdata.G_Mehrwertabgabe_DatumvertraglicheRegelung">
    <vt:lpwstr/>
  </property>
  <property fmtid="{D5CDD505-2E9C-101B-9397-08002B2CF9AE}" pid="194" name="StmCMIdata.G_Mehrwertabgabe_DatumZlgeingangGemeinde">
    <vt:lpwstr/>
  </property>
  <property fmtid="{D5CDD505-2E9C-101B-9397-08002B2CF9AE}" pid="195" name="StmCMIdata.G_Mehrwertabgabe_DatumZlgeingangKanton">
    <vt:lpwstr/>
  </property>
  <property fmtid="{D5CDD505-2E9C-101B-9397-08002B2CF9AE}" pid="196" name="StmCMIdata.G_Mehrwertabgabe_EinzahlungFondsKanton">
    <vt:lpwstr/>
  </property>
  <property fmtid="{D5CDD505-2E9C-101B-9397-08002B2CF9AE}" pid="197" name="StmCMIdata.G_Mehrwertabgabe_Flaeche">
    <vt:lpwstr/>
  </property>
  <property fmtid="{D5CDD505-2E9C-101B-9397-08002B2CF9AE}" pid="198" name="StmCMIdata.G_Mehrwertabgabe_Nr">
    <vt:lpwstr/>
  </property>
  <property fmtid="{D5CDD505-2E9C-101B-9397-08002B2CF9AE}" pid="199" name="StmCMIdata.G_Mehrwertabgabe_Nr_vorAufteilung">
    <vt:lpwstr/>
  </property>
  <property fmtid="{D5CDD505-2E9C-101B-9397-08002B2CF9AE}" pid="200" name="StmCMIdata.G_Mehrwertabgabe_ProtNrKantEntsch">
    <vt:lpwstr/>
  </property>
  <property fmtid="{D5CDD505-2E9C-101B-9397-08002B2CF9AE}" pid="201" name="StmCMIdata.G_Mehrwertabgabe_Rechtstatus">
    <vt:lpwstr/>
  </property>
  <property fmtid="{D5CDD505-2E9C-101B-9397-08002B2CF9AE}" pid="202" name="StmCMIdata.G_Ortsbezeichnung">
    <vt:lpwstr/>
  </property>
  <property fmtid="{D5CDD505-2E9C-101B-9397-08002B2CF9AE}" pid="203" name="StmCMIdata.G_RaeumlicheZuteilung">
    <vt:lpwstr/>
  </property>
  <property fmtid="{D5CDD505-2E9C-101B-9397-08002B2CF9AE}" pid="204" name="StmCMIdata.G_Registraturplan">
    <vt:lpwstr>2.3.6 Schulung von Kindern und Jugendlichen mit Asylstatus</vt:lpwstr>
  </property>
  <property fmtid="{D5CDD505-2E9C-101B-9397-08002B2CF9AE}" pid="205" name="StmCMIdata.G_SachbearbeiterKuerzel">
    <vt:lpwstr>URSULA.KOLLER@LU.CH</vt:lpwstr>
  </property>
  <property fmtid="{D5CDD505-2E9C-101B-9397-08002B2CF9AE}" pid="206" name="StmCMIdata.G_SachbearbeiterVornameName">
    <vt:lpwstr>Ursula Koller</vt:lpwstr>
  </property>
  <property fmtid="{D5CDD505-2E9C-101B-9397-08002B2CF9AE}" pid="207" name="StmCMIdata.G_SBE_Anmeldungsgrund">
    <vt:lpwstr/>
  </property>
  <property fmtid="{D5CDD505-2E9C-101B-9397-08002B2CF9AE}" pid="208" name="StmCMIdata.G_SBE_Klientenart">
    <vt:lpwstr/>
  </property>
  <property fmtid="{D5CDD505-2E9C-101B-9397-08002B2CF9AE}" pid="209" name="StmCMIdata.G_SBE_Schulgemeinde">
    <vt:lpwstr/>
  </property>
  <property fmtid="{D5CDD505-2E9C-101B-9397-08002B2CF9AE}" pid="210" name="StmCMIdata.G_SBE_Schulhaus">
    <vt:lpwstr/>
  </property>
  <property fmtid="{D5CDD505-2E9C-101B-9397-08002B2CF9AE}" pid="211" name="StmCMIdata.G_SBE_Schulstufe">
    <vt:lpwstr/>
  </property>
  <property fmtid="{D5CDD505-2E9C-101B-9397-08002B2CF9AE}" pid="212" name="StmCMIdata.G_SBE_Team-Gruppengroesse">
    <vt:lpwstr/>
  </property>
  <property fmtid="{D5CDD505-2E9C-101B-9397-08002B2CF9AE}" pid="213" name="StmCMIdata.G_Signatur">
    <vt:lpwstr/>
  </property>
  <property fmtid="{D5CDD505-2E9C-101B-9397-08002B2CF9AE}" pid="214" name="StmCMIdata.G_Titel">
    <vt:lpwstr>Asyl - Webdokumente</vt:lpwstr>
  </property>
  <property fmtid="{D5CDD505-2E9C-101B-9397-08002B2CF9AE}" pid="215" name="StmCMIdata.G_TitelPublikation(DHK)">
    <vt:lpwstr/>
  </property>
  <property fmtid="{D5CDD505-2E9C-101B-9397-08002B2CF9AE}" pid="216" name="StmCMIdata.G_Vorstossnummer">
    <vt:lpwstr/>
  </property>
  <property fmtid="{D5CDD505-2E9C-101B-9397-08002B2CF9AE}" pid="217" name="StmCMIdata.Sitz_Beginn">
    <vt:lpwstr/>
  </property>
  <property fmtid="{D5CDD505-2E9C-101B-9397-08002B2CF9AE}" pid="218" name="StmCMIdata.Sitz_Bemerkung">
    <vt:lpwstr/>
  </property>
  <property fmtid="{D5CDD505-2E9C-101B-9397-08002B2CF9AE}" pid="219" name="StmCMIdata.Sitz_DatumMM">
    <vt:lpwstr/>
  </property>
  <property fmtid="{D5CDD505-2E9C-101B-9397-08002B2CF9AE}" pid="220" name="StmCMIdata.Sitz_DatumMMMM">
    <vt:lpwstr/>
  </property>
  <property fmtid="{D5CDD505-2E9C-101B-9397-08002B2CF9AE}" pid="221" name="StmCMIdata.Sitz_Ende">
    <vt:lpwstr/>
  </property>
  <property fmtid="{D5CDD505-2E9C-101B-9397-08002B2CF9AE}" pid="222" name="StmCMIdata.Sitz_Gremium">
    <vt:lpwstr/>
  </property>
  <property fmtid="{D5CDD505-2E9C-101B-9397-08002B2CF9AE}" pid="223" name="StmCMIdata.Sitz_Ort">
    <vt:lpwstr/>
  </property>
  <property fmtid="{D5CDD505-2E9C-101B-9397-08002B2CF9AE}" pid="224" name="StmCMIdata.Sitz_Titel">
    <vt:lpwstr/>
  </property>
  <property fmtid="{D5CDD505-2E9C-101B-9397-08002B2CF9AE}" pid="225" name="StmOrganisation.City">
    <vt:lpwstr>Luzern</vt:lpwstr>
  </property>
  <property fmtid="{D5CDD505-2E9C-101B-9397-08002B2CF9AE}" pid="226" name="Toolbar.Email">
    <vt:lpwstr>Toolbar.Email</vt:lpwstr>
  </property>
  <property fmtid="{D5CDD505-2E9C-101B-9397-08002B2CF9AE}" pid="227" name="Viacar.PIN">
    <vt:lpwstr> </vt:lpwstr>
  </property>
  <property fmtid="{D5CDD505-2E9C-101B-9397-08002B2CF9AE}" pid="228" name="WdScmCMIdata.Dok_AusgangMM">
    <vt:lpwstr/>
  </property>
  <property fmtid="{D5CDD505-2E9C-101B-9397-08002B2CF9AE}" pid="229" name="WdScmCMIdata.Dok_AusgangMMMM">
    <vt:lpwstr/>
  </property>
  <property fmtid="{D5CDD505-2E9C-101B-9397-08002B2CF9AE}" pid="230" name="WdScmCMIdata.Dok_Autor">
    <vt:lpwstr/>
  </property>
  <property fmtid="{D5CDD505-2E9C-101B-9397-08002B2CF9AE}" pid="231" name="WdScmCMIdata.Dok_Bemerkung">
    <vt:lpwstr/>
  </property>
  <property fmtid="{D5CDD505-2E9C-101B-9397-08002B2CF9AE}" pid="232" name="WdScmCMIdata.Dok_Beschlussnummer">
    <vt:lpwstr/>
  </property>
  <property fmtid="{D5CDD505-2E9C-101B-9397-08002B2CF9AE}" pid="233" name="WdScmCMIdata.Dok_DatumMM">
    <vt:lpwstr>22.03.2022</vt:lpwstr>
  </property>
  <property fmtid="{D5CDD505-2E9C-101B-9397-08002B2CF9AE}" pid="234" name="WdScmCMIdata.Dok_DatumMMMM">
    <vt:lpwstr>22. März 2022</vt:lpwstr>
  </property>
  <property fmtid="{D5CDD505-2E9C-101B-9397-08002B2CF9AE}" pid="235" name="WdScmCMIdata.Dok_EingangMM">
    <vt:lpwstr/>
  </property>
  <property fmtid="{D5CDD505-2E9C-101B-9397-08002B2CF9AE}" pid="236" name="WdScmCMIdata.Dok_EingangMMMM">
    <vt:lpwstr/>
  </property>
  <property fmtid="{D5CDD505-2E9C-101B-9397-08002B2CF9AE}" pid="237" name="WdScmCMIdata.Dok_Kategorie">
    <vt:lpwstr/>
  </property>
  <property fmtid="{D5CDD505-2E9C-101B-9397-08002B2CF9AE}" pid="238" name="WdScmCMIdata.Dok_Lfnr">
    <vt:lpwstr>428033</vt:lpwstr>
  </property>
  <property fmtid="{D5CDD505-2E9C-101B-9397-08002B2CF9AE}" pid="239" name="WdScmCMIdata.Dok_Protokollbemerkung">
    <vt:lpwstr/>
  </property>
  <property fmtid="{D5CDD505-2E9C-101B-9397-08002B2CF9AE}" pid="240" name="WdScmCMIdata.Dok_Protokollvermerk">
    <vt:lpwstr/>
  </property>
  <property fmtid="{D5CDD505-2E9C-101B-9397-08002B2CF9AE}" pid="241" name="WdScmCMIdata.Dok_Standort">
    <vt:lpwstr/>
  </property>
  <property fmtid="{D5CDD505-2E9C-101B-9397-08002B2CF9AE}" pid="242" name="WdScmCMIdata.Dok_Thema">
    <vt:lpwstr/>
  </property>
  <property fmtid="{D5CDD505-2E9C-101B-9397-08002B2CF9AE}" pid="243" name="WdScmCMIdata.Dok_Titel">
    <vt:lpwstr>Meldeformular Stichtag 1. September - Kinder mit Status N, F, S</vt:lpwstr>
  </property>
  <property fmtid="{D5CDD505-2E9C-101B-9397-08002B2CF9AE}" pid="244" name="WdScmCMIdata.Dok_Traktandierungscode">
    <vt:lpwstr/>
  </property>
  <property fmtid="{D5CDD505-2E9C-101B-9397-08002B2CF9AE}" pid="245" name="WdScmCMIdata.Dok_Traktandierungstitel">
    <vt:lpwstr/>
  </property>
  <property fmtid="{D5CDD505-2E9C-101B-9397-08002B2CF9AE}" pid="246" name="WdScmCMIdata.Dok_Traktandumstatus">
    <vt:lpwstr/>
  </property>
  <property fmtid="{D5CDD505-2E9C-101B-9397-08002B2CF9AE}" pid="247" name="WdScmCMIdata.Dok_Traktandum_Notizen">
    <vt:lpwstr/>
  </property>
  <property fmtid="{D5CDD505-2E9C-101B-9397-08002B2CF9AE}" pid="248" name="WdScmCMIdata.G_BeginnMM">
    <vt:lpwstr>21.03.2022</vt:lpwstr>
  </property>
  <property fmtid="{D5CDD505-2E9C-101B-9397-08002B2CF9AE}" pid="249" name="WdScmCMIdata.G_BeginnMMMM">
    <vt:lpwstr>21. März 2022</vt:lpwstr>
  </property>
  <property fmtid="{D5CDD505-2E9C-101B-9397-08002B2CF9AE}" pid="250" name="WdScmCMIdata.G_Bemerkung">
    <vt:lpwstr>DaZ Ukraine</vt:lpwstr>
  </property>
  <property fmtid="{D5CDD505-2E9C-101B-9397-08002B2CF9AE}" pid="251" name="WdScmCMIdata.G_Botschaftsnummer">
    <vt:lpwstr/>
  </property>
  <property fmtid="{D5CDD505-2E9C-101B-9397-08002B2CF9AE}" pid="252" name="WdScmCMIdata.G_Departement">
    <vt:lpwstr/>
  </property>
  <property fmtid="{D5CDD505-2E9C-101B-9397-08002B2CF9AE}" pid="253" name="WdScmCMIdata.G_Eigner">
    <vt:lpwstr>DVS Schulbetrieb I</vt:lpwstr>
  </property>
  <property fmtid="{D5CDD505-2E9C-101B-9397-08002B2CF9AE}" pid="254" name="WdScmCMIdata.G_Eroeffnungsdatum">
    <vt:lpwstr/>
  </property>
  <property fmtid="{D5CDD505-2E9C-101B-9397-08002B2CF9AE}" pid="255" name="WdScmCMIdata.G_Erstunterzeichner">
    <vt:lpwstr/>
  </property>
  <property fmtid="{D5CDD505-2E9C-101B-9397-08002B2CF9AE}" pid="256" name="WdScmCMIdata.G_Geschaeftsart">
    <vt:lpwstr>Publikation</vt:lpwstr>
  </property>
  <property fmtid="{D5CDD505-2E9C-101B-9397-08002B2CF9AE}" pid="257" name="WdScmCMIdata.G_Grundbuchkreis">
    <vt:lpwstr/>
  </property>
  <property fmtid="{D5CDD505-2E9C-101B-9397-08002B2CF9AE}" pid="258" name="WdScmCMIdata.G_GrundstueckNr">
    <vt:lpwstr/>
  </property>
  <property fmtid="{D5CDD505-2E9C-101B-9397-08002B2CF9AE}" pid="259" name="WdScmCMIdata.G_HFD_AnmeldedatumAPDVPDMM">
    <vt:lpwstr/>
  </property>
  <property fmtid="{D5CDD505-2E9C-101B-9397-08002B2CF9AE}" pid="260" name="WdScmCMIdata.G_HFD_AnmeldedatumAPDVPDMMMM">
    <vt:lpwstr/>
  </property>
  <property fmtid="{D5CDD505-2E9C-101B-9397-08002B2CF9AE}" pid="261" name="WdScmCMIdata.G_HFD_AnmeldedatumMM">
    <vt:lpwstr/>
  </property>
  <property fmtid="{D5CDD505-2E9C-101B-9397-08002B2CF9AE}" pid="262" name="WdScmCMIdata.G_HFD_AnmeldedatumMMMM">
    <vt:lpwstr/>
  </property>
  <property fmtid="{D5CDD505-2E9C-101B-9397-08002B2CF9AE}" pid="263" name="WdScmCMIdata.G_HFD_AustrittsdatumMM">
    <vt:lpwstr/>
  </property>
  <property fmtid="{D5CDD505-2E9C-101B-9397-08002B2CF9AE}" pid="264" name="WdScmCMIdata.G_HFD_AustrittsdatumMMMM">
    <vt:lpwstr/>
  </property>
  <property fmtid="{D5CDD505-2E9C-101B-9397-08002B2CF9AE}" pid="265" name="WdScmCMIdata.G_HFD_Austrittsgrund">
    <vt:lpwstr/>
  </property>
  <property fmtid="{D5CDD505-2E9C-101B-9397-08002B2CF9AE}" pid="266" name="WdScmCMIdata.G_HFD_Behinderungsart">
    <vt:lpwstr/>
  </property>
  <property fmtid="{D5CDD505-2E9C-101B-9397-08002B2CF9AE}" pid="267" name="WdScmCMIdata.G_HFD_Behinderungsgrad">
    <vt:lpwstr/>
  </property>
  <property fmtid="{D5CDD505-2E9C-101B-9397-08002B2CF9AE}" pid="268" name="WdScmCMIdata.G_HFD_bisherigeAbklaerungenMassnahmen">
    <vt:lpwstr/>
  </property>
  <property fmtid="{D5CDD505-2E9C-101B-9397-08002B2CF9AE}" pid="269" name="WdScmCMIdata.G_HFD_Diagnose">
    <vt:lpwstr/>
  </property>
  <property fmtid="{D5CDD505-2E9C-101B-9397-08002B2CF9AE}" pid="270" name="WdScmCMIdata.G_HFD_DurchfuerhrungsbestaetigungMM">
    <vt:lpwstr/>
  </property>
  <property fmtid="{D5CDD505-2E9C-101B-9397-08002B2CF9AE}" pid="271" name="WdScmCMIdata.G_HFD_DurchfuerhrungsbestaetigungMMMM">
    <vt:lpwstr/>
  </property>
  <property fmtid="{D5CDD505-2E9C-101B-9397-08002B2CF9AE}" pid="272" name="WdScmCMIdata.G_HFD_EintrittsdatumAPDVPDMM">
    <vt:lpwstr/>
  </property>
  <property fmtid="{D5CDD505-2E9C-101B-9397-08002B2CF9AE}" pid="273" name="WdScmCMIdata.G_HFD_EintrittsdatumAPDVPDMMMM">
    <vt:lpwstr/>
  </property>
  <property fmtid="{D5CDD505-2E9C-101B-9397-08002B2CF9AE}" pid="274" name="WdScmCMIdata.G_HFD_EintrittsdatumMM">
    <vt:lpwstr/>
  </property>
  <property fmtid="{D5CDD505-2E9C-101B-9397-08002B2CF9AE}" pid="275" name="WdScmCMIdata.G_HFD_EintrittsdatumMMMM">
    <vt:lpwstr/>
  </property>
  <property fmtid="{D5CDD505-2E9C-101B-9397-08002B2CF9AE}" pid="276" name="WdScmCMIdata.G_HFD_Erstsprache_Kind">
    <vt:lpwstr/>
  </property>
  <property fmtid="{D5CDD505-2E9C-101B-9397-08002B2CF9AE}" pid="277" name="WdScmCMIdata.G_HFD_Familiensprache">
    <vt:lpwstr/>
  </property>
  <property fmtid="{D5CDD505-2E9C-101B-9397-08002B2CF9AE}" pid="278" name="WdScmCMIdata.G_HFD_FDI_Verfuegungbis">
    <vt:lpwstr/>
  </property>
  <property fmtid="{D5CDD505-2E9C-101B-9397-08002B2CF9AE}" pid="279" name="WdScmCMIdata.G_HFD_Hoerbeeintraechtigung">
    <vt:lpwstr/>
  </property>
  <property fmtid="{D5CDD505-2E9C-101B-9397-08002B2CF9AE}" pid="280" name="WdScmCMIdata.G_HFD_InvolvierteFachperson">
    <vt:lpwstr>, ,</vt:lpwstr>
  </property>
  <property fmtid="{D5CDD505-2E9C-101B-9397-08002B2CF9AE}" pid="281" name="WdScmCMIdata.G_HFD_paedagogischeMassnahmen">
    <vt:lpwstr/>
  </property>
  <property fmtid="{D5CDD505-2E9C-101B-9397-08002B2CF9AE}" pid="282" name="WdScmCMIdata.G_HFD_Sorgerecht">
    <vt:lpwstr/>
  </property>
  <property fmtid="{D5CDD505-2E9C-101B-9397-08002B2CF9AE}" pid="283" name="WdScmCMIdata.G_HFD_technischeVersorgung">
    <vt:lpwstr/>
  </property>
  <property fmtid="{D5CDD505-2E9C-101B-9397-08002B2CF9AE}" pid="284" name="WdScmCMIdata.G_Laufnummer">
    <vt:lpwstr>2022-508</vt:lpwstr>
  </property>
  <property fmtid="{D5CDD505-2E9C-101B-9397-08002B2CF9AE}" pid="285" name="WdScmCMIdata.G_Mehrwertabgabe_Abgabegrund">
    <vt:lpwstr/>
  </property>
  <property fmtid="{D5CDD505-2E9C-101B-9397-08002B2CF9AE}" pid="286" name="WdScmCMIdata.G_Mehrwertabgabe_Art">
    <vt:lpwstr/>
  </property>
  <property fmtid="{D5CDD505-2E9C-101B-9397-08002B2CF9AE}" pid="287" name="WdScmCMIdata.G_Mehrwertabgabe_Betrag_definitiv">
    <vt:lpwstr/>
  </property>
  <property fmtid="{D5CDD505-2E9C-101B-9397-08002B2CF9AE}" pid="288" name="WdScmCMIdata.G_Mehrwertabgabe_Betrag_provisorisch">
    <vt:lpwstr/>
  </property>
  <property fmtid="{D5CDD505-2E9C-101B-9397-08002B2CF9AE}" pid="289" name="WdScmCMIdata.G_Mehrwertabgabe_DatumAbschluss">
    <vt:lpwstr/>
  </property>
  <property fmtid="{D5CDD505-2E9C-101B-9397-08002B2CF9AE}" pid="290" name="WdScmCMIdata.G_Mehrwertabgabe_DatumAbstimmungControlling">
    <vt:lpwstr/>
  </property>
  <property fmtid="{D5CDD505-2E9C-101B-9397-08002B2CF9AE}" pid="291" name="WdScmCMIdata.G_Mehrwertabgabe_DatumAnlageverfügung">
    <vt:lpwstr/>
  </property>
  <property fmtid="{D5CDD505-2E9C-101B-9397-08002B2CF9AE}" pid="292" name="WdScmCMIdata.G_Mehrwertabgabe_DatumFälligkeit">
    <vt:lpwstr/>
  </property>
  <property fmtid="{D5CDD505-2E9C-101B-9397-08002B2CF9AE}" pid="293" name="WdScmCMIdata.G_Mehrwertabgabe_DatumKantEntsch">
    <vt:lpwstr/>
  </property>
  <property fmtid="{D5CDD505-2E9C-101B-9397-08002B2CF9AE}" pid="294" name="WdScmCMIdata.G_Mehrwertabgabe_DatumKommEntsch">
    <vt:lpwstr/>
  </property>
  <property fmtid="{D5CDD505-2E9C-101B-9397-08002B2CF9AE}" pid="295" name="WdScmCMIdata.G_Mehrwertabgabe_DatumvertraglicheRegelung">
    <vt:lpwstr/>
  </property>
  <property fmtid="{D5CDD505-2E9C-101B-9397-08002B2CF9AE}" pid="296" name="WdScmCMIdata.G_Mehrwertabgabe_DatumZlgeingangGemeinde">
    <vt:lpwstr/>
  </property>
  <property fmtid="{D5CDD505-2E9C-101B-9397-08002B2CF9AE}" pid="297" name="WdScmCMIdata.G_Mehrwertabgabe_DatumZlgeingangKanton">
    <vt:lpwstr/>
  </property>
  <property fmtid="{D5CDD505-2E9C-101B-9397-08002B2CF9AE}" pid="298" name="WdScmCMIdata.G_Mehrwertabgabe_EinzahlungFondsKanton">
    <vt:lpwstr/>
  </property>
  <property fmtid="{D5CDD505-2E9C-101B-9397-08002B2CF9AE}" pid="299" name="WdScmCMIdata.G_Mehrwertabgabe_Flaeche">
    <vt:lpwstr/>
  </property>
  <property fmtid="{D5CDD505-2E9C-101B-9397-08002B2CF9AE}" pid="300" name="WdScmCMIdata.G_Mehrwertabgabe_Nr">
    <vt:lpwstr/>
  </property>
  <property fmtid="{D5CDD505-2E9C-101B-9397-08002B2CF9AE}" pid="301" name="WdScmCMIdata.G_Mehrwertabgabe_Nr_vorAufteilung">
    <vt:lpwstr/>
  </property>
  <property fmtid="{D5CDD505-2E9C-101B-9397-08002B2CF9AE}" pid="302" name="WdScmCMIdata.G_Mehrwertabgabe_ProtNrKantEntsch">
    <vt:lpwstr/>
  </property>
  <property fmtid="{D5CDD505-2E9C-101B-9397-08002B2CF9AE}" pid="303" name="WdScmCMIdata.G_Mehrwertabgabe_Rechtstatus">
    <vt:lpwstr/>
  </property>
  <property fmtid="{D5CDD505-2E9C-101B-9397-08002B2CF9AE}" pid="304" name="WdScmCMIdata.G_Ortsbezeichnung">
    <vt:lpwstr/>
  </property>
  <property fmtid="{D5CDD505-2E9C-101B-9397-08002B2CF9AE}" pid="305" name="WdScmCMIdata.G_RaeumlicheZuteilung">
    <vt:lpwstr/>
  </property>
  <property fmtid="{D5CDD505-2E9C-101B-9397-08002B2CF9AE}" pid="306" name="WdScmCMIdata.G_Registraturplan">
    <vt:lpwstr>2.3.6 Schulung von Kindern und Jugendlichen mit Asylstatus</vt:lpwstr>
  </property>
  <property fmtid="{D5CDD505-2E9C-101B-9397-08002B2CF9AE}" pid="307" name="WdScmCMIdata.G_SachbearbeiterKuerzel">
    <vt:lpwstr>URSULA.KOLLER@LU.CH</vt:lpwstr>
  </property>
  <property fmtid="{D5CDD505-2E9C-101B-9397-08002B2CF9AE}" pid="308" name="WdScmCMIdata.G_SachbearbeiterVornameName">
    <vt:lpwstr>Ursula Koller</vt:lpwstr>
  </property>
  <property fmtid="{D5CDD505-2E9C-101B-9397-08002B2CF9AE}" pid="309" name="WdScmCMIdata.G_SBE_Anmeldungsgrund">
    <vt:lpwstr/>
  </property>
  <property fmtid="{D5CDD505-2E9C-101B-9397-08002B2CF9AE}" pid="310" name="WdScmCMIdata.G_SBE_Klientenart">
    <vt:lpwstr/>
  </property>
  <property fmtid="{D5CDD505-2E9C-101B-9397-08002B2CF9AE}" pid="311" name="WdScmCMIdata.G_SBE_Schulgemeinde">
    <vt:lpwstr/>
  </property>
  <property fmtid="{D5CDD505-2E9C-101B-9397-08002B2CF9AE}" pid="312" name="WdScmCMIdata.G_SBE_Schulhaus">
    <vt:lpwstr/>
  </property>
  <property fmtid="{D5CDD505-2E9C-101B-9397-08002B2CF9AE}" pid="313" name="WdScmCMIdata.G_SBE_Schulstufe">
    <vt:lpwstr/>
  </property>
  <property fmtid="{D5CDD505-2E9C-101B-9397-08002B2CF9AE}" pid="314" name="WdScmCMIdata.G_SBE_Team-Gruppengroesse">
    <vt:lpwstr/>
  </property>
  <property fmtid="{D5CDD505-2E9C-101B-9397-08002B2CF9AE}" pid="315" name="WdScmCMIdata.G_Signatur">
    <vt:lpwstr/>
  </property>
  <property fmtid="{D5CDD505-2E9C-101B-9397-08002B2CF9AE}" pid="316" name="WdScmCMIdata.G_Titel">
    <vt:lpwstr>Asyl - Webdokumente</vt:lpwstr>
  </property>
  <property fmtid="{D5CDD505-2E9C-101B-9397-08002B2CF9AE}" pid="317" name="WdScmCMIdata.G_TitelPublikation(DHK)">
    <vt:lpwstr/>
  </property>
  <property fmtid="{D5CDD505-2E9C-101B-9397-08002B2CF9AE}" pid="318" name="WdScmCMIdata.G_Vorstossnummer">
    <vt:lpwstr/>
  </property>
  <property fmtid="{D5CDD505-2E9C-101B-9397-08002B2CF9AE}" pid="319" name="WdScmCMIdata.Sitz_Beginn">
    <vt:lpwstr/>
  </property>
  <property fmtid="{D5CDD505-2E9C-101B-9397-08002B2CF9AE}" pid="320" name="WdScmCMIdata.Sitz_Bemerkung">
    <vt:lpwstr/>
  </property>
  <property fmtid="{D5CDD505-2E9C-101B-9397-08002B2CF9AE}" pid="321" name="WdScmCMIdata.Sitz_DatumMM">
    <vt:lpwstr/>
  </property>
  <property fmtid="{D5CDD505-2E9C-101B-9397-08002B2CF9AE}" pid="322" name="WdScmCMIdata.Sitz_DatumMMMM">
    <vt:lpwstr/>
  </property>
  <property fmtid="{D5CDD505-2E9C-101B-9397-08002B2CF9AE}" pid="323" name="WdScmCMIdata.Sitz_Ende">
    <vt:lpwstr/>
  </property>
  <property fmtid="{D5CDD505-2E9C-101B-9397-08002B2CF9AE}" pid="324" name="WdScmCMIdata.Sitz_Gremium">
    <vt:lpwstr/>
  </property>
  <property fmtid="{D5CDD505-2E9C-101B-9397-08002B2CF9AE}" pid="325" name="WdScmCMIdata.Sitz_Ort">
    <vt:lpwstr/>
  </property>
  <property fmtid="{D5CDD505-2E9C-101B-9397-08002B2CF9AE}" pid="326" name="WdScmCMIdata.Sitz_Titel">
    <vt:lpwstr/>
  </property>
</Properties>
</file>