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021144" w:rsidTr="00B719C0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92C" w:rsidRPr="00011AD9" w:rsidRDefault="0078333A" w:rsidP="0013405E">
            <w:pPr>
              <w:pStyle w:val="AbsenderTitel"/>
            </w:pPr>
            <w:r>
              <w:t>Dienststelle Volksschulbildung</w:t>
            </w:r>
          </w:p>
        </w:tc>
      </w:tr>
    </w:tbl>
    <w:p w:rsidR="009D192C" w:rsidRPr="00011AD9" w:rsidRDefault="00095242" w:rsidP="00B719C0">
      <w:pPr>
        <w:pStyle w:val="CityDate"/>
        <w:spacing w:before="0"/>
        <w:rPr>
          <w:sz w:val="2"/>
          <w:szCs w:val="2"/>
        </w:rPr>
        <w:sectPr w:rsidR="009D192C" w:rsidRPr="00011AD9" w:rsidSect="00011AD9">
          <w:headerReference w:type="default" r:id="rId13"/>
          <w:footerReference w:type="default" r:id="rId14"/>
          <w:type w:val="continuous"/>
          <w:pgSz w:w="16838" w:h="11906" w:orient="landscape" w:code="9"/>
          <w:pgMar w:top="1950" w:right="1134" w:bottom="1134" w:left="1701" w:header="567" w:footer="420" w:gutter="0"/>
          <w:cols w:space="708"/>
          <w:docGrid w:linePitch="360"/>
        </w:sectPr>
      </w:pPr>
    </w:p>
    <w:p w:rsidR="009D192C" w:rsidRPr="00011AD9" w:rsidRDefault="00095242" w:rsidP="009D192C"/>
    <w:p w:rsidR="0034480D" w:rsidRPr="00011AD9" w:rsidRDefault="0078333A" w:rsidP="00AD3B36">
      <w:bookmarkStart w:id="3" w:name="Text"/>
      <w:r w:rsidRPr="001E73DB">
        <w:rPr>
          <w:rFonts w:ascii="Arial Black" w:hAnsi="Arial Black"/>
          <w:sz w:val="24"/>
        </w:rPr>
        <w:t>Meldeformular für Kinder von Asylsuchenden (Ausweis N), vorläufig Aufgen</w:t>
      </w:r>
      <w:r>
        <w:rPr>
          <w:rFonts w:ascii="Arial Black" w:hAnsi="Arial Black"/>
          <w:sz w:val="24"/>
        </w:rPr>
        <w:t xml:space="preserve">ommenen (Ausweis F) und </w:t>
      </w:r>
      <w:r w:rsidRPr="001E73DB">
        <w:rPr>
          <w:rFonts w:ascii="Arial Black" w:hAnsi="Arial Black"/>
          <w:sz w:val="24"/>
        </w:rPr>
        <w:t>mit Schutzstatus (</w:t>
      </w:r>
      <w:r w:rsidR="00647623">
        <w:rPr>
          <w:rFonts w:ascii="Arial Black" w:hAnsi="Arial Black"/>
          <w:sz w:val="24"/>
        </w:rPr>
        <w:t>Ausweis</w:t>
      </w:r>
      <w:r w:rsidRPr="001E73DB">
        <w:rPr>
          <w:rFonts w:ascii="Arial Black" w:hAnsi="Arial Black"/>
          <w:sz w:val="24"/>
        </w:rPr>
        <w:t xml:space="preserve"> S): Ersteintritt in die Schulen des Kantons Luzern</w:t>
      </w:r>
    </w:p>
    <w:p w:rsidR="001E73DB" w:rsidRPr="009137AD" w:rsidRDefault="00095242" w:rsidP="001E73DB">
      <w:pPr>
        <w:rPr>
          <w:rFonts w:cs="Arial"/>
          <w:kern w:val="0"/>
          <w:sz w:val="20"/>
          <w:szCs w:val="20"/>
          <w:lang w:eastAsia="de-DE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843"/>
        <w:gridCol w:w="3402"/>
        <w:gridCol w:w="1134"/>
        <w:gridCol w:w="2409"/>
      </w:tblGrid>
      <w:tr w:rsidR="00021144" w:rsidTr="0093443B">
        <w:tc>
          <w:tcPr>
            <w:tcW w:w="2518" w:type="dxa"/>
            <w:shd w:val="clear" w:color="auto" w:fill="auto"/>
          </w:tcPr>
          <w:p w:rsidR="001E73DB" w:rsidRPr="009137AD" w:rsidRDefault="0078333A" w:rsidP="0093443B">
            <w:pPr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t>Politische Gemeinde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E73DB" w:rsidRPr="009137AD" w:rsidRDefault="00AB34B4" w:rsidP="00555FEB">
            <w:pPr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bookmarkStart w:id="4" w:name="_GoBack"/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bookmarkEnd w:id="4"/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E73DB" w:rsidRPr="009137AD" w:rsidRDefault="0078333A" w:rsidP="0093443B">
            <w:pPr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t xml:space="preserve">   Schulleitung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73DB" w:rsidRPr="009137AD" w:rsidRDefault="0078333A" w:rsidP="0093443B">
            <w:pPr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:rsidR="001E73DB" w:rsidRPr="009137AD" w:rsidRDefault="0078333A" w:rsidP="0093443B">
            <w:pPr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t xml:space="preserve">   Tel.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E73DB" w:rsidRPr="009137AD" w:rsidRDefault="0078333A" w:rsidP="0093443B">
            <w:pPr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  <w:bookmarkEnd w:id="6"/>
          </w:p>
        </w:tc>
      </w:tr>
      <w:tr w:rsidR="00021144" w:rsidTr="0093443B">
        <w:tc>
          <w:tcPr>
            <w:tcW w:w="2518" w:type="dxa"/>
            <w:shd w:val="clear" w:color="auto" w:fill="auto"/>
          </w:tcPr>
          <w:p w:rsidR="001E73DB" w:rsidRPr="009137AD" w:rsidRDefault="0078333A" w:rsidP="0093443B">
            <w:pPr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3DB" w:rsidRPr="009137AD" w:rsidRDefault="0078333A" w:rsidP="0093443B">
            <w:pPr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E73DB" w:rsidRPr="009137AD" w:rsidRDefault="00095242" w:rsidP="0093443B">
            <w:pPr>
              <w:rPr>
                <w:rFonts w:cs="Arial"/>
                <w:kern w:val="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E73DB" w:rsidRPr="009137AD" w:rsidRDefault="00095242" w:rsidP="0093443B">
            <w:pPr>
              <w:rPr>
                <w:rFonts w:cs="Arial"/>
                <w:kern w:val="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1E73DB" w:rsidRPr="009137AD" w:rsidRDefault="00095242" w:rsidP="0093443B">
            <w:pPr>
              <w:rPr>
                <w:rFonts w:cs="Arial"/>
                <w:kern w:val="0"/>
                <w:lang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1E73DB" w:rsidRPr="009137AD" w:rsidRDefault="00095242" w:rsidP="0093443B">
            <w:pPr>
              <w:rPr>
                <w:rFonts w:cs="Arial"/>
                <w:kern w:val="0"/>
                <w:lang w:eastAsia="de-DE"/>
              </w:rPr>
            </w:pPr>
          </w:p>
        </w:tc>
      </w:tr>
    </w:tbl>
    <w:p w:rsidR="001E73DB" w:rsidRPr="009137AD" w:rsidRDefault="00095242" w:rsidP="001E73DB">
      <w:pPr>
        <w:rPr>
          <w:rFonts w:cs="Arial"/>
          <w:kern w:val="0"/>
          <w:sz w:val="20"/>
          <w:szCs w:val="20"/>
          <w:lang w:eastAsia="de-DE"/>
        </w:rPr>
        <w:sectPr w:rsidR="001E73DB" w:rsidRPr="009137AD" w:rsidSect="006503F5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/>
          <w:pgMar w:top="1418" w:right="1134" w:bottom="1134" w:left="1418" w:header="567" w:footer="420" w:gutter="0"/>
          <w:cols w:space="708"/>
          <w:docGrid w:linePitch="360"/>
        </w:sectPr>
      </w:pPr>
    </w:p>
    <w:p w:rsidR="001E73DB" w:rsidRPr="009137AD" w:rsidRDefault="00095242" w:rsidP="001E73DB">
      <w:pPr>
        <w:rPr>
          <w:rFonts w:cs="Arial"/>
          <w:kern w:val="0"/>
          <w:sz w:val="20"/>
          <w:szCs w:val="20"/>
          <w:lang w:eastAsia="de-DE"/>
        </w:rPr>
        <w:sectPr w:rsidR="001E73DB" w:rsidRPr="009137AD" w:rsidSect="006503F5">
          <w:type w:val="continuous"/>
          <w:pgSz w:w="16838" w:h="11906" w:orient="landscape"/>
          <w:pgMar w:top="1418" w:right="1134" w:bottom="1134" w:left="1418" w:header="567" w:footer="420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126"/>
        <w:gridCol w:w="1417"/>
        <w:gridCol w:w="1418"/>
        <w:gridCol w:w="1417"/>
        <w:gridCol w:w="1418"/>
        <w:gridCol w:w="1134"/>
        <w:gridCol w:w="2551"/>
      </w:tblGrid>
      <w:tr w:rsidR="00021144" w:rsidTr="0093443B">
        <w:tc>
          <w:tcPr>
            <w:tcW w:w="2410" w:type="dxa"/>
            <w:shd w:val="clear" w:color="auto" w:fill="auto"/>
          </w:tcPr>
          <w:p w:rsidR="001E73DB" w:rsidRPr="009137AD" w:rsidRDefault="0078333A" w:rsidP="0093443B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9137AD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851" w:type="dxa"/>
          </w:tcPr>
          <w:p w:rsidR="001E73DB" w:rsidRPr="009137AD" w:rsidRDefault="0078333A" w:rsidP="0093443B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9137AD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w/m</w:t>
            </w:r>
          </w:p>
        </w:tc>
        <w:tc>
          <w:tcPr>
            <w:tcW w:w="2126" w:type="dxa"/>
            <w:shd w:val="clear" w:color="auto" w:fill="auto"/>
          </w:tcPr>
          <w:p w:rsidR="001E73DB" w:rsidRPr="009137AD" w:rsidRDefault="0078333A" w:rsidP="0093443B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9137AD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Wohnort/politische</w:t>
            </w:r>
            <w:r w:rsidRPr="009137AD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br/>
              <w:t>Gemeinde</w:t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Geburts-d</w:t>
            </w:r>
            <w:r w:rsidRPr="009137AD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atum</w:t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9137AD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Nationalität</w:t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9137AD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Status,</w:t>
            </w:r>
            <w:r w:rsidRPr="009137AD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br/>
              <w:t>Ausweis N/F</w:t>
            </w:r>
            <w:r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/S</w:t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 w:rsidRPr="009137AD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Schuleintritt</w:t>
            </w:r>
          </w:p>
        </w:tc>
        <w:tc>
          <w:tcPr>
            <w:tcW w:w="1134" w:type="dxa"/>
            <w:shd w:val="clear" w:color="auto" w:fill="auto"/>
          </w:tcPr>
          <w:p w:rsidR="001E73DB" w:rsidRPr="009137AD" w:rsidRDefault="0078333A" w:rsidP="0093443B">
            <w:pPr>
              <w:spacing w:before="60"/>
              <w:rPr>
                <w:rFonts w:cs="Arial"/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2551" w:type="dxa"/>
          </w:tcPr>
          <w:p w:rsidR="001E73DB" w:rsidRPr="009137AD" w:rsidRDefault="0078333A" w:rsidP="0093443B">
            <w:pPr>
              <w:spacing w:before="60"/>
              <w:rPr>
                <w:rFonts w:cs="Arial"/>
                <w:kern w:val="0"/>
                <w:sz w:val="16"/>
                <w:szCs w:val="16"/>
                <w:lang w:eastAsia="de-DE"/>
              </w:rPr>
            </w:pPr>
            <w:r w:rsidRPr="009137AD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t>Vorheriger Schulbesuch</w:t>
            </w:r>
            <w:r w:rsidRPr="009137AD">
              <w:rPr>
                <w:rFonts w:cs="Arial"/>
                <w:b/>
                <w:kern w:val="0"/>
                <w:sz w:val="20"/>
                <w:szCs w:val="20"/>
                <w:lang w:eastAsia="de-DE"/>
              </w:rPr>
              <w:br/>
            </w:r>
            <w:r w:rsidRPr="009137AD">
              <w:rPr>
                <w:rFonts w:cs="Arial"/>
                <w:kern w:val="0"/>
                <w:sz w:val="16"/>
                <w:szCs w:val="16"/>
                <w:lang w:eastAsia="de-DE"/>
              </w:rPr>
              <w:t>(Zentrum für Asylsuchende oder Kanton angeben)</w:t>
            </w:r>
          </w:p>
        </w:tc>
      </w:tr>
    </w:tbl>
    <w:p w:rsidR="002B2327" w:rsidRPr="002B2327" w:rsidRDefault="002B2327">
      <w:pPr>
        <w:rPr>
          <w:sz w:val="2"/>
        </w:rPr>
        <w:sectPr w:rsidR="002B2327" w:rsidRPr="002B2327" w:rsidSect="006503F5">
          <w:type w:val="continuous"/>
          <w:pgSz w:w="16838" w:h="11906" w:orient="landscape"/>
          <w:pgMar w:top="1418" w:right="1134" w:bottom="1134" w:left="1418" w:header="567" w:footer="420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126"/>
        <w:gridCol w:w="1417"/>
        <w:gridCol w:w="1418"/>
        <w:gridCol w:w="1417"/>
        <w:gridCol w:w="1418"/>
        <w:gridCol w:w="1134"/>
        <w:gridCol w:w="2551"/>
      </w:tblGrid>
      <w:tr w:rsidR="00021144" w:rsidTr="0093443B">
        <w:tc>
          <w:tcPr>
            <w:tcW w:w="2410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  <w:bookmarkEnd w:id="7"/>
          </w:p>
        </w:tc>
        <w:tc>
          <w:tcPr>
            <w:tcW w:w="8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5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  <w:bookmarkEnd w:id="8"/>
          </w:p>
        </w:tc>
      </w:tr>
      <w:tr w:rsidR="00021144" w:rsidTr="0093443B">
        <w:tc>
          <w:tcPr>
            <w:tcW w:w="2410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  <w:bookmarkEnd w:id="9"/>
          </w:p>
        </w:tc>
        <w:tc>
          <w:tcPr>
            <w:tcW w:w="8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5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  <w:bookmarkEnd w:id="10"/>
          </w:p>
        </w:tc>
      </w:tr>
      <w:tr w:rsidR="00021144" w:rsidTr="0093443B">
        <w:tc>
          <w:tcPr>
            <w:tcW w:w="2410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8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5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  <w:bookmarkEnd w:id="11"/>
          </w:p>
        </w:tc>
      </w:tr>
      <w:tr w:rsidR="00021144" w:rsidTr="0093443B">
        <w:tc>
          <w:tcPr>
            <w:tcW w:w="2410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8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5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  <w:bookmarkEnd w:id="12"/>
          </w:p>
        </w:tc>
      </w:tr>
      <w:tr w:rsidR="00021144" w:rsidTr="0093443B">
        <w:tc>
          <w:tcPr>
            <w:tcW w:w="2410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8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5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  <w:bookmarkEnd w:id="13"/>
          </w:p>
        </w:tc>
      </w:tr>
      <w:tr w:rsidR="00021144" w:rsidTr="0093443B">
        <w:tc>
          <w:tcPr>
            <w:tcW w:w="2410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8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5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  <w:bookmarkEnd w:id="14"/>
          </w:p>
        </w:tc>
      </w:tr>
      <w:tr w:rsidR="00021144" w:rsidTr="0093443B">
        <w:tc>
          <w:tcPr>
            <w:tcW w:w="2410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8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2551" w:type="dxa"/>
          </w:tcPr>
          <w:p w:rsidR="001E73DB" w:rsidRPr="009137AD" w:rsidRDefault="0078333A" w:rsidP="0093443B">
            <w:pPr>
              <w:spacing w:before="80"/>
              <w:rPr>
                <w:rFonts w:cs="Arial"/>
                <w:kern w:val="0"/>
                <w:lang w:eastAsia="de-DE"/>
              </w:rPr>
            </w:pPr>
            <w:r w:rsidRPr="009137AD">
              <w:rPr>
                <w:rFonts w:cs="Arial"/>
                <w:kern w:val="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9137AD">
              <w:rPr>
                <w:rFonts w:cs="Arial"/>
                <w:kern w:val="0"/>
                <w:lang w:eastAsia="de-DE"/>
              </w:rPr>
              <w:instrText xml:space="preserve"> FORMTEXT </w:instrText>
            </w:r>
            <w:r w:rsidRPr="009137AD">
              <w:rPr>
                <w:rFonts w:cs="Arial"/>
                <w:kern w:val="0"/>
                <w:lang w:eastAsia="de-DE"/>
              </w:rPr>
            </w:r>
            <w:r w:rsidRPr="009137AD">
              <w:rPr>
                <w:rFonts w:cs="Arial"/>
                <w:kern w:val="0"/>
                <w:lang w:eastAsia="de-DE"/>
              </w:rPr>
              <w:fldChar w:fldCharType="separate"/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noProof/>
                <w:kern w:val="0"/>
                <w:lang w:eastAsia="de-DE"/>
              </w:rPr>
              <w:t> </w:t>
            </w:r>
            <w:r w:rsidRPr="009137AD">
              <w:rPr>
                <w:rFonts w:cs="Arial"/>
                <w:kern w:val="0"/>
                <w:lang w:eastAsia="de-DE"/>
              </w:rPr>
              <w:fldChar w:fldCharType="end"/>
            </w:r>
            <w:bookmarkEnd w:id="15"/>
          </w:p>
        </w:tc>
      </w:tr>
    </w:tbl>
    <w:p w:rsidR="001E73DB" w:rsidRPr="009137AD" w:rsidRDefault="00095242" w:rsidP="001E73DB">
      <w:pPr>
        <w:rPr>
          <w:rFonts w:cs="Arial"/>
          <w:kern w:val="0"/>
          <w:sz w:val="20"/>
          <w:szCs w:val="20"/>
          <w:lang w:eastAsia="de-DE"/>
        </w:rPr>
        <w:sectPr w:rsidR="001E73DB" w:rsidRPr="009137AD" w:rsidSect="006503F5">
          <w:type w:val="continuous"/>
          <w:pgSz w:w="16838" w:h="11906" w:orient="landscape"/>
          <w:pgMar w:top="1418" w:right="1134" w:bottom="1134" w:left="1418" w:header="567" w:footer="420" w:gutter="0"/>
          <w:cols w:space="708"/>
          <w:formProt w:val="0"/>
          <w:docGrid w:linePitch="360"/>
        </w:sectPr>
      </w:pPr>
    </w:p>
    <w:p w:rsidR="00DD3BB9" w:rsidRDefault="00DD3BB9" w:rsidP="001915CB">
      <w:pPr>
        <w:rPr>
          <w:rFonts w:cs="Arial"/>
          <w:b/>
          <w:sz w:val="18"/>
          <w:szCs w:val="18"/>
        </w:rPr>
        <w:sectPr w:rsidR="00DD3BB9" w:rsidSect="00011AD9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7"/>
        <w:gridCol w:w="2059"/>
        <w:gridCol w:w="2201"/>
        <w:gridCol w:w="4056"/>
      </w:tblGrid>
      <w:tr w:rsidR="00DD3BB9" w:rsidRPr="00921B71" w:rsidTr="001915CB">
        <w:tc>
          <w:tcPr>
            <w:tcW w:w="5687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b/>
                <w:sz w:val="18"/>
                <w:szCs w:val="18"/>
              </w:rPr>
            </w:pPr>
            <w:r w:rsidRPr="00921B71">
              <w:rPr>
                <w:rFonts w:cs="Arial"/>
                <w:b/>
                <w:sz w:val="18"/>
                <w:szCs w:val="18"/>
              </w:rPr>
              <w:lastRenderedPageBreak/>
              <w:t>Einsenden an:</w:t>
            </w:r>
          </w:p>
        </w:tc>
        <w:tc>
          <w:tcPr>
            <w:tcW w:w="2059" w:type="dxa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t>Ort und Datum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Pr="00921B71">
              <w:rPr>
                <w:rFonts w:cs="Arial"/>
                <w:sz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</w:rPr>
            </w:r>
            <w:r w:rsidRPr="00921B71">
              <w:rPr>
                <w:rFonts w:cs="Arial"/>
                <w:sz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sz w:val="20"/>
              </w:rPr>
              <w:fldChar w:fldCharType="end"/>
            </w:r>
            <w:bookmarkEnd w:id="17"/>
          </w:p>
        </w:tc>
      </w:tr>
      <w:tr w:rsidR="00DD3BB9" w:rsidRPr="00921B71" w:rsidTr="001915CB">
        <w:tc>
          <w:tcPr>
            <w:tcW w:w="5687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Dienststelle Volksschulbildung, Abteilung Schulbetrieb I</w:t>
            </w:r>
          </w:p>
        </w:tc>
        <w:tc>
          <w:tcPr>
            <w:tcW w:w="2059" w:type="dxa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</w:p>
        </w:tc>
      </w:tr>
      <w:tr w:rsidR="00DD3BB9" w:rsidRPr="00921B71" w:rsidTr="001915CB">
        <w:tc>
          <w:tcPr>
            <w:tcW w:w="5687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Ursula Koller, Beauftragte Interkulturelle Pädagogik und Religion</w:t>
            </w:r>
          </w:p>
        </w:tc>
        <w:tc>
          <w:tcPr>
            <w:tcW w:w="2059" w:type="dxa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</w:p>
        </w:tc>
      </w:tr>
      <w:tr w:rsidR="00DD3BB9" w:rsidRPr="00921B71" w:rsidTr="001915CB">
        <w:trPr>
          <w:trHeight w:val="107"/>
        </w:trPr>
        <w:tc>
          <w:tcPr>
            <w:tcW w:w="5687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Kellerstrasse 10, 6002 Luzern</w:t>
            </w:r>
          </w:p>
        </w:tc>
        <w:tc>
          <w:tcPr>
            <w:tcW w:w="2059" w:type="dxa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</w:p>
        </w:tc>
      </w:tr>
      <w:tr w:rsidR="00DD3BB9" w:rsidRPr="00921B71" w:rsidTr="001915CB">
        <w:tc>
          <w:tcPr>
            <w:tcW w:w="5687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Tel. 041 228 52 92, ursula.koller@lu.ch</w:t>
            </w:r>
          </w:p>
        </w:tc>
        <w:tc>
          <w:tcPr>
            <w:tcW w:w="2059" w:type="dxa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DD3BB9" w:rsidRPr="00921B71" w:rsidRDefault="00DD3BB9" w:rsidP="001915CB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t>Unterschrift der Schulleitung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DD3BB9" w:rsidRPr="00921B71" w:rsidRDefault="00095242" w:rsidP="001915C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92pt;height:96pt">
                  <v:imagedata r:id="rId23" o:title=""/>
                  <o:lock v:ext="edit" ungrouping="t" rotation="t" cropping="t" verticies="t" text="t" grouping="t"/>
                  <o:signatureline v:ext="edit" id="{9408CA40-93E2-49F8-A944-1595AD496C2A}" provid="{00000000-0000-0000-0000-000000000000}" o:suggestedsigner="Vorname Nachname" issignatureline="t"/>
                </v:shape>
              </w:pict>
            </w:r>
          </w:p>
        </w:tc>
      </w:tr>
    </w:tbl>
    <w:p w:rsidR="0034480D" w:rsidRPr="00011AD9" w:rsidRDefault="00095242" w:rsidP="00AD3B36"/>
    <w:p w:rsidR="0034480D" w:rsidRPr="00011AD9" w:rsidRDefault="00095242" w:rsidP="002D2799">
      <w:r>
        <w:fldChar w:fldCharType="begin"/>
      </w:r>
      <w:r>
        <w:instrText xml:space="preserve"> DOCPROPERTY "StmOrganisation.City"\*CHARFORMAT </w:instrText>
      </w:r>
      <w:r>
        <w:fldChar w:fldCharType="separate"/>
      </w:r>
      <w:r w:rsidR="0078333A">
        <w:t>Luzern</w:t>
      </w:r>
      <w:r>
        <w:fldChar w:fldCharType="end"/>
      </w:r>
      <w:r w:rsidR="0078333A" w:rsidRPr="00011AD9">
        <w:t xml:space="preserve">, </w:t>
      </w:r>
      <w:r w:rsidR="00DD3BB9">
        <w:t>Juli 2023</w:t>
      </w:r>
      <w:r w:rsidR="0078333A" w:rsidRPr="00011AD9">
        <w:t>/</w:t>
      </w:r>
      <w:r>
        <w:fldChar w:fldCharType="begin"/>
      </w:r>
      <w:r>
        <w:instrText xml:space="preserve"> DOCPROPERTY "StmAuthor.Initials"\*CHARFORMAT </w:instrText>
      </w:r>
      <w:r>
        <w:fldChar w:fldCharType="separate"/>
      </w:r>
      <w:r w:rsidR="0078333A">
        <w:t>KOU</w:t>
      </w:r>
      <w:r>
        <w:fldChar w:fldCharType="end"/>
      </w:r>
    </w:p>
    <w:p w:rsidR="0081160B" w:rsidRPr="00011AD9" w:rsidRDefault="00095242" w:rsidP="001E73DB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78333A">
        <w:t>427761</w:t>
      </w:r>
      <w:r>
        <w:fldChar w:fldCharType="end"/>
      </w:r>
      <w:bookmarkEnd w:id="3"/>
    </w:p>
    <w:sectPr w:rsidR="0081160B" w:rsidRPr="00011AD9" w:rsidSect="00DD3BB9">
      <w:pgSz w:w="16838" w:h="11906" w:orient="landscape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95" w:rsidRDefault="00352695">
      <w:r>
        <w:separator/>
      </w:r>
    </w:p>
  </w:endnote>
  <w:endnote w:type="continuationSeparator" w:id="0">
    <w:p w:rsidR="00352695" w:rsidRDefault="0035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021144" w:rsidTr="00B719C0">
      <w:tc>
        <w:tcPr>
          <w:tcW w:w="11110" w:type="dxa"/>
          <w:vAlign w:val="center"/>
        </w:tcPr>
        <w:bookmarkStart w:id="0" w:name="OLE_LINK2"/>
        <w:bookmarkStart w:id="1" w:name="OLE_LINK1"/>
        <w:p w:rsidR="009D192C" w:rsidRPr="00011AD9" w:rsidRDefault="0078333A" w:rsidP="00AB1006">
          <w:pPr>
            <w:pStyle w:val="Fusszeile"/>
          </w:pPr>
          <w:r w:rsidRPr="00011AD9">
            <w:fldChar w:fldCharType="begin"/>
          </w:r>
          <w:r w:rsidRPr="00011AD9">
            <w:instrText xml:space="preserve"> IF </w:instrText>
          </w:r>
          <w:r w:rsidRPr="00011AD9">
            <w:fldChar w:fldCharType="begin"/>
          </w:r>
          <w:r w:rsidRPr="00011AD9">
            <w:instrText xml:space="preserve"> DOCPROPERTY "CMIdata.G_Signatur"\*CHARFORMAT </w:instrText>
          </w:r>
          <w:r w:rsidRPr="00011AD9">
            <w:fldChar w:fldCharType="end"/>
          </w:r>
          <w:r w:rsidRPr="00011AD9">
            <w:instrText xml:space="preserve"> = "" "</w:instrText>
          </w:r>
          <w:r w:rsidRPr="00011AD9">
            <w:fldChar w:fldCharType="begin"/>
          </w:r>
          <w:r w:rsidRPr="00011AD9">
            <w:instrText xml:space="preserve"> IF </w:instrText>
          </w:r>
          <w:r w:rsidR="00095242">
            <w:fldChar w:fldCharType="begin"/>
          </w:r>
          <w:r w:rsidR="00095242">
            <w:instrText xml:space="preserve"> DOCPROPERTY "CMIdata.G_Laufnummer"\*CHARFORMAT </w:instrText>
          </w:r>
          <w:r w:rsidR="00095242">
            <w:fldChar w:fldCharType="separate"/>
          </w:r>
          <w:r w:rsidR="002B2327">
            <w:instrText>2022-508</w:instrText>
          </w:r>
          <w:r w:rsidR="00095242">
            <w:fldChar w:fldCharType="end"/>
          </w:r>
          <w:r w:rsidRPr="00011AD9">
            <w:instrText xml:space="preserve"> = "" "" "</w:instrText>
          </w:r>
          <w:r w:rsidR="00095242">
            <w:fldChar w:fldCharType="begin"/>
          </w:r>
          <w:r w:rsidR="00095242">
            <w:instrText xml:space="preserve"> DOCPROPERTY "CMIdata.G_Laufnummer"\*CHARFORMAT </w:instrText>
          </w:r>
          <w:r w:rsidR="00095242">
            <w:fldChar w:fldCharType="separate"/>
          </w:r>
          <w:r w:rsidR="002B2327">
            <w:instrText>2022-508</w:instrText>
          </w:r>
          <w:r w:rsidR="00095242">
            <w:fldChar w:fldCharType="end"/>
          </w:r>
          <w:r w:rsidRPr="00011AD9">
            <w:instrText xml:space="preserve"> / </w:instrText>
          </w:r>
          <w:r w:rsidR="00095242">
            <w:fldChar w:fldCharType="begin"/>
          </w:r>
          <w:r w:rsidR="00095242">
            <w:instrText xml:space="preserve"> DOCPROPERTY "CMIdata.Dok_Titel"\*CHARFORMAT </w:instrText>
          </w:r>
          <w:r w:rsidR="00095242">
            <w:fldChar w:fldCharType="separate"/>
          </w:r>
          <w:r w:rsidR="002B2327">
            <w:instrText>Meldeformular Ersteintritt - Kinder mit Schutzstatus</w:instrText>
          </w:r>
          <w:r w:rsidR="00095242">
            <w:fldChar w:fldCharType="end"/>
          </w:r>
          <w:r w:rsidRPr="00011AD9">
            <w:instrText xml:space="preserve">" \* MERGEFORMAT </w:instrText>
          </w:r>
          <w:r w:rsidRPr="00011AD9">
            <w:fldChar w:fldCharType="separate"/>
          </w:r>
          <w:r w:rsidR="002B2327">
            <w:rPr>
              <w:noProof/>
            </w:rPr>
            <w:instrText>2022-508</w:instrText>
          </w:r>
          <w:r w:rsidR="002B2327" w:rsidRPr="00011AD9">
            <w:rPr>
              <w:noProof/>
            </w:rPr>
            <w:instrText xml:space="preserve"> / </w:instrText>
          </w:r>
          <w:r w:rsidR="002B2327">
            <w:rPr>
              <w:noProof/>
            </w:rPr>
            <w:instrText>Meldeformular Ersteintritt - Kinder mit Schutzstatus</w:instrText>
          </w:r>
          <w:r w:rsidRPr="00011AD9">
            <w:fldChar w:fldCharType="end"/>
          </w:r>
          <w:r w:rsidRPr="00011AD9">
            <w:instrText>" "</w:instrText>
          </w:r>
          <w:r w:rsidRPr="00011AD9">
            <w:fldChar w:fldCharType="begin"/>
          </w:r>
          <w:r>
            <w:instrText xml:space="preserve"> DOCPROPERTY "CMIdata.G_Signatur"\*CHARFORMAT </w:instrText>
          </w:r>
          <w:r w:rsidRPr="00011AD9">
            <w:fldChar w:fldCharType="separate"/>
          </w:r>
          <w:r w:rsidRPr="00011AD9">
            <w:instrText>CMIdata.G_Signatur</w:instrText>
          </w:r>
          <w:r w:rsidRPr="00011AD9">
            <w:fldChar w:fldCharType="end"/>
          </w:r>
          <w:r w:rsidRPr="00011AD9">
            <w:instrText xml:space="preserve"> / </w:instrText>
          </w:r>
          <w:r w:rsidRPr="00011AD9">
            <w:fldChar w:fldCharType="begin"/>
          </w:r>
          <w:r>
            <w:instrText xml:space="preserve"> DOCPROPERTY "CMIdata.Dok_Titel"\*CHARFORMAT </w:instrText>
          </w:r>
          <w:r w:rsidRPr="00011AD9">
            <w:fldChar w:fldCharType="separate"/>
          </w:r>
          <w:r w:rsidRPr="00011AD9">
            <w:instrText>CMIdata.Dok_Titel</w:instrText>
          </w:r>
          <w:r w:rsidRPr="00011AD9">
            <w:fldChar w:fldCharType="end"/>
          </w:r>
          <w:r w:rsidRPr="00011AD9">
            <w:instrText xml:space="preserve">" \* MERGEFORMAT </w:instrText>
          </w:r>
          <w:r w:rsidRPr="00011AD9">
            <w:fldChar w:fldCharType="separate"/>
          </w:r>
          <w:r w:rsidR="00095242">
            <w:rPr>
              <w:noProof/>
            </w:rPr>
            <w:t>2022-508</w:t>
          </w:r>
          <w:r w:rsidR="00095242" w:rsidRPr="00011AD9">
            <w:rPr>
              <w:noProof/>
            </w:rPr>
            <w:t xml:space="preserve"> / </w:t>
          </w:r>
          <w:r w:rsidR="00095242">
            <w:rPr>
              <w:noProof/>
            </w:rPr>
            <w:t>Meldeformular Ersteintritt - Kinder mit Schutzstatus</w:t>
          </w:r>
          <w:r w:rsidRPr="00011AD9">
            <w:fldChar w:fldCharType="end"/>
          </w:r>
          <w:bookmarkEnd w:id="0"/>
          <w:bookmarkEnd w:id="1"/>
        </w:p>
      </w:tc>
      <w:tc>
        <w:tcPr>
          <w:tcW w:w="2952" w:type="dxa"/>
        </w:tcPr>
        <w:p w:rsidR="009D192C" w:rsidRPr="00011AD9" w:rsidRDefault="0078333A" w:rsidP="006B1ACE">
          <w:pPr>
            <w:pStyle w:val="Fusszeile-Seite"/>
            <w:rPr>
              <w:lang w:eastAsia="de-DE"/>
            </w:rPr>
          </w:pP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IF 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NUMPAGES </w:instrText>
          </w:r>
          <w:r w:rsidRPr="00011AD9">
            <w:rPr>
              <w:lang w:eastAsia="de-DE"/>
            </w:rPr>
            <w:fldChar w:fldCharType="separate"/>
          </w:r>
          <w:r w:rsidR="00095242">
            <w:rPr>
              <w:noProof/>
              <w:lang w:eastAsia="de-DE"/>
            </w:rPr>
            <w:instrText>1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 &gt; "1" "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IF 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DOCPROPERTY "Doc.Page"\*CHARFORMAT </w:instrText>
          </w:r>
          <w:r w:rsidRPr="00011AD9">
            <w:rPr>
              <w:lang w:eastAsia="de-DE"/>
            </w:rPr>
            <w:fldChar w:fldCharType="separate"/>
          </w:r>
          <w:r w:rsidRPr="00011AD9">
            <w:rPr>
              <w:lang w:eastAsia="de-DE"/>
            </w:rPr>
            <w:instrText>Seite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 = "" "Seite" "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IF 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DOCPROPERTY "Doc.Page"\*CHARFORMAT </w:instrText>
          </w:r>
          <w:r w:rsidRPr="00011AD9">
            <w:rPr>
              <w:lang w:eastAsia="de-DE"/>
            </w:rPr>
            <w:fldChar w:fldCharType="separate"/>
          </w:r>
          <w:r w:rsidRPr="00011AD9">
            <w:rPr>
              <w:lang w:eastAsia="de-DE"/>
            </w:rPr>
            <w:instrText>Seite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 = "Doc.Page" "Seite" "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DOCPROPERTY "Doc.Page"\*CHARFORMAT </w:instrText>
          </w:r>
          <w:r w:rsidRPr="00011AD9">
            <w:rPr>
              <w:lang w:eastAsia="de-DE"/>
            </w:rPr>
            <w:fldChar w:fldCharType="separate"/>
          </w:r>
          <w:r w:rsidRPr="00011AD9">
            <w:rPr>
              <w:lang w:eastAsia="de-DE"/>
            </w:rPr>
            <w:instrText>Seite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" </w:instrText>
          </w:r>
          <w:r w:rsidRPr="00011AD9">
            <w:rPr>
              <w:lang w:eastAsia="de-DE"/>
            </w:rPr>
            <w:fldChar w:fldCharType="separate"/>
          </w:r>
          <w:r w:rsidRPr="00011AD9">
            <w:rPr>
              <w:lang w:eastAsia="de-DE"/>
            </w:rPr>
            <w:instrText>Seite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" </w:instrText>
          </w:r>
          <w:r w:rsidRPr="00011AD9">
            <w:rPr>
              <w:lang w:eastAsia="de-DE"/>
            </w:rPr>
            <w:fldChar w:fldCharType="separate"/>
          </w:r>
          <w:r w:rsidR="00095242" w:rsidRPr="00011AD9">
            <w:rPr>
              <w:noProof/>
              <w:lang w:eastAsia="de-DE"/>
            </w:rPr>
            <w:instrText>Seite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 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PAGE </w:instrText>
          </w:r>
          <w:r w:rsidRPr="00011AD9">
            <w:rPr>
              <w:lang w:eastAsia="de-DE"/>
            </w:rPr>
            <w:fldChar w:fldCharType="separate"/>
          </w:r>
          <w:r w:rsidR="00095242">
            <w:rPr>
              <w:noProof/>
              <w:lang w:eastAsia="de-DE"/>
            </w:rPr>
            <w:instrText>1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 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IF 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DOCPROPERTY "Doc.of"\*CHARFORMAT </w:instrText>
          </w:r>
          <w:r w:rsidRPr="00011AD9">
            <w:rPr>
              <w:lang w:eastAsia="de-DE"/>
            </w:rPr>
            <w:fldChar w:fldCharType="separate"/>
          </w:r>
          <w:r w:rsidRPr="00011AD9">
            <w:rPr>
              <w:lang w:eastAsia="de-DE"/>
            </w:rPr>
            <w:instrText>von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 = "" "von" "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IF 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DOCPROPERTY "Doc.of"\*CHARFORMAT </w:instrText>
          </w:r>
          <w:r w:rsidRPr="00011AD9">
            <w:rPr>
              <w:lang w:eastAsia="de-DE"/>
            </w:rPr>
            <w:fldChar w:fldCharType="separate"/>
          </w:r>
          <w:r w:rsidRPr="00011AD9">
            <w:rPr>
              <w:lang w:eastAsia="de-DE"/>
            </w:rPr>
            <w:instrText>von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 = "Doc.of" "von" "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DOCPROPERTY "Doc.of"\*CHARFORMAT </w:instrText>
          </w:r>
          <w:r w:rsidRPr="00011AD9">
            <w:rPr>
              <w:lang w:eastAsia="de-DE"/>
            </w:rPr>
            <w:fldChar w:fldCharType="separate"/>
          </w:r>
          <w:r w:rsidRPr="00011AD9">
            <w:rPr>
              <w:lang w:eastAsia="de-DE"/>
            </w:rPr>
            <w:instrText>von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" </w:instrText>
          </w:r>
          <w:r w:rsidRPr="00011AD9">
            <w:rPr>
              <w:lang w:eastAsia="de-DE"/>
            </w:rPr>
            <w:fldChar w:fldCharType="separate"/>
          </w:r>
          <w:r w:rsidRPr="00011AD9">
            <w:rPr>
              <w:lang w:eastAsia="de-DE"/>
            </w:rPr>
            <w:instrText>von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" </w:instrText>
          </w:r>
          <w:r w:rsidRPr="00011AD9">
            <w:rPr>
              <w:lang w:eastAsia="de-DE"/>
            </w:rPr>
            <w:fldChar w:fldCharType="separate"/>
          </w:r>
          <w:r w:rsidR="00095242" w:rsidRPr="00011AD9">
            <w:rPr>
              <w:noProof/>
              <w:lang w:eastAsia="de-DE"/>
            </w:rPr>
            <w:instrText>von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 xml:space="preserve"> </w:instrText>
          </w:r>
          <w:r w:rsidRPr="00011AD9">
            <w:rPr>
              <w:lang w:eastAsia="de-DE"/>
            </w:rPr>
            <w:fldChar w:fldCharType="begin"/>
          </w:r>
          <w:r w:rsidRPr="00011AD9">
            <w:rPr>
              <w:lang w:eastAsia="de-DE"/>
            </w:rPr>
            <w:instrText xml:space="preserve"> NUMPAGES </w:instrText>
          </w:r>
          <w:r w:rsidRPr="00011AD9">
            <w:rPr>
              <w:lang w:eastAsia="de-DE"/>
            </w:rPr>
            <w:fldChar w:fldCharType="separate"/>
          </w:r>
          <w:r w:rsidR="00095242">
            <w:rPr>
              <w:noProof/>
              <w:lang w:eastAsia="de-DE"/>
            </w:rPr>
            <w:instrText>2</w:instrText>
          </w:r>
          <w:r w:rsidRPr="00011AD9">
            <w:rPr>
              <w:lang w:eastAsia="de-DE"/>
            </w:rPr>
            <w:fldChar w:fldCharType="end"/>
          </w:r>
          <w:r w:rsidRPr="00011AD9">
            <w:rPr>
              <w:lang w:eastAsia="de-DE"/>
            </w:rPr>
            <w:instrText>"" "</w:instrText>
          </w:r>
          <w:r w:rsidRPr="00011AD9">
            <w:rPr>
              <w:lang w:eastAsia="de-DE"/>
            </w:rPr>
            <w:fldChar w:fldCharType="separate"/>
          </w:r>
          <w:r w:rsidR="00095242" w:rsidRPr="00011AD9">
            <w:rPr>
              <w:noProof/>
              <w:lang w:eastAsia="de-DE"/>
            </w:rPr>
            <w:t xml:space="preserve"> </w:t>
          </w:r>
          <w:r w:rsidRPr="00011AD9">
            <w:rPr>
              <w:lang w:eastAsia="de-DE"/>
            </w:rPr>
            <w:fldChar w:fldCharType="end"/>
          </w:r>
        </w:p>
      </w:tc>
    </w:tr>
    <w:tr w:rsidR="00021144" w:rsidTr="00B719C0">
      <w:tc>
        <w:tcPr>
          <w:tcW w:w="11110" w:type="dxa"/>
          <w:vAlign w:val="center"/>
        </w:tcPr>
        <w:p w:rsidR="009D192C" w:rsidRPr="00011AD9" w:rsidRDefault="00095242" w:rsidP="009D192C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</w:p>
      </w:tc>
      <w:tc>
        <w:tcPr>
          <w:tcW w:w="2952" w:type="dxa"/>
        </w:tcPr>
        <w:p w:rsidR="009D192C" w:rsidRPr="00011AD9" w:rsidRDefault="00095242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9D192C" w:rsidRPr="00011AD9" w:rsidRDefault="00095242" w:rsidP="009D192C">
    <w:pPr>
      <w:rPr>
        <w:sz w:val="2"/>
        <w:szCs w:val="2"/>
      </w:rPr>
    </w:pPr>
  </w:p>
  <w:p w:rsidR="009D192C" w:rsidRPr="00011AD9" w:rsidRDefault="00095242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DB" w:rsidRDefault="00095242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021144" w:rsidTr="00B719C0">
      <w:trPr>
        <w:trHeight w:val="130"/>
      </w:trPr>
      <w:tc>
        <w:tcPr>
          <w:tcW w:w="11110" w:type="dxa"/>
          <w:vAlign w:val="center"/>
        </w:tcPr>
        <w:p w:rsidR="001E73DB" w:rsidRPr="002238A8" w:rsidRDefault="0078333A" w:rsidP="006B1ACE">
          <w:pPr>
            <w:pStyle w:val="Fusszeile"/>
            <w:rPr>
              <w:noProof/>
              <w:lang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2B2327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2B2327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2B2327">
            <w:rPr>
              <w:noProof/>
              <w:lang w:eastAsia="de-DE"/>
            </w:rPr>
            <w:instrText>Meldeformular Ersteintritt - Kinder mit Schutzstatus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2B2327">
            <w:rPr>
              <w:noProof/>
              <w:lang w:eastAsia="de-DE"/>
            </w:rPr>
            <w:instrText>2022-508</w:instrText>
          </w:r>
          <w:r w:rsidR="002B2327" w:rsidRPr="002238A8">
            <w:rPr>
              <w:noProof/>
              <w:lang w:eastAsia="de-DE"/>
            </w:rPr>
            <w:instrText xml:space="preserve"> / </w:instrText>
          </w:r>
          <w:r w:rsidR="002B2327">
            <w:rPr>
              <w:noProof/>
              <w:lang w:eastAsia="de-DE"/>
            </w:rPr>
            <w:instrText>Meldeformular Ersteintritt - Kinder mit Schutzstatus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2238A8">
            <w:rPr>
              <w:noProof/>
              <w:lang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2238A8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2238A8">
            <w:rPr>
              <w:noProof/>
              <w:lang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2238A8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095242">
            <w:rPr>
              <w:noProof/>
              <w:lang w:eastAsia="de-DE"/>
            </w:rPr>
            <w:t>2022-508</w:t>
          </w:r>
          <w:r w:rsidR="00095242" w:rsidRPr="002238A8">
            <w:rPr>
              <w:noProof/>
              <w:lang w:eastAsia="de-DE"/>
            </w:rPr>
            <w:t xml:space="preserve"> / </w:t>
          </w:r>
          <w:r w:rsidR="00095242">
            <w:rPr>
              <w:noProof/>
              <w:lang w:eastAsia="de-DE"/>
            </w:rPr>
            <w:t>Meldeformular Ersteintritt - Kinder mit Schutzstatus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1E73DB" w:rsidRPr="009B4CDD" w:rsidRDefault="0078333A" w:rsidP="006B1ACE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2B2327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2B2327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2B2327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2B2327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021144" w:rsidTr="00B719C0">
      <w:trPr>
        <w:trHeight w:val="102"/>
      </w:trPr>
      <w:tc>
        <w:tcPr>
          <w:tcW w:w="11110" w:type="dxa"/>
          <w:vAlign w:val="center"/>
        </w:tcPr>
        <w:p w:rsidR="001E73DB" w:rsidRPr="009B4CDD" w:rsidRDefault="00095242" w:rsidP="003D54DA">
          <w:pPr>
            <w:pStyle w:val="Fusszeile-Pfad"/>
            <w:rPr>
              <w:lang w:eastAsia="de-DE"/>
            </w:rPr>
          </w:pPr>
        </w:p>
      </w:tc>
      <w:tc>
        <w:tcPr>
          <w:tcW w:w="2952" w:type="dxa"/>
        </w:tcPr>
        <w:p w:rsidR="001E73DB" w:rsidRPr="003D54DA" w:rsidRDefault="00095242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</w:tbl>
  <w:p w:rsidR="001E73DB" w:rsidRDefault="00095242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DB" w:rsidRPr="002B2327" w:rsidRDefault="0078333A">
    <w:r>
      <w:fldChar w:fldCharType="begin"/>
    </w:r>
    <w:r w:rsidRPr="002B2327">
      <w:instrText xml:space="preserve"> if </w:instrText>
    </w:r>
    <w:r>
      <w:fldChar w:fldCharType="begin"/>
    </w:r>
    <w:r w:rsidRPr="002B2327">
      <w:instrText xml:space="preserve"> DOCPROPERTY "Outputprofile.Internal.Draft"\*CHARFORMAT \&lt;OawJumpToField value=0/&gt;</w:instrText>
    </w:r>
    <w:r>
      <w:fldChar w:fldCharType="separate"/>
    </w:r>
    <w:r w:rsidR="002B2327">
      <w:rPr>
        <w:b/>
        <w:bCs/>
        <w:lang w:val="de-DE"/>
      </w:rPr>
      <w:instrText>Fehler! Unbekannter Name für Dokument-Eigenschaft.</w:instrText>
    </w:r>
    <w:r>
      <w:fldChar w:fldCharType="end"/>
    </w:r>
    <w:r w:rsidRPr="002B2327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95242">
      <w:rPr>
        <w:noProof/>
      </w:rPr>
      <w:instrText>25.07.2023, 17:02:22</w:instrText>
    </w:r>
    <w:r>
      <w:fldChar w:fldCharType="end"/>
    </w:r>
    <w:r w:rsidRPr="002B2327">
      <w:instrText xml:space="preserve">, </w:instrText>
    </w:r>
    <w:r>
      <w:fldChar w:fldCharType="begin"/>
    </w:r>
    <w:r w:rsidRPr="002B2327">
      <w:instrText xml:space="preserve"> FILENAME  \p  \* MERGEFORMAT </w:instrText>
    </w:r>
    <w:r>
      <w:fldChar w:fldCharType="separate"/>
    </w:r>
    <w:r w:rsidR="002B2327" w:rsidRPr="002B2327">
      <w:rPr>
        <w:noProof/>
      </w:rPr>
      <w:instrText>C:\Users\ABara\Desktop\Temp\Meldeformular Ersteintritt - Kinder mit Ausweis N, F, S.docx</w:instrText>
    </w:r>
    <w:r>
      <w:fldChar w:fldCharType="end"/>
    </w:r>
    <w:r w:rsidRPr="002B2327">
      <w:instrText>" \&lt;OawJumpToField value=0/&gt;</w:instrText>
    </w:r>
    <w:r>
      <w:fldChar w:fldCharType="separate"/>
    </w:r>
    <w:r w:rsidR="00095242">
      <w:rPr>
        <w:noProof/>
      </w:rPr>
      <w:t>25.07.2023, 17:02:22</w:t>
    </w:r>
    <w:r w:rsidR="00095242" w:rsidRPr="002B2327">
      <w:rPr>
        <w:noProof/>
      </w:rPr>
      <w:t>, C:\Users\ABara\Desktop\Temp\Meldeformular Ersteintritt - Kinder mit Ausweis N, F, S.docx</w:t>
    </w:r>
    <w:r>
      <w:fldChar w:fldCharType="end"/>
    </w:r>
    <w:r>
      <w:fldChar w:fldCharType="begin"/>
    </w:r>
    <w:r w:rsidRPr="002B2327">
      <w:instrText xml:space="preserve"> if </w:instrText>
    </w:r>
    <w:r>
      <w:fldChar w:fldCharType="begin"/>
    </w:r>
    <w:r w:rsidRPr="002B2327">
      <w:instrText xml:space="preserve"> DOCPROPERTY "Outputprofile.Internal.Original"\*CHARFORMAT \&lt;OawJumpToField value=0/&gt;</w:instrText>
    </w:r>
    <w:r>
      <w:fldChar w:fldCharType="separate"/>
    </w:r>
    <w:r w:rsidR="002B2327">
      <w:rPr>
        <w:b/>
        <w:bCs/>
        <w:lang w:val="de-DE"/>
      </w:rPr>
      <w:instrText>Fehler! Unbekannter Name für Dokument-Eigenschaft.</w:instrText>
    </w:r>
    <w:r>
      <w:fldChar w:fldCharType="end"/>
    </w:r>
    <w:r w:rsidRPr="002B2327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95242">
      <w:rPr>
        <w:noProof/>
      </w:rPr>
      <w:instrText>25.07.2023</w:instrText>
    </w:r>
    <w:r>
      <w:fldChar w:fldCharType="end"/>
    </w:r>
    <w:r w:rsidRPr="002B2327">
      <w:instrText xml:space="preserve">, </w:instrText>
    </w:r>
    <w:r>
      <w:fldChar w:fldCharType="begin"/>
    </w:r>
    <w:r w:rsidRPr="002B2327">
      <w:instrText xml:space="preserve"> FILENAME  \p  \* MERGEFORMAT </w:instrText>
    </w:r>
    <w:r>
      <w:fldChar w:fldCharType="separate"/>
    </w:r>
    <w:r w:rsidR="002B2327" w:rsidRPr="002B2327">
      <w:rPr>
        <w:noProof/>
      </w:rPr>
      <w:instrText>C:\Users\ABara\Desktop\Temp\Meldeformular Ersteintritt - Kinder mit Ausweis N, F, S.docx</w:instrText>
    </w:r>
    <w:r>
      <w:fldChar w:fldCharType="end"/>
    </w:r>
    <w:r w:rsidRPr="002B2327">
      <w:instrText>" \&lt;OawJumpToField value=0/&gt;</w:instrText>
    </w:r>
    <w:r>
      <w:fldChar w:fldCharType="separate"/>
    </w:r>
    <w:r w:rsidR="00095242">
      <w:rPr>
        <w:noProof/>
      </w:rPr>
      <w:t>25.07.2023</w:t>
    </w:r>
    <w:r w:rsidR="00095242" w:rsidRPr="002B2327">
      <w:rPr>
        <w:noProof/>
      </w:rPr>
      <w:t>, C:\Users\ABara\Desktop\Temp\Meldeformular Ersteintritt - Kinder mit Ausweis N, F, S.docx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095242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021144" w:rsidTr="00B719C0">
      <w:trPr>
        <w:trHeight w:val="130"/>
      </w:trPr>
      <w:tc>
        <w:tcPr>
          <w:tcW w:w="11110" w:type="dxa"/>
          <w:vAlign w:val="center"/>
        </w:tcPr>
        <w:p w:rsidR="009D192C" w:rsidRPr="001E73DB" w:rsidRDefault="0078333A" w:rsidP="006B1ACE">
          <w:pPr>
            <w:pStyle w:val="Fusszeile"/>
            <w:rPr>
              <w:noProof/>
              <w:lang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2B2327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2B2327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2B2327">
            <w:rPr>
              <w:noProof/>
              <w:lang w:eastAsia="de-DE"/>
            </w:rPr>
            <w:instrText>Meldeformular Ersteintritt - Kinder mit Schutzstatus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2B2327">
            <w:rPr>
              <w:noProof/>
              <w:lang w:eastAsia="de-DE"/>
            </w:rPr>
            <w:instrText>2022-508</w:instrText>
          </w:r>
          <w:r w:rsidR="002B2327" w:rsidRPr="001E73DB">
            <w:rPr>
              <w:noProof/>
              <w:lang w:eastAsia="de-DE"/>
            </w:rPr>
            <w:instrText xml:space="preserve"> / </w:instrText>
          </w:r>
          <w:r w:rsidR="002B2327">
            <w:rPr>
              <w:noProof/>
              <w:lang w:eastAsia="de-DE"/>
            </w:rPr>
            <w:instrText>Meldeformular Ersteintritt - Kinder mit Schutzstatus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1E73DB">
            <w:rPr>
              <w:noProof/>
              <w:lang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1E73DB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1E73DB">
            <w:rPr>
              <w:noProof/>
              <w:lang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1E73DB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095242">
            <w:rPr>
              <w:noProof/>
              <w:lang w:eastAsia="de-DE"/>
            </w:rPr>
            <w:t>2022-508</w:t>
          </w:r>
          <w:r w:rsidR="00095242" w:rsidRPr="001E73DB">
            <w:rPr>
              <w:noProof/>
              <w:lang w:eastAsia="de-DE"/>
            </w:rPr>
            <w:t xml:space="preserve"> / </w:t>
          </w:r>
          <w:r w:rsidR="00095242">
            <w:rPr>
              <w:noProof/>
              <w:lang w:eastAsia="de-DE"/>
            </w:rPr>
            <w:t>Meldeformular Ersteintritt - Kinder mit Schutzstatus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9D192C" w:rsidRPr="009B4CDD" w:rsidRDefault="0078333A" w:rsidP="006B1ACE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2B2327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095242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2B2327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095242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021144" w:rsidTr="00B719C0">
      <w:trPr>
        <w:trHeight w:val="102"/>
      </w:trPr>
      <w:tc>
        <w:tcPr>
          <w:tcW w:w="11110" w:type="dxa"/>
          <w:vAlign w:val="center"/>
        </w:tcPr>
        <w:p w:rsidR="009D192C" w:rsidRPr="009B4CDD" w:rsidRDefault="00095242" w:rsidP="003D54DA">
          <w:pPr>
            <w:pStyle w:val="Fusszeile-Pfad"/>
            <w:rPr>
              <w:lang w:eastAsia="de-DE"/>
            </w:rPr>
          </w:pPr>
          <w:bookmarkStart w:id="16" w:name="FusszeileFolgeseiten" w:colFirst="0" w:colLast="0"/>
        </w:p>
      </w:tc>
      <w:tc>
        <w:tcPr>
          <w:tcW w:w="2952" w:type="dxa"/>
        </w:tcPr>
        <w:p w:rsidR="009D192C" w:rsidRPr="003D54DA" w:rsidRDefault="00095242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6"/>
  </w:tbl>
  <w:p w:rsidR="009D192C" w:rsidRDefault="00095242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2B2327" w:rsidRDefault="0078333A">
    <w:r>
      <w:fldChar w:fldCharType="begin"/>
    </w:r>
    <w:r w:rsidRPr="002B2327">
      <w:instrText xml:space="preserve"> if </w:instrText>
    </w:r>
    <w:r>
      <w:fldChar w:fldCharType="begin"/>
    </w:r>
    <w:r w:rsidRPr="002B2327">
      <w:instrText xml:space="preserve"> DOCPROPERTY "Outputprofile.Internal.Draft"\*CHARFORMAT \&lt;OawJumpToField value=0/&gt;</w:instrText>
    </w:r>
    <w:r>
      <w:fldChar w:fldCharType="separate"/>
    </w:r>
    <w:r w:rsidR="002B2327">
      <w:rPr>
        <w:b/>
        <w:bCs/>
        <w:lang w:val="de-DE"/>
      </w:rPr>
      <w:instrText>Fehler! Unbekannter Name für Dokument-Eigenschaft.</w:instrText>
    </w:r>
    <w:r>
      <w:fldChar w:fldCharType="end"/>
    </w:r>
    <w:r w:rsidRPr="002B2327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95242">
      <w:rPr>
        <w:noProof/>
      </w:rPr>
      <w:instrText>25.07.2023, 17:02:22</w:instrText>
    </w:r>
    <w:r>
      <w:fldChar w:fldCharType="end"/>
    </w:r>
    <w:r w:rsidRPr="002B2327">
      <w:instrText xml:space="preserve">, </w:instrText>
    </w:r>
    <w:r>
      <w:fldChar w:fldCharType="begin"/>
    </w:r>
    <w:r w:rsidRPr="002B2327">
      <w:instrText xml:space="preserve"> FILENAME  \p  \* MERGEFORMAT </w:instrText>
    </w:r>
    <w:r>
      <w:fldChar w:fldCharType="separate"/>
    </w:r>
    <w:r w:rsidR="002B2327" w:rsidRPr="002B2327">
      <w:rPr>
        <w:noProof/>
      </w:rPr>
      <w:instrText>C:\Users\ABara\Desktop\Temp\Meldeformular Ersteintritt - Kinder mit Ausweis N, F, S.docx</w:instrText>
    </w:r>
    <w:r>
      <w:fldChar w:fldCharType="end"/>
    </w:r>
    <w:r w:rsidRPr="002B2327">
      <w:instrText>" \&lt;OawJumpToField value=0/&gt;</w:instrText>
    </w:r>
    <w:r>
      <w:fldChar w:fldCharType="separate"/>
    </w:r>
    <w:r w:rsidR="00095242">
      <w:rPr>
        <w:noProof/>
      </w:rPr>
      <w:t>25.07.2023, 17:02:22</w:t>
    </w:r>
    <w:r w:rsidR="00095242" w:rsidRPr="002B2327">
      <w:rPr>
        <w:noProof/>
      </w:rPr>
      <w:t>, C:\Users\ABara\Desktop\Temp\Meldeformular Ersteintritt - Kinder mit Ausweis N, F, S.docx</w:t>
    </w:r>
    <w:r>
      <w:fldChar w:fldCharType="end"/>
    </w:r>
    <w:r>
      <w:fldChar w:fldCharType="begin"/>
    </w:r>
    <w:r w:rsidRPr="002B2327">
      <w:instrText xml:space="preserve"> if </w:instrText>
    </w:r>
    <w:r>
      <w:fldChar w:fldCharType="begin"/>
    </w:r>
    <w:r w:rsidRPr="002B2327">
      <w:instrText xml:space="preserve"> DOCPROPERTY "Outputprofile.Internal.Original"\*CHARFORMAT \&lt;OawJumpToField value=0/&gt;</w:instrText>
    </w:r>
    <w:r>
      <w:fldChar w:fldCharType="separate"/>
    </w:r>
    <w:r w:rsidR="002B2327">
      <w:rPr>
        <w:b/>
        <w:bCs/>
        <w:lang w:val="de-DE"/>
      </w:rPr>
      <w:instrText>Fehler! Unbekannter Name für Dokument-Eigenschaft.</w:instrText>
    </w:r>
    <w:r>
      <w:fldChar w:fldCharType="end"/>
    </w:r>
    <w:r w:rsidRPr="002B2327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95242">
      <w:rPr>
        <w:noProof/>
      </w:rPr>
      <w:instrText>25.07.2023</w:instrText>
    </w:r>
    <w:r>
      <w:fldChar w:fldCharType="end"/>
    </w:r>
    <w:r w:rsidRPr="002B2327">
      <w:instrText xml:space="preserve">, </w:instrText>
    </w:r>
    <w:r>
      <w:fldChar w:fldCharType="begin"/>
    </w:r>
    <w:r w:rsidRPr="002B2327">
      <w:instrText xml:space="preserve"> FILENAME  \p  \* MERGEFORMAT </w:instrText>
    </w:r>
    <w:r>
      <w:fldChar w:fldCharType="separate"/>
    </w:r>
    <w:r w:rsidR="002B2327" w:rsidRPr="002B2327">
      <w:rPr>
        <w:noProof/>
      </w:rPr>
      <w:instrText>C:\Users\ABara\Desktop\Temp\Meldeformular Ersteintritt - Kinder mit Ausweis N, F, S.docx</w:instrText>
    </w:r>
    <w:r>
      <w:fldChar w:fldCharType="end"/>
    </w:r>
    <w:r w:rsidRPr="002B2327">
      <w:instrText>" \&lt;OawJumpToField value=0/&gt;</w:instrText>
    </w:r>
    <w:r>
      <w:fldChar w:fldCharType="separate"/>
    </w:r>
    <w:r w:rsidR="00095242">
      <w:rPr>
        <w:noProof/>
      </w:rPr>
      <w:t>25.07.2023</w:t>
    </w:r>
    <w:r w:rsidR="00095242" w:rsidRPr="002B2327">
      <w:rPr>
        <w:noProof/>
      </w:rPr>
      <w:t>, C:\Users\ABara\Desktop\Temp\Meldeformular Ersteintritt - Kinder mit Ausweis N, F, 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95" w:rsidRDefault="00352695">
      <w:r>
        <w:separator/>
      </w:r>
    </w:p>
  </w:footnote>
  <w:footnote w:type="continuationSeparator" w:id="0">
    <w:p w:rsidR="00352695" w:rsidRDefault="0035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011AD9" w:rsidRDefault="0078333A" w:rsidP="00011AD9">
    <w:pPr>
      <w:tabs>
        <w:tab w:val="left" w:pos="1152"/>
      </w:tabs>
    </w:pPr>
    <w:r w:rsidRPr="00011AD9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7401f677-c251-4088-9615-5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AD9">
      <w:t> </w:t>
    </w:r>
  </w:p>
  <w:p w:rsidR="00064E70" w:rsidRPr="00011AD9" w:rsidRDefault="0078333A" w:rsidP="00011AD9">
    <w:r w:rsidRPr="00011AD9">
      <w:t> </w:t>
    </w:r>
  </w:p>
  <w:p w:rsidR="009D192C" w:rsidRPr="00011AD9" w:rsidRDefault="0078333A" w:rsidP="009D192C">
    <w:pPr>
      <w:rPr>
        <w:color w:val="000000"/>
        <w:sz w:val="2"/>
        <w:szCs w:val="2"/>
      </w:rPr>
    </w:pPr>
    <w:r w:rsidRPr="00011AD9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DB" w:rsidRPr="0051144A" w:rsidRDefault="00095242" w:rsidP="009D192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DB" w:rsidRDefault="00095242">
    <w:pPr>
      <w:spacing w:line="20" w:lineRule="exact"/>
      <w:rPr>
        <w:sz w:val="2"/>
        <w:szCs w:val="2"/>
      </w:rPr>
    </w:pPr>
  </w:p>
  <w:p w:rsidR="001E73DB" w:rsidRPr="00473DA5" w:rsidRDefault="0078333A">
    <w:pPr>
      <w:rPr>
        <w:color w:val="000000"/>
        <w:sz w:val="2"/>
        <w:szCs w:val="2"/>
      </w:rPr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51144A" w:rsidRDefault="00095242" w:rsidP="009D192C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095242">
    <w:pPr>
      <w:spacing w:line="20" w:lineRule="exact"/>
      <w:rPr>
        <w:sz w:val="2"/>
        <w:szCs w:val="2"/>
      </w:rPr>
    </w:pPr>
  </w:p>
  <w:p w:rsidR="009D192C" w:rsidRPr="00473DA5" w:rsidRDefault="0078333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37647ED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BA8874D6" w:tentative="1">
      <w:start w:val="1"/>
      <w:numFmt w:val="lowerLetter"/>
      <w:lvlText w:val="%2."/>
      <w:lvlJc w:val="left"/>
      <w:pPr>
        <w:ind w:left="1440" w:hanging="360"/>
      </w:pPr>
    </w:lvl>
    <w:lvl w:ilvl="2" w:tplc="A6BE52BE" w:tentative="1">
      <w:start w:val="1"/>
      <w:numFmt w:val="lowerRoman"/>
      <w:lvlText w:val="%3."/>
      <w:lvlJc w:val="right"/>
      <w:pPr>
        <w:ind w:left="2160" w:hanging="180"/>
      </w:pPr>
    </w:lvl>
    <w:lvl w:ilvl="3" w:tplc="986E51B2" w:tentative="1">
      <w:start w:val="1"/>
      <w:numFmt w:val="decimal"/>
      <w:lvlText w:val="%4."/>
      <w:lvlJc w:val="left"/>
      <w:pPr>
        <w:ind w:left="2880" w:hanging="360"/>
      </w:pPr>
    </w:lvl>
    <w:lvl w:ilvl="4" w:tplc="9A0C4054" w:tentative="1">
      <w:start w:val="1"/>
      <w:numFmt w:val="lowerLetter"/>
      <w:lvlText w:val="%5."/>
      <w:lvlJc w:val="left"/>
      <w:pPr>
        <w:ind w:left="3600" w:hanging="360"/>
      </w:pPr>
    </w:lvl>
    <w:lvl w:ilvl="5" w:tplc="3DECE248" w:tentative="1">
      <w:start w:val="1"/>
      <w:numFmt w:val="lowerRoman"/>
      <w:lvlText w:val="%6."/>
      <w:lvlJc w:val="right"/>
      <w:pPr>
        <w:ind w:left="4320" w:hanging="180"/>
      </w:pPr>
    </w:lvl>
    <w:lvl w:ilvl="6" w:tplc="7B3AC508" w:tentative="1">
      <w:start w:val="1"/>
      <w:numFmt w:val="decimal"/>
      <w:lvlText w:val="%7."/>
      <w:lvlJc w:val="left"/>
      <w:pPr>
        <w:ind w:left="5040" w:hanging="360"/>
      </w:pPr>
    </w:lvl>
    <w:lvl w:ilvl="7" w:tplc="6D781712" w:tentative="1">
      <w:start w:val="1"/>
      <w:numFmt w:val="lowerLetter"/>
      <w:lvlText w:val="%8."/>
      <w:lvlJc w:val="left"/>
      <w:pPr>
        <w:ind w:left="5760" w:hanging="360"/>
      </w:pPr>
    </w:lvl>
    <w:lvl w:ilvl="8" w:tplc="6CAEB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2DA0A29E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2D5207E2" w:tentative="1">
      <w:start w:val="1"/>
      <w:numFmt w:val="lowerLetter"/>
      <w:lvlText w:val="%2."/>
      <w:lvlJc w:val="left"/>
      <w:pPr>
        <w:ind w:left="1440" w:hanging="360"/>
      </w:pPr>
    </w:lvl>
    <w:lvl w:ilvl="2" w:tplc="ECA8A60A" w:tentative="1">
      <w:start w:val="1"/>
      <w:numFmt w:val="lowerRoman"/>
      <w:lvlText w:val="%3."/>
      <w:lvlJc w:val="right"/>
      <w:pPr>
        <w:ind w:left="2160" w:hanging="180"/>
      </w:pPr>
    </w:lvl>
    <w:lvl w:ilvl="3" w:tplc="71DA466E" w:tentative="1">
      <w:start w:val="1"/>
      <w:numFmt w:val="decimal"/>
      <w:lvlText w:val="%4."/>
      <w:lvlJc w:val="left"/>
      <w:pPr>
        <w:ind w:left="2880" w:hanging="360"/>
      </w:pPr>
    </w:lvl>
    <w:lvl w:ilvl="4" w:tplc="57C6CC26" w:tentative="1">
      <w:start w:val="1"/>
      <w:numFmt w:val="lowerLetter"/>
      <w:lvlText w:val="%5."/>
      <w:lvlJc w:val="left"/>
      <w:pPr>
        <w:ind w:left="3600" w:hanging="360"/>
      </w:pPr>
    </w:lvl>
    <w:lvl w:ilvl="5" w:tplc="77C67B24" w:tentative="1">
      <w:start w:val="1"/>
      <w:numFmt w:val="lowerRoman"/>
      <w:lvlText w:val="%6."/>
      <w:lvlJc w:val="right"/>
      <w:pPr>
        <w:ind w:left="4320" w:hanging="180"/>
      </w:pPr>
    </w:lvl>
    <w:lvl w:ilvl="6" w:tplc="846CACCE" w:tentative="1">
      <w:start w:val="1"/>
      <w:numFmt w:val="decimal"/>
      <w:lvlText w:val="%7."/>
      <w:lvlJc w:val="left"/>
      <w:pPr>
        <w:ind w:left="5040" w:hanging="360"/>
      </w:pPr>
    </w:lvl>
    <w:lvl w:ilvl="7" w:tplc="C5DE9302" w:tentative="1">
      <w:start w:val="1"/>
      <w:numFmt w:val="lowerLetter"/>
      <w:lvlText w:val="%8."/>
      <w:lvlJc w:val="left"/>
      <w:pPr>
        <w:ind w:left="5760" w:hanging="360"/>
      </w:pPr>
    </w:lvl>
    <w:lvl w:ilvl="8" w:tplc="32DA2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l/foDci0S2+9FfvLF9ndCtc4N9yUBbz+Ww1orHGZU12XCBGvRwG3H60n4ur1wu+XzQpj9uDhw1xzuTsjXrSQJg==" w:salt="+K+YJUr8QqM5s6l69f5+Rw=="/>
  <w:defaultTabStop w:val="720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1. März 2022"/>
    <w:docVar w:name="Date.Format.Long.dateValue" w:val="44641"/>
    <w:docVar w:name="DocumentDate" w:val="21. März 2022"/>
    <w:docVar w:name="DocumentDate.dateValue" w:val="44641"/>
    <w:docVar w:name="MetaTool_officeatwork" w:val="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"/>
    <w:docVar w:name="OawAttachedTemplate" w:val="02_Allg-Dokumente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2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_R4E_4Star_300.2970.png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Meldeformular Ersteintritt Kinder mit Schutzstatus&quot;/&gt;&lt;Field Name=&quot;Dokumentdatum&quot; Value=&quot;21. März 2022&quot;/&gt;&lt;Field Name=&quot;Dokumentbetreff&quot; Value=&quot;Asyl - Webdokumente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Meldeformular Ersteintritt Kinder mit Schutzstatus&quot;/&gt;&lt;Field Name=&quot;Dok_Lfnr&quot; Value=&quot;427761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1. März 2022&quot;/&gt;&lt;Field Name=&quot;Dok_DatumMM&quot; Value=&quot;21.03.2022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Asyl - Webdokumente&quot;/&gt;&lt;Field Name=&quot;G_BeginnMMMM&quot; Value=&quot;21. März 2022&quot;/&gt;&lt;Field Name=&quot;G_BeginnMM&quot; Value=&quot;21.03.2022&quot;/&gt;&lt;Field Name=&quot;G_Bemerkung&quot; Value=&quot;&quot;/&gt;&lt;Field Name=&quot;G_Eigner&quot; Value=&quot;DVS Schulbetrieb I&quot;/&gt;&lt;Field Name=&quot;G_Laufnummer&quot; Value=&quot;2022-50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URSULA.KOLLER@LU.CH&quot;/&gt;&lt;Field Name=&quot;G_SachbearbeiterVornameName&quot; Value=&quot;Ursula Koller&quot;/&gt;&lt;Field Name=&quot;G_Registraturplan&quot; Value=&quot;2.3.6 Schulung von Kindern und Jugendlichen mit Asylstatus&quot;/&gt;&lt;Field Name=&quot;G_Geschaeftsart&quot; Value=&quot;Publik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203211513368505271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P - A4 quer;DisplayName:=W8 - Q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401f677-c251-4088-9615-5275&quot; IdName=&quot;Logo&quot; IsSelected=&quot;False&quot; IsExpanded=&quot;True&quot;&gt;_x000d__x000a_      &lt;PageSetupSpecifics&gt;_x000d__x000a_        &lt;PageSetupSpecific IdName=&quot;A4Q_LogoColor&quot; PaperSize=&quot;A4&quot; Orientation=&quot;Landscape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351c257-1a39-473f-b219-95b6&quot; IdName=&quot;Zertifikat&quot; IsSelected=&quot;False&quot; IsExpanded=&quot;True&quot;&gt;_x000d__x000a_      &lt;PageSetupSpecifics&gt;_x000d__x000a_        &lt;PageSetupSpecific IdName=&quot;A4Q_Zertifikate&quot; PaperSize=&quot;A4&quot; Orientation=&quot;Landscape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21144"/>
    <w:rsid w:val="00006322"/>
    <w:rsid w:val="00021144"/>
    <w:rsid w:val="00095242"/>
    <w:rsid w:val="0018496B"/>
    <w:rsid w:val="002B2327"/>
    <w:rsid w:val="002B24DF"/>
    <w:rsid w:val="002C2A08"/>
    <w:rsid w:val="0030670E"/>
    <w:rsid w:val="00331FDF"/>
    <w:rsid w:val="00352695"/>
    <w:rsid w:val="00363CCD"/>
    <w:rsid w:val="004D509E"/>
    <w:rsid w:val="00506D20"/>
    <w:rsid w:val="00555FEB"/>
    <w:rsid w:val="00562980"/>
    <w:rsid w:val="00571803"/>
    <w:rsid w:val="005779A1"/>
    <w:rsid w:val="005C6075"/>
    <w:rsid w:val="00647623"/>
    <w:rsid w:val="0078333A"/>
    <w:rsid w:val="00A81D74"/>
    <w:rsid w:val="00AB34B4"/>
    <w:rsid w:val="00B851A8"/>
    <w:rsid w:val="00DD3BB9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3E40269-8B6A-4495-9B23-C4C9BC3F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Datum">
    <w:name w:val="Date"/>
    <w:basedOn w:val="Standard"/>
    <w:next w:val="Standard"/>
    <w:link w:val="DatumZchn"/>
    <w:unhideWhenUsed/>
    <w:rsid w:val="0034480D"/>
    <w:pPr>
      <w:spacing w:after="160" w:line="259" w:lineRule="auto"/>
    </w:pPr>
    <w:rPr>
      <w:rFonts w:eastAsiaTheme="minorHAnsi" w:cs="Arial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34480D"/>
    <w:rPr>
      <w:rFonts w:eastAsiaTheme="minorHAnsi" w:cs="Arial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a\AppData\Local\Temp\officeatwork\temp0001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NktFqwjAUQN/3FaWDpQVpp+7J1YK2DAS1MvcgiIwsjbbYJC652ea37WGftF9YO+2mKEVfxt5a2nPCuTef7x/enZBMZ1j5XqAVCBYKohnlMJJiRSWsjQcsFxSGmNG2OQYWyQXmqcKQCu4EKaxNY0yfNeWEDjV7orJt1k2/1PrT6QAroLLUWWhXgGoGKhzIns08t2S8QPA4Lb7neCStiEcaVhosuxbxe0po+kJDDNiyv7Hfv/Pnow2ntnU0JEI6PZ7rcKYOyxqVZRu8aCoN/6QrGPTi3OuEYvnYn3N5GNasDNvyRVmp+KOyCctGWIIxGWFI2qbLVUvM5ymhGF6FXBbvu/epbhpFtFphkpcnAKuW6yqSUIaVsws6RLDt0ZNBvzjicCbXezPpZoIsLXR1+RbeXuSTqL7WqBPHkirVrSO7tmFOBBrnAs1zgRtkVyxvf13Ht7Xdiv/jUP4XtfiJpA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Organisation1>Dienststelle Volksschulbildung</Organisation1>
</officeatwork>
</file>

<file path=customXml/item4.xml><?xml version="1.0" encoding="utf-8"?>
<officeatwork xmlns="http://schemas.officeatwork.com/MasterProperties">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B434-0541-4188-995B-172C0DDEB44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C14CB04-9217-49DF-86F4-29F56E1C6F03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00D950F-AF74-4E64-9E4E-901F4E5AC363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6967EF69-78CD-45D0-80F9-FFEBAB74F614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896D10FE-1A94-4A3A-91AD-A655C9B7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311</Words>
  <Characters>1962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Meldeformular für Kinder von Asylsuchenden (Ausweis N), vorläufig Aufgenommenen (Ausweis F) und mit Schutzstatus (Status S): Ersteintritt in die Schulen des Kantons Luzern</vt:lpstr>
      <vt:lpstr>Organisation</vt:lpstr>
    </vt:vector>
  </TitlesOfParts>
  <Manager>Ursula Koller, MA</Manager>
  <Company>Dienststelle Volksschulbildung Kanton Luzern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Kinder von Asylsuchenden (Ausweis N), vorläufig Aufgenommenen (Ausweis F) und mit Schutzstatus (Status S): Ersteintritt in die Schulen des Kantons Luzern</dc:title>
  <dc:subject>Deutsch als Zweitsprache DaZ</dc:subject>
  <dc:creator>Ursula Koller, MA</dc:creator>
  <cp:lastModifiedBy>DVS Bara Alessandra (Sachbearbeiterin)</cp:lastModifiedBy>
  <cp:revision>2</cp:revision>
  <dcterms:created xsi:type="dcterms:W3CDTF">2023-07-25T15:02:00Z</dcterms:created>
  <dcterms:modified xsi:type="dcterms:W3CDTF">2023-07-25T15:02:00Z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Ursula Koller, MA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21.03.2022</vt:lpwstr>
  </property>
  <property fmtid="{D5CDD505-2E9C-101B-9397-08002B2CF9AE}" pid="9" name="CMIdata.Dok_DatumMMMM">
    <vt:lpwstr>21. März 2022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427761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Meldeformular Ersteintritt - Kinder mit Schutzstatus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21.03.2022</vt:lpwstr>
  </property>
  <property fmtid="{D5CDD505-2E9C-101B-9397-08002B2CF9AE}" pid="24" name="CMIdata.G_BeginnMMMM">
    <vt:lpwstr>21. März 2022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Schulbetrieb I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eschaeftsart">
    <vt:lpwstr>Publikation</vt:lpwstr>
  </property>
  <property fmtid="{D5CDD505-2E9C-101B-9397-08002B2CF9AE}" pid="32" name="CMIdata.G_Grundbuchkreis">
    <vt:lpwstr/>
  </property>
  <property fmtid="{D5CDD505-2E9C-101B-9397-08002B2CF9AE}" pid="33" name="CMIdata.G_GrundstueckNr">
    <vt:lpwstr/>
  </property>
  <property fmtid="{D5CDD505-2E9C-101B-9397-08002B2CF9AE}" pid="34" name="CMIdata.G_HFD_AnmeldedatumAPDVPDMM">
    <vt:lpwstr/>
  </property>
  <property fmtid="{D5CDD505-2E9C-101B-9397-08002B2CF9AE}" pid="35" name="CMIdata.G_HFD_AnmeldedatumAPDVPDMMMM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ehinderungsart">
    <vt:lpwstr/>
  </property>
  <property fmtid="{D5CDD505-2E9C-101B-9397-08002B2CF9AE}" pid="42" name="CMIdata.G_HFD_Behinderungsgrad">
    <vt:lpwstr/>
  </property>
  <property fmtid="{D5CDD505-2E9C-101B-9397-08002B2CF9AE}" pid="43" name="CMIdata.G_HFD_bisherigeAbklaerungenMassnahmen">
    <vt:lpwstr/>
  </property>
  <property fmtid="{D5CDD505-2E9C-101B-9397-08002B2CF9AE}" pid="44" name="CMIdata.G_HFD_Diagnose">
    <vt:lpwstr/>
  </property>
  <property fmtid="{D5CDD505-2E9C-101B-9397-08002B2CF9AE}" pid="45" name="CMIdata.G_HFD_DurchfuerhrungsbestaetigungMM">
    <vt:lpwstr/>
  </property>
  <property fmtid="{D5CDD505-2E9C-101B-9397-08002B2CF9AE}" pid="46" name="CMIdata.G_HFD_DurchfuerhrungsbestaetigungMMMM">
    <vt:lpwstr/>
  </property>
  <property fmtid="{D5CDD505-2E9C-101B-9397-08002B2CF9AE}" pid="47" name="CMIdata.G_HFD_EintrittsdatumAPDVPDMM">
    <vt:lpwstr/>
  </property>
  <property fmtid="{D5CDD505-2E9C-101B-9397-08002B2CF9AE}" pid="48" name="CMIdata.G_HFD_EintrittsdatumAPDVPDMMMM">
    <vt:lpwstr/>
  </property>
  <property fmtid="{D5CDD505-2E9C-101B-9397-08002B2CF9AE}" pid="49" name="CMIdata.G_HFD_EintrittsdatumMM">
    <vt:lpwstr/>
  </property>
  <property fmtid="{D5CDD505-2E9C-101B-9397-08002B2CF9AE}" pid="50" name="CMIdata.G_HFD_EintrittsdatumMMMM">
    <vt:lpwstr/>
  </property>
  <property fmtid="{D5CDD505-2E9C-101B-9397-08002B2CF9AE}" pid="51" name="CMIdata.G_HFD_Erstsprache_Kind">
    <vt:lpwstr/>
  </property>
  <property fmtid="{D5CDD505-2E9C-101B-9397-08002B2CF9AE}" pid="52" name="CMIdata.G_HFD_Familiensprache">
    <vt:lpwstr/>
  </property>
  <property fmtid="{D5CDD505-2E9C-101B-9397-08002B2CF9AE}" pid="53" name="CMIdata.G_HFD_FDI_Verfuegungbis">
    <vt:lpwstr/>
  </property>
  <property fmtid="{D5CDD505-2E9C-101B-9397-08002B2CF9AE}" pid="54" name="CMIdata.G_HFD_Hoerbeeintraechtigung">
    <vt:lpwstr/>
  </property>
  <property fmtid="{D5CDD505-2E9C-101B-9397-08002B2CF9AE}" pid="55" name="CMIdata.G_HFD_InvolvierteFachperson">
    <vt:lpwstr>, ,</vt:lpwstr>
  </property>
  <property fmtid="{D5CDD505-2E9C-101B-9397-08002B2CF9AE}" pid="56" name="CMIdata.G_HFD_paedagogischeMassnahmen">
    <vt:lpwstr/>
  </property>
  <property fmtid="{D5CDD505-2E9C-101B-9397-08002B2CF9AE}" pid="57" name="CMIdata.G_HFD_Schuljahr">
    <vt:lpwstr/>
  </property>
  <property fmtid="{D5CDD505-2E9C-101B-9397-08002B2CF9AE}" pid="58" name="CMIdata.G_HFD_Schulstufe">
    <vt:lpwstr/>
  </property>
  <property fmtid="{D5CDD505-2E9C-101B-9397-08002B2CF9AE}" pid="59" name="CMIdata.G_HFD_Sorgerecht">
    <vt:lpwstr/>
  </property>
  <property fmtid="{D5CDD505-2E9C-101B-9397-08002B2CF9AE}" pid="60" name="CMIdata.G_HFD_technischeVersorgung">
    <vt:lpwstr/>
  </property>
  <property fmtid="{D5CDD505-2E9C-101B-9397-08002B2CF9AE}" pid="61" name="CMIdata.G_HFD_zivilrechtlicheKinderschutzmassnahme">
    <vt:lpwstr/>
  </property>
  <property fmtid="{D5CDD505-2E9C-101B-9397-08002B2CF9AE}" pid="62" name="CMIdata.G_Laufnummer">
    <vt:lpwstr>2022-508</vt:lpwstr>
  </property>
  <property fmtid="{D5CDD505-2E9C-101B-9397-08002B2CF9AE}" pid="63" name="CMIdata.G_Mehrwertabgabe_Abgabegrund">
    <vt:lpwstr/>
  </property>
  <property fmtid="{D5CDD505-2E9C-101B-9397-08002B2CF9AE}" pid="64" name="CMIdata.G_Mehrwertabgabe_Art">
    <vt:lpwstr/>
  </property>
  <property fmtid="{D5CDD505-2E9C-101B-9397-08002B2CF9AE}" pid="65" name="CMIdata.G_Mehrwertabgabe_Betrag_definitiv">
    <vt:lpwstr/>
  </property>
  <property fmtid="{D5CDD505-2E9C-101B-9397-08002B2CF9AE}" pid="66" name="CMIdata.G_Mehrwertabgabe_Betrag_provisorisch">
    <vt:lpwstr/>
  </property>
  <property fmtid="{D5CDD505-2E9C-101B-9397-08002B2CF9AE}" pid="67" name="CMIdata.G_Mehrwertabgabe_DatumAbschluss">
    <vt:lpwstr/>
  </property>
  <property fmtid="{D5CDD505-2E9C-101B-9397-08002B2CF9AE}" pid="68" name="CMIdata.G_Mehrwertabgabe_DatumAbstimmungControlling">
    <vt:lpwstr/>
  </property>
  <property fmtid="{D5CDD505-2E9C-101B-9397-08002B2CF9AE}" pid="69" name="CMIdata.G_Mehrwertabgabe_DatumAnlageverfügung">
    <vt:lpwstr/>
  </property>
  <property fmtid="{D5CDD505-2E9C-101B-9397-08002B2CF9AE}" pid="70" name="CMIdata.G_Mehrwertabgabe_DatumFälligkeit">
    <vt:lpwstr/>
  </property>
  <property fmtid="{D5CDD505-2E9C-101B-9397-08002B2CF9AE}" pid="71" name="CMIdata.G_Mehrwertabgabe_DatumKantEntsch">
    <vt:lpwstr/>
  </property>
  <property fmtid="{D5CDD505-2E9C-101B-9397-08002B2CF9AE}" pid="72" name="CMIdata.G_Mehrwertabgabe_DatumKommEntsch">
    <vt:lpwstr/>
  </property>
  <property fmtid="{D5CDD505-2E9C-101B-9397-08002B2CF9AE}" pid="73" name="CMIdata.G_Mehrwertabgabe_DatumvertraglicheRegelung">
    <vt:lpwstr/>
  </property>
  <property fmtid="{D5CDD505-2E9C-101B-9397-08002B2CF9AE}" pid="74" name="CMIdata.G_Mehrwertabgabe_DatumZlgeingangGemeinde">
    <vt:lpwstr/>
  </property>
  <property fmtid="{D5CDD505-2E9C-101B-9397-08002B2CF9AE}" pid="75" name="CMIdata.G_Mehrwertabgabe_DatumZlgeingangKanton">
    <vt:lpwstr/>
  </property>
  <property fmtid="{D5CDD505-2E9C-101B-9397-08002B2CF9AE}" pid="76" name="CMIdata.G_Mehrwertabgabe_EinzahlungFondsKanton">
    <vt:lpwstr/>
  </property>
  <property fmtid="{D5CDD505-2E9C-101B-9397-08002B2CF9AE}" pid="77" name="CMIdata.G_Mehrwertabgabe_Flaeche">
    <vt:lpwstr/>
  </property>
  <property fmtid="{D5CDD505-2E9C-101B-9397-08002B2CF9AE}" pid="78" name="CMIdata.G_Mehrwertabgabe_Nr">
    <vt:lpwstr/>
  </property>
  <property fmtid="{D5CDD505-2E9C-101B-9397-08002B2CF9AE}" pid="79" name="CMIdata.G_Mehrwertabgabe_Nr_vorAufteilung">
    <vt:lpwstr/>
  </property>
  <property fmtid="{D5CDD505-2E9C-101B-9397-08002B2CF9AE}" pid="80" name="CMIdata.G_Mehrwertabgabe_ProtNrKantEntsch">
    <vt:lpwstr/>
  </property>
  <property fmtid="{D5CDD505-2E9C-101B-9397-08002B2CF9AE}" pid="81" name="CMIdata.G_Mehrwertabgabe_Rechtstatus">
    <vt:lpwstr/>
  </property>
  <property fmtid="{D5CDD505-2E9C-101B-9397-08002B2CF9AE}" pid="82" name="CMIdata.G_Ortsbezeichnung">
    <vt:lpwstr/>
  </property>
  <property fmtid="{D5CDD505-2E9C-101B-9397-08002B2CF9AE}" pid="83" name="CMIdata.G_RaeumlicheZuteilung">
    <vt:lpwstr/>
  </property>
  <property fmtid="{D5CDD505-2E9C-101B-9397-08002B2CF9AE}" pid="84" name="CMIdata.G_Registraturplan">
    <vt:lpwstr>2.3.6 Schulung von Kindern und Jugendlichen mit Asylstatus</vt:lpwstr>
  </property>
  <property fmtid="{D5CDD505-2E9C-101B-9397-08002B2CF9AE}" pid="85" name="CMIdata.G_SachbearbeiterKuerzel">
    <vt:lpwstr>URSULA.KOLLER@LU.CH</vt:lpwstr>
  </property>
  <property fmtid="{D5CDD505-2E9C-101B-9397-08002B2CF9AE}" pid="86" name="CMIdata.G_SachbearbeiterVornameName">
    <vt:lpwstr>Ursula Koller</vt:lpwstr>
  </property>
  <property fmtid="{D5CDD505-2E9C-101B-9397-08002B2CF9AE}" pid="87" name="CMIdata.G_SBE_Anmeldungsgrund">
    <vt:lpwstr/>
  </property>
  <property fmtid="{D5CDD505-2E9C-101B-9397-08002B2CF9AE}" pid="88" name="CMIdata.G_SBE_Klientenart">
    <vt:lpwstr/>
  </property>
  <property fmtid="{D5CDD505-2E9C-101B-9397-08002B2CF9AE}" pid="89" name="CMIdata.G_SBE_Schulgemeinde">
    <vt:lpwstr/>
  </property>
  <property fmtid="{D5CDD505-2E9C-101B-9397-08002B2CF9AE}" pid="90" name="CMIdata.G_SBE_Schulhaus">
    <vt:lpwstr/>
  </property>
  <property fmtid="{D5CDD505-2E9C-101B-9397-08002B2CF9AE}" pid="91" name="CMIdata.G_SBE_Schulstufe">
    <vt:lpwstr/>
  </property>
  <property fmtid="{D5CDD505-2E9C-101B-9397-08002B2CF9AE}" pid="92" name="CMIdata.G_SBE_Team-Gruppengroesse">
    <vt:lpwstr/>
  </property>
  <property fmtid="{D5CDD505-2E9C-101B-9397-08002B2CF9AE}" pid="93" name="CMIdata.G_Signatur">
    <vt:lpwstr/>
  </property>
  <property fmtid="{D5CDD505-2E9C-101B-9397-08002B2CF9AE}" pid="94" name="CMIdata.G_Titel">
    <vt:lpwstr>Asyl - Webdokumente</vt:lpwstr>
  </property>
  <property fmtid="{D5CDD505-2E9C-101B-9397-08002B2CF9AE}" pid="95" name="CMIdata.G_TitelPublikation(DHK)">
    <vt:lpwstr/>
  </property>
  <property fmtid="{D5CDD505-2E9C-101B-9397-08002B2CF9AE}" pid="96" name="CMIdata.G_Vorstossnummer">
    <vt:lpwstr/>
  </property>
  <property fmtid="{D5CDD505-2E9C-101B-9397-08002B2CF9AE}" pid="97" name="CMIdata.Sitz_Beginn">
    <vt:lpwstr/>
  </property>
  <property fmtid="{D5CDD505-2E9C-101B-9397-08002B2CF9AE}" pid="98" name="CMIdata.Sitz_Bemerkung">
    <vt:lpwstr/>
  </property>
  <property fmtid="{D5CDD505-2E9C-101B-9397-08002B2CF9AE}" pid="99" name="CMIdata.Sitz_DatumMM">
    <vt:lpwstr/>
  </property>
  <property fmtid="{D5CDD505-2E9C-101B-9397-08002B2CF9AE}" pid="100" name="CMIdata.Sitz_DatumMMMM">
    <vt:lpwstr/>
  </property>
  <property fmtid="{D5CDD505-2E9C-101B-9397-08002B2CF9AE}" pid="101" name="CMIdata.Sitz_Ende">
    <vt:lpwstr/>
  </property>
  <property fmtid="{D5CDD505-2E9C-101B-9397-08002B2CF9AE}" pid="102" name="CMIdata.Sitz_Gremium">
    <vt:lpwstr/>
  </property>
  <property fmtid="{D5CDD505-2E9C-101B-9397-08002B2CF9AE}" pid="103" name="CMIdata.Sitz_Ort">
    <vt:lpwstr/>
  </property>
  <property fmtid="{D5CDD505-2E9C-101B-9397-08002B2CF9AE}" pid="104" name="CMIdata.Sitz_Titel">
    <vt:lpwstr/>
  </property>
  <property fmtid="{D5CDD505-2E9C-101B-9397-08002B2CF9AE}" pid="105" name="Contactperson.Direct Fax">
    <vt:lpwstr/>
  </property>
  <property fmtid="{D5CDD505-2E9C-101B-9397-08002B2CF9AE}" pid="106" name="Contactperson.Direct Phone">
    <vt:lpwstr/>
  </property>
  <property fmtid="{D5CDD505-2E9C-101B-9397-08002B2CF9AE}" pid="107" name="Contactperson.DirectFax">
    <vt:lpwstr/>
  </property>
  <property fmtid="{D5CDD505-2E9C-101B-9397-08002B2CF9AE}" pid="108" name="Contactperson.DirectPhone">
    <vt:lpwstr>041 228 52 92</vt:lpwstr>
  </property>
  <property fmtid="{D5CDD505-2E9C-101B-9397-08002B2CF9AE}" pid="109" name="Contactperson.Name">
    <vt:lpwstr>Ursula Koller, MA</vt:lpwstr>
  </property>
  <property fmtid="{D5CDD505-2E9C-101B-9397-08002B2CF9AE}" pid="110" name="Doc.ContentTypeBrackets">
    <vt:lpwstr>[Inhalts-Typ]</vt:lpwstr>
  </property>
  <property fmtid="{D5CDD505-2E9C-101B-9397-08002B2CF9AE}" pid="111" name="Doc.Date">
    <vt:lpwstr>Datum</vt:lpwstr>
  </property>
  <property fmtid="{D5CDD505-2E9C-101B-9397-08002B2CF9AE}" pid="112" name="Doc.of">
    <vt:lpwstr>von</vt:lpwstr>
  </property>
  <property fmtid="{D5CDD505-2E9C-101B-9397-08002B2CF9AE}" pid="113" name="Doc.Page">
    <vt:lpwstr>Seite</vt:lpwstr>
  </property>
  <property fmtid="{D5CDD505-2E9C-101B-9397-08002B2CF9AE}" pid="114" name="Doc.Text">
    <vt:lpwstr>[Text]</vt:lpwstr>
  </property>
  <property fmtid="{D5CDD505-2E9C-101B-9397-08002B2CF9AE}" pid="115" name="oawDisplayName">
    <vt:lpwstr/>
  </property>
  <property fmtid="{D5CDD505-2E9C-101B-9397-08002B2CF9AE}" pid="116" name="oawID">
    <vt:lpwstr/>
  </property>
  <property fmtid="{D5CDD505-2E9C-101B-9397-08002B2CF9AE}" pid="117" name="oawInfo">
    <vt:lpwstr/>
  </property>
  <property fmtid="{D5CDD505-2E9C-101B-9397-08002B2CF9AE}" pid="118" name="Organisation.AddressB1">
    <vt:lpwstr>Dienststelle Volksschulbildung</vt:lpwstr>
  </property>
  <property fmtid="{D5CDD505-2E9C-101B-9397-08002B2CF9AE}" pid="119" name="Organisation.AddressB2">
    <vt:lpwstr/>
  </property>
  <property fmtid="{D5CDD505-2E9C-101B-9397-08002B2CF9AE}" pid="120" name="Organisation.AddressB3">
    <vt:lpwstr/>
  </property>
  <property fmtid="{D5CDD505-2E9C-101B-9397-08002B2CF9AE}" pid="121" name="Organisation.AddressB4">
    <vt:lpwstr/>
  </property>
  <property fmtid="{D5CDD505-2E9C-101B-9397-08002B2CF9AE}" pid="122" name="Organisation.Country">
    <vt:lpwstr/>
  </property>
  <property fmtid="{D5CDD505-2E9C-101B-9397-08002B2CF9AE}" pid="123" name="Organisation.Departement">
    <vt:lpwstr>Bildungs- und Kulturdepartement</vt:lpwstr>
  </property>
  <property fmtid="{D5CDD505-2E9C-101B-9397-08002B2CF9AE}" pid="124" name="Outputprofile.External">
    <vt:lpwstr/>
  </property>
  <property fmtid="{D5CDD505-2E9C-101B-9397-08002B2CF9AE}" pid="125" name="Outputprofile.ExternalSignature">
    <vt:lpwstr/>
  </property>
  <property fmtid="{D5CDD505-2E9C-101B-9397-08002B2CF9AE}" pid="126" name="Outputprofile.Internal">
    <vt:lpwstr/>
  </property>
  <property fmtid="{D5CDD505-2E9C-101B-9397-08002B2CF9AE}" pid="127" name="OutputStatus">
    <vt:lpwstr>OutputStatus</vt:lpwstr>
  </property>
  <property fmtid="{D5CDD505-2E9C-101B-9397-08002B2CF9AE}" pid="128" name="StmAuthor.Initials">
    <vt:lpwstr>KOU</vt:lpwstr>
  </property>
  <property fmtid="{D5CDD505-2E9C-101B-9397-08002B2CF9AE}" pid="129" name="StmCMIdata.Dok_AusgangMM">
    <vt:lpwstr/>
  </property>
  <property fmtid="{D5CDD505-2E9C-101B-9397-08002B2CF9AE}" pid="130" name="StmCMIdata.Dok_AusgangMMMM">
    <vt:lpwstr/>
  </property>
  <property fmtid="{D5CDD505-2E9C-101B-9397-08002B2CF9AE}" pid="131" name="StmCMIdata.Dok_Autor">
    <vt:lpwstr/>
  </property>
  <property fmtid="{D5CDD505-2E9C-101B-9397-08002B2CF9AE}" pid="132" name="StmCMIdata.Dok_Bemerkung">
    <vt:lpwstr/>
  </property>
  <property fmtid="{D5CDD505-2E9C-101B-9397-08002B2CF9AE}" pid="133" name="StmCMIdata.Dok_Beschlussnummer">
    <vt:lpwstr/>
  </property>
  <property fmtid="{D5CDD505-2E9C-101B-9397-08002B2CF9AE}" pid="134" name="StmCMIdata.Dok_DatumMM">
    <vt:lpwstr>21.03.2022</vt:lpwstr>
  </property>
  <property fmtid="{D5CDD505-2E9C-101B-9397-08002B2CF9AE}" pid="135" name="StmCMIdata.Dok_DatumMMMM">
    <vt:lpwstr>21. März 2022</vt:lpwstr>
  </property>
  <property fmtid="{D5CDD505-2E9C-101B-9397-08002B2CF9AE}" pid="136" name="StmCMIdata.Dok_EingangMM">
    <vt:lpwstr/>
  </property>
  <property fmtid="{D5CDD505-2E9C-101B-9397-08002B2CF9AE}" pid="137" name="StmCMIdata.Dok_EingangMMMM">
    <vt:lpwstr/>
  </property>
  <property fmtid="{D5CDD505-2E9C-101B-9397-08002B2CF9AE}" pid="138" name="StmCMIdata.Dok_Kategorie">
    <vt:lpwstr/>
  </property>
  <property fmtid="{D5CDD505-2E9C-101B-9397-08002B2CF9AE}" pid="139" name="StmCMIdata.Dok_Lfnr">
    <vt:lpwstr>427761</vt:lpwstr>
  </property>
  <property fmtid="{D5CDD505-2E9C-101B-9397-08002B2CF9AE}" pid="140" name="StmCMIdata.Dok_Protokollbemerkung">
    <vt:lpwstr/>
  </property>
  <property fmtid="{D5CDD505-2E9C-101B-9397-08002B2CF9AE}" pid="141" name="StmCMIdata.Dok_Protokollvermerk">
    <vt:lpwstr/>
  </property>
  <property fmtid="{D5CDD505-2E9C-101B-9397-08002B2CF9AE}" pid="142" name="StmCMIdata.Dok_Standort">
    <vt:lpwstr/>
  </property>
  <property fmtid="{D5CDD505-2E9C-101B-9397-08002B2CF9AE}" pid="143" name="StmCMIdata.Dok_Thema">
    <vt:lpwstr/>
  </property>
  <property fmtid="{D5CDD505-2E9C-101B-9397-08002B2CF9AE}" pid="144" name="StmCMIdata.Dok_Titel">
    <vt:lpwstr>Meldeformular Ersteintritt - Kinder mit Schutzstatus</vt:lpwstr>
  </property>
  <property fmtid="{D5CDD505-2E9C-101B-9397-08002B2CF9AE}" pid="145" name="StmCMIdata.Dok_Traktandierungscode">
    <vt:lpwstr/>
  </property>
  <property fmtid="{D5CDD505-2E9C-101B-9397-08002B2CF9AE}" pid="146" name="StmCMIdata.Dok_Traktandierungstitel">
    <vt:lpwstr/>
  </property>
  <property fmtid="{D5CDD505-2E9C-101B-9397-08002B2CF9AE}" pid="147" name="StmCMIdata.Dok_Traktandumstatus">
    <vt:lpwstr/>
  </property>
  <property fmtid="{D5CDD505-2E9C-101B-9397-08002B2CF9AE}" pid="148" name="StmCMIdata.Dok_Traktandum_Notizen">
    <vt:lpwstr/>
  </property>
  <property fmtid="{D5CDD505-2E9C-101B-9397-08002B2CF9AE}" pid="149" name="StmCMIdata.G_BeginnMM">
    <vt:lpwstr>21.03.2022</vt:lpwstr>
  </property>
  <property fmtid="{D5CDD505-2E9C-101B-9397-08002B2CF9AE}" pid="150" name="StmCMIdata.G_BeginnMMMM">
    <vt:lpwstr>21. März 2022</vt:lpwstr>
  </property>
  <property fmtid="{D5CDD505-2E9C-101B-9397-08002B2CF9AE}" pid="151" name="StmCMIdata.G_Bemerkung">
    <vt:lpwstr/>
  </property>
  <property fmtid="{D5CDD505-2E9C-101B-9397-08002B2CF9AE}" pid="152" name="StmCMIdata.G_Botschaftsnummer">
    <vt:lpwstr/>
  </property>
  <property fmtid="{D5CDD505-2E9C-101B-9397-08002B2CF9AE}" pid="153" name="StmCMIdata.G_Departement">
    <vt:lpwstr/>
  </property>
  <property fmtid="{D5CDD505-2E9C-101B-9397-08002B2CF9AE}" pid="154" name="StmCMIdata.G_Eigner">
    <vt:lpwstr>DVS Schulbetrieb I</vt:lpwstr>
  </property>
  <property fmtid="{D5CDD505-2E9C-101B-9397-08002B2CF9AE}" pid="155" name="StmCMIdata.G_Eroeffnungsdatum">
    <vt:lpwstr/>
  </property>
  <property fmtid="{D5CDD505-2E9C-101B-9397-08002B2CF9AE}" pid="156" name="StmCMIdata.G_Erstunterzeichner">
    <vt:lpwstr/>
  </property>
  <property fmtid="{D5CDD505-2E9C-101B-9397-08002B2CF9AE}" pid="157" name="StmCMIdata.G_Geschaeftsart">
    <vt:lpwstr>Publikation</vt:lpwstr>
  </property>
  <property fmtid="{D5CDD505-2E9C-101B-9397-08002B2CF9AE}" pid="158" name="StmCMIdata.G_Grundbuchkreis">
    <vt:lpwstr/>
  </property>
  <property fmtid="{D5CDD505-2E9C-101B-9397-08002B2CF9AE}" pid="159" name="StmCMIdata.G_GrundstueckNr">
    <vt:lpwstr/>
  </property>
  <property fmtid="{D5CDD505-2E9C-101B-9397-08002B2CF9AE}" pid="160" name="StmCMIdata.G_HFD_AnmeldedatumAPDVPDMM">
    <vt:lpwstr/>
  </property>
  <property fmtid="{D5CDD505-2E9C-101B-9397-08002B2CF9AE}" pid="161" name="StmCMIdata.G_HFD_AnmeldedatumAPDVPDMMMM">
    <vt:lpwstr/>
  </property>
  <property fmtid="{D5CDD505-2E9C-101B-9397-08002B2CF9AE}" pid="162" name="StmCMIdata.G_HFD_AnmeldedatumMM">
    <vt:lpwstr/>
  </property>
  <property fmtid="{D5CDD505-2E9C-101B-9397-08002B2CF9AE}" pid="163" name="StmCMIdata.G_HFD_AnmeldedatumMMMM">
    <vt:lpwstr/>
  </property>
  <property fmtid="{D5CDD505-2E9C-101B-9397-08002B2CF9AE}" pid="164" name="StmCMIdata.G_HFD_AustrittsdatumMM">
    <vt:lpwstr/>
  </property>
  <property fmtid="{D5CDD505-2E9C-101B-9397-08002B2CF9AE}" pid="165" name="StmCMIdata.G_HFD_AustrittsdatumMMMM">
    <vt:lpwstr/>
  </property>
  <property fmtid="{D5CDD505-2E9C-101B-9397-08002B2CF9AE}" pid="166" name="StmCMIdata.G_HFD_Austrittsgrund">
    <vt:lpwstr/>
  </property>
  <property fmtid="{D5CDD505-2E9C-101B-9397-08002B2CF9AE}" pid="167" name="StmCMIdata.G_HFD_Behinderungsart">
    <vt:lpwstr/>
  </property>
  <property fmtid="{D5CDD505-2E9C-101B-9397-08002B2CF9AE}" pid="168" name="StmCMIdata.G_HFD_Behinderungsgrad">
    <vt:lpwstr/>
  </property>
  <property fmtid="{D5CDD505-2E9C-101B-9397-08002B2CF9AE}" pid="169" name="StmCMIdata.G_HFD_bisherigeAbklaerungenMassnahmen">
    <vt:lpwstr/>
  </property>
  <property fmtid="{D5CDD505-2E9C-101B-9397-08002B2CF9AE}" pid="170" name="StmCMIdata.G_HFD_Diagnose">
    <vt:lpwstr/>
  </property>
  <property fmtid="{D5CDD505-2E9C-101B-9397-08002B2CF9AE}" pid="171" name="StmCMIdata.G_HFD_DurchfuerhrungsbestaetigungMM">
    <vt:lpwstr/>
  </property>
  <property fmtid="{D5CDD505-2E9C-101B-9397-08002B2CF9AE}" pid="172" name="StmCMIdata.G_HFD_DurchfuerhrungsbestaetigungMMMM">
    <vt:lpwstr/>
  </property>
  <property fmtid="{D5CDD505-2E9C-101B-9397-08002B2CF9AE}" pid="173" name="StmCMIdata.G_HFD_EintrittsdatumAPDVPDMM">
    <vt:lpwstr/>
  </property>
  <property fmtid="{D5CDD505-2E9C-101B-9397-08002B2CF9AE}" pid="174" name="StmCMIdata.G_HFD_EintrittsdatumAPDVPDMMMM">
    <vt:lpwstr/>
  </property>
  <property fmtid="{D5CDD505-2E9C-101B-9397-08002B2CF9AE}" pid="175" name="StmCMIdata.G_HFD_EintrittsdatumMM">
    <vt:lpwstr/>
  </property>
  <property fmtid="{D5CDD505-2E9C-101B-9397-08002B2CF9AE}" pid="176" name="StmCMIdata.G_HFD_EintrittsdatumMMMM">
    <vt:lpwstr/>
  </property>
  <property fmtid="{D5CDD505-2E9C-101B-9397-08002B2CF9AE}" pid="177" name="StmCMIdata.G_HFD_Erstsprache_Kind">
    <vt:lpwstr/>
  </property>
  <property fmtid="{D5CDD505-2E9C-101B-9397-08002B2CF9AE}" pid="178" name="StmCMIdata.G_HFD_Familiensprache">
    <vt:lpwstr/>
  </property>
  <property fmtid="{D5CDD505-2E9C-101B-9397-08002B2CF9AE}" pid="179" name="StmCMIdata.G_HFD_FDI_Verfuegungbis">
    <vt:lpwstr/>
  </property>
  <property fmtid="{D5CDD505-2E9C-101B-9397-08002B2CF9AE}" pid="180" name="StmCMIdata.G_HFD_Hoerbeeintraechtigung">
    <vt:lpwstr/>
  </property>
  <property fmtid="{D5CDD505-2E9C-101B-9397-08002B2CF9AE}" pid="181" name="StmCMIdata.G_HFD_InvolvierteFachperson">
    <vt:lpwstr>, ,</vt:lpwstr>
  </property>
  <property fmtid="{D5CDD505-2E9C-101B-9397-08002B2CF9AE}" pid="182" name="StmCMIdata.G_HFD_paedagogischeMassnahmen">
    <vt:lpwstr/>
  </property>
  <property fmtid="{D5CDD505-2E9C-101B-9397-08002B2CF9AE}" pid="183" name="StmCMIdata.G_HFD_Schuljahr">
    <vt:lpwstr/>
  </property>
  <property fmtid="{D5CDD505-2E9C-101B-9397-08002B2CF9AE}" pid="184" name="StmCMIdata.G_HFD_Schulstufe">
    <vt:lpwstr/>
  </property>
  <property fmtid="{D5CDD505-2E9C-101B-9397-08002B2CF9AE}" pid="185" name="StmCMIdata.G_HFD_Sorgerecht">
    <vt:lpwstr/>
  </property>
  <property fmtid="{D5CDD505-2E9C-101B-9397-08002B2CF9AE}" pid="186" name="StmCMIdata.G_HFD_technischeVersorgung">
    <vt:lpwstr/>
  </property>
  <property fmtid="{D5CDD505-2E9C-101B-9397-08002B2CF9AE}" pid="187" name="StmCMIdata.G_HFD_zivilrechtlicheKinderschutzmassnahme">
    <vt:lpwstr/>
  </property>
  <property fmtid="{D5CDD505-2E9C-101B-9397-08002B2CF9AE}" pid="188" name="StmCMIdata.G_Laufnummer">
    <vt:lpwstr>2022-508</vt:lpwstr>
  </property>
  <property fmtid="{D5CDD505-2E9C-101B-9397-08002B2CF9AE}" pid="189" name="StmCMIdata.G_Mehrwertabgabe_Abgabegrund">
    <vt:lpwstr/>
  </property>
  <property fmtid="{D5CDD505-2E9C-101B-9397-08002B2CF9AE}" pid="190" name="StmCMIdata.G_Mehrwertabgabe_Art">
    <vt:lpwstr/>
  </property>
  <property fmtid="{D5CDD505-2E9C-101B-9397-08002B2CF9AE}" pid="191" name="StmCMIdata.G_Mehrwertabgabe_Betrag_definitiv">
    <vt:lpwstr/>
  </property>
  <property fmtid="{D5CDD505-2E9C-101B-9397-08002B2CF9AE}" pid="192" name="StmCMIdata.G_Mehrwertabgabe_Betrag_provisorisch">
    <vt:lpwstr/>
  </property>
  <property fmtid="{D5CDD505-2E9C-101B-9397-08002B2CF9AE}" pid="193" name="StmCMIdata.G_Mehrwertabgabe_DatumAbschluss">
    <vt:lpwstr/>
  </property>
  <property fmtid="{D5CDD505-2E9C-101B-9397-08002B2CF9AE}" pid="194" name="StmCMIdata.G_Mehrwertabgabe_DatumAbstimmungControlling">
    <vt:lpwstr/>
  </property>
  <property fmtid="{D5CDD505-2E9C-101B-9397-08002B2CF9AE}" pid="195" name="StmCMIdata.G_Mehrwertabgabe_DatumAnlageverfügung">
    <vt:lpwstr/>
  </property>
  <property fmtid="{D5CDD505-2E9C-101B-9397-08002B2CF9AE}" pid="196" name="StmCMIdata.G_Mehrwertabgabe_DatumFälligkeit">
    <vt:lpwstr/>
  </property>
  <property fmtid="{D5CDD505-2E9C-101B-9397-08002B2CF9AE}" pid="197" name="StmCMIdata.G_Mehrwertabgabe_DatumKantEntsch">
    <vt:lpwstr/>
  </property>
  <property fmtid="{D5CDD505-2E9C-101B-9397-08002B2CF9AE}" pid="198" name="StmCMIdata.G_Mehrwertabgabe_DatumKommEntsch">
    <vt:lpwstr/>
  </property>
  <property fmtid="{D5CDD505-2E9C-101B-9397-08002B2CF9AE}" pid="199" name="StmCMIdata.G_Mehrwertabgabe_DatumvertraglicheRegelung">
    <vt:lpwstr/>
  </property>
  <property fmtid="{D5CDD505-2E9C-101B-9397-08002B2CF9AE}" pid="200" name="StmCMIdata.G_Mehrwertabgabe_DatumZlgeingangGemeinde">
    <vt:lpwstr/>
  </property>
  <property fmtid="{D5CDD505-2E9C-101B-9397-08002B2CF9AE}" pid="201" name="StmCMIdata.G_Mehrwertabgabe_DatumZlgeingangKanton">
    <vt:lpwstr/>
  </property>
  <property fmtid="{D5CDD505-2E9C-101B-9397-08002B2CF9AE}" pid="202" name="StmCMIdata.G_Mehrwertabgabe_EinzahlungFondsKanton">
    <vt:lpwstr/>
  </property>
  <property fmtid="{D5CDD505-2E9C-101B-9397-08002B2CF9AE}" pid="203" name="StmCMIdata.G_Mehrwertabgabe_Flaeche">
    <vt:lpwstr/>
  </property>
  <property fmtid="{D5CDD505-2E9C-101B-9397-08002B2CF9AE}" pid="204" name="StmCMIdata.G_Mehrwertabgabe_Nr">
    <vt:lpwstr/>
  </property>
  <property fmtid="{D5CDD505-2E9C-101B-9397-08002B2CF9AE}" pid="205" name="StmCMIdata.G_Mehrwertabgabe_Nr_vorAufteilung">
    <vt:lpwstr/>
  </property>
  <property fmtid="{D5CDD505-2E9C-101B-9397-08002B2CF9AE}" pid="206" name="StmCMIdata.G_Mehrwertabgabe_ProtNrKantEntsch">
    <vt:lpwstr/>
  </property>
  <property fmtid="{D5CDD505-2E9C-101B-9397-08002B2CF9AE}" pid="207" name="StmCMIdata.G_Mehrwertabgabe_Rechtstatus">
    <vt:lpwstr/>
  </property>
  <property fmtid="{D5CDD505-2E9C-101B-9397-08002B2CF9AE}" pid="208" name="StmCMIdata.G_Ortsbezeichnung">
    <vt:lpwstr/>
  </property>
  <property fmtid="{D5CDD505-2E9C-101B-9397-08002B2CF9AE}" pid="209" name="StmCMIdata.G_RaeumlicheZuteilung">
    <vt:lpwstr/>
  </property>
  <property fmtid="{D5CDD505-2E9C-101B-9397-08002B2CF9AE}" pid="210" name="StmCMIdata.G_Registraturplan">
    <vt:lpwstr>2.3.6 Schulung von Kindern und Jugendlichen mit Asylstatus</vt:lpwstr>
  </property>
  <property fmtid="{D5CDD505-2E9C-101B-9397-08002B2CF9AE}" pid="211" name="StmCMIdata.G_SachbearbeiterKuerzel">
    <vt:lpwstr>URSULA.KOLLER@LU.CH</vt:lpwstr>
  </property>
  <property fmtid="{D5CDD505-2E9C-101B-9397-08002B2CF9AE}" pid="212" name="StmCMIdata.G_SachbearbeiterVornameName">
    <vt:lpwstr>Ursula Koller</vt:lpwstr>
  </property>
  <property fmtid="{D5CDD505-2E9C-101B-9397-08002B2CF9AE}" pid="213" name="StmCMIdata.G_SBE_Anmeldungsgrund">
    <vt:lpwstr/>
  </property>
  <property fmtid="{D5CDD505-2E9C-101B-9397-08002B2CF9AE}" pid="214" name="StmCMIdata.G_SBE_Klientenart">
    <vt:lpwstr/>
  </property>
  <property fmtid="{D5CDD505-2E9C-101B-9397-08002B2CF9AE}" pid="215" name="StmCMIdata.G_SBE_Schulgemeinde">
    <vt:lpwstr/>
  </property>
  <property fmtid="{D5CDD505-2E9C-101B-9397-08002B2CF9AE}" pid="216" name="StmCMIdata.G_SBE_Schulhaus">
    <vt:lpwstr/>
  </property>
  <property fmtid="{D5CDD505-2E9C-101B-9397-08002B2CF9AE}" pid="217" name="StmCMIdata.G_SBE_Schulstufe">
    <vt:lpwstr/>
  </property>
  <property fmtid="{D5CDD505-2E9C-101B-9397-08002B2CF9AE}" pid="218" name="StmCMIdata.G_SBE_Team-Gruppengroesse">
    <vt:lpwstr/>
  </property>
  <property fmtid="{D5CDD505-2E9C-101B-9397-08002B2CF9AE}" pid="219" name="StmCMIdata.G_Signatur">
    <vt:lpwstr/>
  </property>
  <property fmtid="{D5CDD505-2E9C-101B-9397-08002B2CF9AE}" pid="220" name="StmCMIdata.G_Titel">
    <vt:lpwstr>Asyl - Webdokumente</vt:lpwstr>
  </property>
  <property fmtid="{D5CDD505-2E9C-101B-9397-08002B2CF9AE}" pid="221" name="StmCMIdata.G_TitelPublikation(DHK)">
    <vt:lpwstr/>
  </property>
  <property fmtid="{D5CDD505-2E9C-101B-9397-08002B2CF9AE}" pid="222" name="StmCMIdata.G_Vorstossnummer">
    <vt:lpwstr/>
  </property>
  <property fmtid="{D5CDD505-2E9C-101B-9397-08002B2CF9AE}" pid="223" name="StmCMIdata.Sitz_Beginn">
    <vt:lpwstr/>
  </property>
  <property fmtid="{D5CDD505-2E9C-101B-9397-08002B2CF9AE}" pid="224" name="StmCMIdata.Sitz_Bemerkung">
    <vt:lpwstr/>
  </property>
  <property fmtid="{D5CDD505-2E9C-101B-9397-08002B2CF9AE}" pid="225" name="StmCMIdata.Sitz_DatumMM">
    <vt:lpwstr/>
  </property>
  <property fmtid="{D5CDD505-2E9C-101B-9397-08002B2CF9AE}" pid="226" name="StmCMIdata.Sitz_DatumMMMM">
    <vt:lpwstr/>
  </property>
  <property fmtid="{D5CDD505-2E9C-101B-9397-08002B2CF9AE}" pid="227" name="StmCMIdata.Sitz_Ende">
    <vt:lpwstr/>
  </property>
  <property fmtid="{D5CDD505-2E9C-101B-9397-08002B2CF9AE}" pid="228" name="StmCMIdata.Sitz_Gremium">
    <vt:lpwstr/>
  </property>
  <property fmtid="{D5CDD505-2E9C-101B-9397-08002B2CF9AE}" pid="229" name="StmCMIdata.Sitz_Ort">
    <vt:lpwstr/>
  </property>
  <property fmtid="{D5CDD505-2E9C-101B-9397-08002B2CF9AE}" pid="230" name="StmCMIdata.Sitz_Titel">
    <vt:lpwstr/>
  </property>
  <property fmtid="{D5CDD505-2E9C-101B-9397-08002B2CF9AE}" pid="231" name="StmOrganisation.City">
    <vt:lpwstr>Luzern</vt:lpwstr>
  </property>
  <property fmtid="{D5CDD505-2E9C-101B-9397-08002B2CF9AE}" pid="232" name="Toolbar.Email">
    <vt:lpwstr>Toolbar.Email</vt:lpwstr>
  </property>
  <property fmtid="{D5CDD505-2E9C-101B-9397-08002B2CF9AE}" pid="233" name="Viacar.PIN">
    <vt:lpwstr> </vt:lpwstr>
  </property>
  <property fmtid="{D5CDD505-2E9C-101B-9397-08002B2CF9AE}" pid="234" name="WdScmCMIdata.Dok_AusgangMM">
    <vt:lpwstr/>
  </property>
  <property fmtid="{D5CDD505-2E9C-101B-9397-08002B2CF9AE}" pid="235" name="WdScmCMIdata.Dok_AusgangMMMM">
    <vt:lpwstr/>
  </property>
  <property fmtid="{D5CDD505-2E9C-101B-9397-08002B2CF9AE}" pid="236" name="WdScmCMIdata.Dok_Autor">
    <vt:lpwstr/>
  </property>
  <property fmtid="{D5CDD505-2E9C-101B-9397-08002B2CF9AE}" pid="237" name="WdScmCMIdata.Dok_Bemerkung">
    <vt:lpwstr/>
  </property>
  <property fmtid="{D5CDD505-2E9C-101B-9397-08002B2CF9AE}" pid="238" name="WdScmCMIdata.Dok_Beschlussnummer">
    <vt:lpwstr/>
  </property>
  <property fmtid="{D5CDD505-2E9C-101B-9397-08002B2CF9AE}" pid="239" name="WdScmCMIdata.Dok_DatumMM">
    <vt:lpwstr>21.03.2022</vt:lpwstr>
  </property>
  <property fmtid="{D5CDD505-2E9C-101B-9397-08002B2CF9AE}" pid="240" name="WdScmCMIdata.Dok_DatumMMMM">
    <vt:lpwstr>21. März 2022</vt:lpwstr>
  </property>
  <property fmtid="{D5CDD505-2E9C-101B-9397-08002B2CF9AE}" pid="241" name="WdScmCMIdata.Dok_EingangMM">
    <vt:lpwstr/>
  </property>
  <property fmtid="{D5CDD505-2E9C-101B-9397-08002B2CF9AE}" pid="242" name="WdScmCMIdata.Dok_EingangMMMM">
    <vt:lpwstr/>
  </property>
  <property fmtid="{D5CDD505-2E9C-101B-9397-08002B2CF9AE}" pid="243" name="WdScmCMIdata.Dok_Kategorie">
    <vt:lpwstr/>
  </property>
  <property fmtid="{D5CDD505-2E9C-101B-9397-08002B2CF9AE}" pid="244" name="WdScmCMIdata.Dok_Lfnr">
    <vt:lpwstr>427761</vt:lpwstr>
  </property>
  <property fmtid="{D5CDD505-2E9C-101B-9397-08002B2CF9AE}" pid="245" name="WdScmCMIdata.Dok_Protokollbemerkung">
    <vt:lpwstr/>
  </property>
  <property fmtid="{D5CDD505-2E9C-101B-9397-08002B2CF9AE}" pid="246" name="WdScmCMIdata.Dok_Protokollvermerk">
    <vt:lpwstr/>
  </property>
  <property fmtid="{D5CDD505-2E9C-101B-9397-08002B2CF9AE}" pid="247" name="WdScmCMIdata.Dok_Standort">
    <vt:lpwstr/>
  </property>
  <property fmtid="{D5CDD505-2E9C-101B-9397-08002B2CF9AE}" pid="248" name="WdScmCMIdata.Dok_Thema">
    <vt:lpwstr/>
  </property>
  <property fmtid="{D5CDD505-2E9C-101B-9397-08002B2CF9AE}" pid="249" name="WdScmCMIdata.Dok_Titel">
    <vt:lpwstr>Meldeformular Ersteintritt - Kinder mit Schutzstatus</vt:lpwstr>
  </property>
  <property fmtid="{D5CDD505-2E9C-101B-9397-08002B2CF9AE}" pid="250" name="WdScmCMIdata.Dok_Traktandierungscode">
    <vt:lpwstr/>
  </property>
  <property fmtid="{D5CDD505-2E9C-101B-9397-08002B2CF9AE}" pid="251" name="WdScmCMIdata.Dok_Traktandierungstitel">
    <vt:lpwstr/>
  </property>
  <property fmtid="{D5CDD505-2E9C-101B-9397-08002B2CF9AE}" pid="252" name="WdScmCMIdata.Dok_Traktandumstatus">
    <vt:lpwstr/>
  </property>
  <property fmtid="{D5CDD505-2E9C-101B-9397-08002B2CF9AE}" pid="253" name="WdScmCMIdata.Dok_Traktandum_Notizen">
    <vt:lpwstr/>
  </property>
  <property fmtid="{D5CDD505-2E9C-101B-9397-08002B2CF9AE}" pid="254" name="WdScmCMIdata.G_BeginnMM">
    <vt:lpwstr>21.03.2022</vt:lpwstr>
  </property>
  <property fmtid="{D5CDD505-2E9C-101B-9397-08002B2CF9AE}" pid="255" name="WdScmCMIdata.G_BeginnMMMM">
    <vt:lpwstr>21. März 2022</vt:lpwstr>
  </property>
  <property fmtid="{D5CDD505-2E9C-101B-9397-08002B2CF9AE}" pid="256" name="WdScmCMIdata.G_Bemerkung">
    <vt:lpwstr/>
  </property>
  <property fmtid="{D5CDD505-2E9C-101B-9397-08002B2CF9AE}" pid="257" name="WdScmCMIdata.G_Botschaftsnummer">
    <vt:lpwstr/>
  </property>
  <property fmtid="{D5CDD505-2E9C-101B-9397-08002B2CF9AE}" pid="258" name="WdScmCMIdata.G_Departement">
    <vt:lpwstr/>
  </property>
  <property fmtid="{D5CDD505-2E9C-101B-9397-08002B2CF9AE}" pid="259" name="WdScmCMIdata.G_Eigner">
    <vt:lpwstr>DVS Schulbetrieb I</vt:lpwstr>
  </property>
  <property fmtid="{D5CDD505-2E9C-101B-9397-08002B2CF9AE}" pid="260" name="WdScmCMIdata.G_Eroeffnungsdatum">
    <vt:lpwstr/>
  </property>
  <property fmtid="{D5CDD505-2E9C-101B-9397-08002B2CF9AE}" pid="261" name="WdScmCMIdata.G_Erstunterzeichner">
    <vt:lpwstr/>
  </property>
  <property fmtid="{D5CDD505-2E9C-101B-9397-08002B2CF9AE}" pid="262" name="WdScmCMIdata.G_Geschaeftsart">
    <vt:lpwstr>Publikation</vt:lpwstr>
  </property>
  <property fmtid="{D5CDD505-2E9C-101B-9397-08002B2CF9AE}" pid="263" name="WdScmCMIdata.G_Grundbuchkreis">
    <vt:lpwstr/>
  </property>
  <property fmtid="{D5CDD505-2E9C-101B-9397-08002B2CF9AE}" pid="264" name="WdScmCMIdata.G_GrundstueckNr">
    <vt:lpwstr/>
  </property>
  <property fmtid="{D5CDD505-2E9C-101B-9397-08002B2CF9AE}" pid="265" name="WdScmCMIdata.G_HFD_AnmeldedatumAPDVPDMM">
    <vt:lpwstr/>
  </property>
  <property fmtid="{D5CDD505-2E9C-101B-9397-08002B2CF9AE}" pid="266" name="WdScmCMIdata.G_HFD_AnmeldedatumAPDVPDMMMM">
    <vt:lpwstr/>
  </property>
  <property fmtid="{D5CDD505-2E9C-101B-9397-08002B2CF9AE}" pid="267" name="WdScmCMIdata.G_HFD_AnmeldedatumMM">
    <vt:lpwstr/>
  </property>
  <property fmtid="{D5CDD505-2E9C-101B-9397-08002B2CF9AE}" pid="268" name="WdScmCMIdata.G_HFD_AnmeldedatumMMMM">
    <vt:lpwstr/>
  </property>
  <property fmtid="{D5CDD505-2E9C-101B-9397-08002B2CF9AE}" pid="269" name="WdScmCMIdata.G_HFD_AustrittsdatumMM">
    <vt:lpwstr/>
  </property>
  <property fmtid="{D5CDD505-2E9C-101B-9397-08002B2CF9AE}" pid="270" name="WdScmCMIdata.G_HFD_AustrittsdatumMMMM">
    <vt:lpwstr/>
  </property>
  <property fmtid="{D5CDD505-2E9C-101B-9397-08002B2CF9AE}" pid="271" name="WdScmCMIdata.G_HFD_Austrittsgrund">
    <vt:lpwstr/>
  </property>
  <property fmtid="{D5CDD505-2E9C-101B-9397-08002B2CF9AE}" pid="272" name="WdScmCMIdata.G_HFD_Behinderungsart">
    <vt:lpwstr/>
  </property>
  <property fmtid="{D5CDD505-2E9C-101B-9397-08002B2CF9AE}" pid="273" name="WdScmCMIdata.G_HFD_Behinderungsgrad">
    <vt:lpwstr/>
  </property>
  <property fmtid="{D5CDD505-2E9C-101B-9397-08002B2CF9AE}" pid="274" name="WdScmCMIdata.G_HFD_bisherigeAbklaerungenMassnahmen">
    <vt:lpwstr/>
  </property>
  <property fmtid="{D5CDD505-2E9C-101B-9397-08002B2CF9AE}" pid="275" name="WdScmCMIdata.G_HFD_Diagnose">
    <vt:lpwstr/>
  </property>
  <property fmtid="{D5CDD505-2E9C-101B-9397-08002B2CF9AE}" pid="276" name="WdScmCMIdata.G_HFD_DurchfuerhrungsbestaetigungMM">
    <vt:lpwstr/>
  </property>
  <property fmtid="{D5CDD505-2E9C-101B-9397-08002B2CF9AE}" pid="277" name="WdScmCMIdata.G_HFD_DurchfuerhrungsbestaetigungMMMM">
    <vt:lpwstr/>
  </property>
  <property fmtid="{D5CDD505-2E9C-101B-9397-08002B2CF9AE}" pid="278" name="WdScmCMIdata.G_HFD_EintrittsdatumAPDVPDMM">
    <vt:lpwstr/>
  </property>
  <property fmtid="{D5CDD505-2E9C-101B-9397-08002B2CF9AE}" pid="279" name="WdScmCMIdata.G_HFD_EintrittsdatumAPDVPDMMMM">
    <vt:lpwstr/>
  </property>
  <property fmtid="{D5CDD505-2E9C-101B-9397-08002B2CF9AE}" pid="280" name="WdScmCMIdata.G_HFD_EintrittsdatumMM">
    <vt:lpwstr/>
  </property>
  <property fmtid="{D5CDD505-2E9C-101B-9397-08002B2CF9AE}" pid="281" name="WdScmCMIdata.G_HFD_EintrittsdatumMMMM">
    <vt:lpwstr/>
  </property>
  <property fmtid="{D5CDD505-2E9C-101B-9397-08002B2CF9AE}" pid="282" name="WdScmCMIdata.G_HFD_Erstsprache_Kind">
    <vt:lpwstr/>
  </property>
  <property fmtid="{D5CDD505-2E9C-101B-9397-08002B2CF9AE}" pid="283" name="WdScmCMIdata.G_HFD_Familiensprache">
    <vt:lpwstr/>
  </property>
  <property fmtid="{D5CDD505-2E9C-101B-9397-08002B2CF9AE}" pid="284" name="WdScmCMIdata.G_HFD_FDI_Verfuegungbis">
    <vt:lpwstr/>
  </property>
  <property fmtid="{D5CDD505-2E9C-101B-9397-08002B2CF9AE}" pid="285" name="WdScmCMIdata.G_HFD_Hoerbeeintraechtigung">
    <vt:lpwstr/>
  </property>
  <property fmtid="{D5CDD505-2E9C-101B-9397-08002B2CF9AE}" pid="286" name="WdScmCMIdata.G_HFD_InvolvierteFachperson">
    <vt:lpwstr>, ,</vt:lpwstr>
  </property>
  <property fmtid="{D5CDD505-2E9C-101B-9397-08002B2CF9AE}" pid="287" name="WdScmCMIdata.G_HFD_paedagogischeMassnahmen">
    <vt:lpwstr/>
  </property>
  <property fmtid="{D5CDD505-2E9C-101B-9397-08002B2CF9AE}" pid="288" name="WdScmCMIdata.G_HFD_Schuljahr">
    <vt:lpwstr/>
  </property>
  <property fmtid="{D5CDD505-2E9C-101B-9397-08002B2CF9AE}" pid="289" name="WdScmCMIdata.G_HFD_Schulstufe">
    <vt:lpwstr/>
  </property>
  <property fmtid="{D5CDD505-2E9C-101B-9397-08002B2CF9AE}" pid="290" name="WdScmCMIdata.G_HFD_Sorgerecht">
    <vt:lpwstr/>
  </property>
  <property fmtid="{D5CDD505-2E9C-101B-9397-08002B2CF9AE}" pid="291" name="WdScmCMIdata.G_HFD_technischeVersorgung">
    <vt:lpwstr/>
  </property>
  <property fmtid="{D5CDD505-2E9C-101B-9397-08002B2CF9AE}" pid="292" name="WdScmCMIdata.G_HFD_zivilrechtlicheKinderschutzmassnahme">
    <vt:lpwstr/>
  </property>
  <property fmtid="{D5CDD505-2E9C-101B-9397-08002B2CF9AE}" pid="293" name="WdScmCMIdata.G_Laufnummer">
    <vt:lpwstr>2022-508</vt:lpwstr>
  </property>
  <property fmtid="{D5CDD505-2E9C-101B-9397-08002B2CF9AE}" pid="294" name="WdScmCMIdata.G_Mehrwertabgabe_Abgabegrund">
    <vt:lpwstr/>
  </property>
  <property fmtid="{D5CDD505-2E9C-101B-9397-08002B2CF9AE}" pid="295" name="WdScmCMIdata.G_Mehrwertabgabe_Art">
    <vt:lpwstr/>
  </property>
  <property fmtid="{D5CDD505-2E9C-101B-9397-08002B2CF9AE}" pid="296" name="WdScmCMIdata.G_Mehrwertabgabe_Betrag_definitiv">
    <vt:lpwstr/>
  </property>
  <property fmtid="{D5CDD505-2E9C-101B-9397-08002B2CF9AE}" pid="297" name="WdScmCMIdata.G_Mehrwertabgabe_Betrag_provisorisch">
    <vt:lpwstr/>
  </property>
  <property fmtid="{D5CDD505-2E9C-101B-9397-08002B2CF9AE}" pid="298" name="WdScmCMIdata.G_Mehrwertabgabe_DatumAbschluss">
    <vt:lpwstr/>
  </property>
  <property fmtid="{D5CDD505-2E9C-101B-9397-08002B2CF9AE}" pid="299" name="WdScmCMIdata.G_Mehrwertabgabe_DatumAbstimmungControlling">
    <vt:lpwstr/>
  </property>
  <property fmtid="{D5CDD505-2E9C-101B-9397-08002B2CF9AE}" pid="300" name="WdScmCMIdata.G_Mehrwertabgabe_DatumAnlageverfügung">
    <vt:lpwstr/>
  </property>
  <property fmtid="{D5CDD505-2E9C-101B-9397-08002B2CF9AE}" pid="301" name="WdScmCMIdata.G_Mehrwertabgabe_DatumFälligkeit">
    <vt:lpwstr/>
  </property>
  <property fmtid="{D5CDD505-2E9C-101B-9397-08002B2CF9AE}" pid="302" name="WdScmCMIdata.G_Mehrwertabgabe_DatumKantEntsch">
    <vt:lpwstr/>
  </property>
  <property fmtid="{D5CDD505-2E9C-101B-9397-08002B2CF9AE}" pid="303" name="WdScmCMIdata.G_Mehrwertabgabe_DatumKommEntsch">
    <vt:lpwstr/>
  </property>
  <property fmtid="{D5CDD505-2E9C-101B-9397-08002B2CF9AE}" pid="304" name="WdScmCMIdata.G_Mehrwertabgabe_DatumvertraglicheRegelung">
    <vt:lpwstr/>
  </property>
  <property fmtid="{D5CDD505-2E9C-101B-9397-08002B2CF9AE}" pid="305" name="WdScmCMIdata.G_Mehrwertabgabe_DatumZlgeingangGemeinde">
    <vt:lpwstr/>
  </property>
  <property fmtid="{D5CDD505-2E9C-101B-9397-08002B2CF9AE}" pid="306" name="WdScmCMIdata.G_Mehrwertabgabe_DatumZlgeingangKanton">
    <vt:lpwstr/>
  </property>
  <property fmtid="{D5CDD505-2E9C-101B-9397-08002B2CF9AE}" pid="307" name="WdScmCMIdata.G_Mehrwertabgabe_EinzahlungFondsKanton">
    <vt:lpwstr/>
  </property>
  <property fmtid="{D5CDD505-2E9C-101B-9397-08002B2CF9AE}" pid="308" name="WdScmCMIdata.G_Mehrwertabgabe_Flaeche">
    <vt:lpwstr/>
  </property>
  <property fmtid="{D5CDD505-2E9C-101B-9397-08002B2CF9AE}" pid="309" name="WdScmCMIdata.G_Mehrwertabgabe_Nr">
    <vt:lpwstr/>
  </property>
  <property fmtid="{D5CDD505-2E9C-101B-9397-08002B2CF9AE}" pid="310" name="WdScmCMIdata.G_Mehrwertabgabe_Nr_vorAufteilung">
    <vt:lpwstr/>
  </property>
  <property fmtid="{D5CDD505-2E9C-101B-9397-08002B2CF9AE}" pid="311" name="WdScmCMIdata.G_Mehrwertabgabe_ProtNrKantEntsch">
    <vt:lpwstr/>
  </property>
  <property fmtid="{D5CDD505-2E9C-101B-9397-08002B2CF9AE}" pid="312" name="WdScmCMIdata.G_Mehrwertabgabe_Rechtstatus">
    <vt:lpwstr/>
  </property>
  <property fmtid="{D5CDD505-2E9C-101B-9397-08002B2CF9AE}" pid="313" name="WdScmCMIdata.G_Ortsbezeichnung">
    <vt:lpwstr/>
  </property>
  <property fmtid="{D5CDD505-2E9C-101B-9397-08002B2CF9AE}" pid="314" name="WdScmCMIdata.G_RaeumlicheZuteilung">
    <vt:lpwstr/>
  </property>
  <property fmtid="{D5CDD505-2E9C-101B-9397-08002B2CF9AE}" pid="315" name="WdScmCMIdata.G_Registraturplan">
    <vt:lpwstr>2.3.6 Schulung von Kindern und Jugendlichen mit Asylstatus</vt:lpwstr>
  </property>
  <property fmtid="{D5CDD505-2E9C-101B-9397-08002B2CF9AE}" pid="316" name="WdScmCMIdata.G_SachbearbeiterKuerzel">
    <vt:lpwstr>URSULA.KOLLER@LU.CH</vt:lpwstr>
  </property>
  <property fmtid="{D5CDD505-2E9C-101B-9397-08002B2CF9AE}" pid="317" name="WdScmCMIdata.G_SachbearbeiterVornameName">
    <vt:lpwstr>Ursula Koller</vt:lpwstr>
  </property>
  <property fmtid="{D5CDD505-2E9C-101B-9397-08002B2CF9AE}" pid="318" name="WdScmCMIdata.G_SBE_Anmeldungsgrund">
    <vt:lpwstr/>
  </property>
  <property fmtid="{D5CDD505-2E9C-101B-9397-08002B2CF9AE}" pid="319" name="WdScmCMIdata.G_SBE_Klientenart">
    <vt:lpwstr/>
  </property>
  <property fmtid="{D5CDD505-2E9C-101B-9397-08002B2CF9AE}" pid="320" name="WdScmCMIdata.G_SBE_Schulgemeinde">
    <vt:lpwstr/>
  </property>
  <property fmtid="{D5CDD505-2E9C-101B-9397-08002B2CF9AE}" pid="321" name="WdScmCMIdata.G_SBE_Schulhaus">
    <vt:lpwstr/>
  </property>
  <property fmtid="{D5CDD505-2E9C-101B-9397-08002B2CF9AE}" pid="322" name="WdScmCMIdata.G_SBE_Schulstufe">
    <vt:lpwstr/>
  </property>
  <property fmtid="{D5CDD505-2E9C-101B-9397-08002B2CF9AE}" pid="323" name="WdScmCMIdata.G_SBE_Team-Gruppengroesse">
    <vt:lpwstr/>
  </property>
  <property fmtid="{D5CDD505-2E9C-101B-9397-08002B2CF9AE}" pid="324" name="WdScmCMIdata.G_Signatur">
    <vt:lpwstr/>
  </property>
  <property fmtid="{D5CDD505-2E9C-101B-9397-08002B2CF9AE}" pid="325" name="WdScmCMIdata.G_Titel">
    <vt:lpwstr>Asyl - Webdokumente</vt:lpwstr>
  </property>
  <property fmtid="{D5CDD505-2E9C-101B-9397-08002B2CF9AE}" pid="326" name="WdScmCMIdata.G_TitelPublikation(DHK)">
    <vt:lpwstr/>
  </property>
  <property fmtid="{D5CDD505-2E9C-101B-9397-08002B2CF9AE}" pid="327" name="WdScmCMIdata.G_Vorstossnummer">
    <vt:lpwstr/>
  </property>
  <property fmtid="{D5CDD505-2E9C-101B-9397-08002B2CF9AE}" pid="328" name="WdScmCMIdata.Sitz_Beginn">
    <vt:lpwstr/>
  </property>
  <property fmtid="{D5CDD505-2E9C-101B-9397-08002B2CF9AE}" pid="329" name="WdScmCMIdata.Sitz_Bemerkung">
    <vt:lpwstr/>
  </property>
  <property fmtid="{D5CDD505-2E9C-101B-9397-08002B2CF9AE}" pid="330" name="WdScmCMIdata.Sitz_DatumMM">
    <vt:lpwstr/>
  </property>
  <property fmtid="{D5CDD505-2E9C-101B-9397-08002B2CF9AE}" pid="331" name="WdScmCMIdata.Sitz_DatumMMMM">
    <vt:lpwstr/>
  </property>
  <property fmtid="{D5CDD505-2E9C-101B-9397-08002B2CF9AE}" pid="332" name="WdScmCMIdata.Sitz_Ende">
    <vt:lpwstr/>
  </property>
  <property fmtid="{D5CDD505-2E9C-101B-9397-08002B2CF9AE}" pid="333" name="WdScmCMIdata.Sitz_Gremium">
    <vt:lpwstr/>
  </property>
  <property fmtid="{D5CDD505-2E9C-101B-9397-08002B2CF9AE}" pid="334" name="WdScmCMIdata.Sitz_Ort">
    <vt:lpwstr/>
  </property>
  <property fmtid="{D5CDD505-2E9C-101B-9397-08002B2CF9AE}" pid="335" name="WdScmCMIdata.Sitz_Titel">
    <vt:lpwstr/>
  </property>
</Properties>
</file>