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75" w:rsidRPr="0019157B" w:rsidRDefault="0019157B" w:rsidP="00B26675">
      <w:pPr>
        <w:rPr>
          <w:sz w:val="20"/>
          <w:szCs w:val="20"/>
        </w:rPr>
      </w:pPr>
      <w:bookmarkStart w:id="0" w:name="_GoBack"/>
      <w:bookmarkEnd w:id="0"/>
    </w:p>
    <w:p w:rsidR="00B26675" w:rsidRPr="0019157B" w:rsidRDefault="0019157B" w:rsidP="00B26675">
      <w:pPr>
        <w:rPr>
          <w:sz w:val="20"/>
          <w:szCs w:val="20"/>
        </w:rPr>
      </w:pPr>
    </w:p>
    <w:p w:rsidR="00B26675" w:rsidRPr="0019157B" w:rsidRDefault="0019157B" w:rsidP="00B2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03"/>
        <w:jc w:val="center"/>
        <w:rPr>
          <w:i/>
          <w:sz w:val="20"/>
          <w:szCs w:val="20"/>
        </w:rPr>
      </w:pPr>
    </w:p>
    <w:p w:rsidR="00B26675" w:rsidRPr="0019157B" w:rsidRDefault="0019157B" w:rsidP="00B2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03"/>
        <w:jc w:val="center"/>
        <w:rPr>
          <w:i/>
          <w:sz w:val="20"/>
          <w:szCs w:val="20"/>
        </w:rPr>
      </w:pPr>
    </w:p>
    <w:p w:rsidR="00B26675" w:rsidRPr="0019157B" w:rsidRDefault="006C1110" w:rsidP="00B2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03"/>
        <w:jc w:val="center"/>
        <w:rPr>
          <w:i/>
          <w:sz w:val="20"/>
          <w:szCs w:val="20"/>
        </w:rPr>
      </w:pPr>
      <w:r w:rsidRPr="0019157B">
        <w:rPr>
          <w:i/>
          <w:sz w:val="20"/>
          <w:szCs w:val="20"/>
        </w:rPr>
        <w:t>Logo Schule</w:t>
      </w:r>
    </w:p>
    <w:p w:rsidR="00B26675" w:rsidRPr="0019157B" w:rsidRDefault="0019157B" w:rsidP="00B2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03"/>
        <w:jc w:val="center"/>
        <w:rPr>
          <w:i/>
          <w:sz w:val="20"/>
          <w:szCs w:val="20"/>
        </w:rPr>
      </w:pPr>
    </w:p>
    <w:p w:rsidR="00B26675" w:rsidRPr="0019157B" w:rsidRDefault="0019157B" w:rsidP="00B26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03"/>
        <w:jc w:val="center"/>
        <w:rPr>
          <w:i/>
          <w:sz w:val="20"/>
          <w:szCs w:val="20"/>
        </w:rPr>
      </w:pPr>
    </w:p>
    <w:p w:rsidR="00B26675" w:rsidRPr="0019157B" w:rsidRDefault="0019157B" w:rsidP="00B26675">
      <w:pPr>
        <w:rPr>
          <w:sz w:val="20"/>
          <w:szCs w:val="20"/>
        </w:rPr>
      </w:pPr>
    </w:p>
    <w:p w:rsidR="00B26675" w:rsidRPr="0019157B" w:rsidRDefault="0019157B" w:rsidP="00B26675">
      <w:pPr>
        <w:rPr>
          <w:sz w:val="20"/>
          <w:szCs w:val="20"/>
        </w:rPr>
      </w:pPr>
    </w:p>
    <w:p w:rsidR="00CE05C6" w:rsidRPr="0019157B" w:rsidRDefault="006C1110" w:rsidP="00CE05C6">
      <w:pPr>
        <w:pStyle w:val="berschrift1oNr"/>
        <w:spacing w:before="120"/>
        <w:rPr>
          <w:sz w:val="32"/>
        </w:rPr>
      </w:pPr>
      <w:r w:rsidRPr="0019157B">
        <w:rPr>
          <w:sz w:val="32"/>
        </w:rPr>
        <w:t>Evaluationsauftrag</w:t>
      </w:r>
    </w:p>
    <w:p w:rsidR="002B2EC8" w:rsidRPr="0019157B" w:rsidRDefault="0019157B" w:rsidP="002B2EC8">
      <w:pPr>
        <w:rPr>
          <w:sz w:val="20"/>
        </w:rPr>
      </w:pPr>
    </w:p>
    <w:tbl>
      <w:tblPr>
        <w:tblStyle w:val="Tabellenraster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E922B1" w:rsidRPr="0019157B" w:rsidTr="00B24E48">
        <w:trPr>
          <w:jc w:val="center"/>
        </w:trPr>
        <w:tc>
          <w:tcPr>
            <w:tcW w:w="2835" w:type="dxa"/>
            <w:shd w:val="clear" w:color="auto" w:fill="BFBFBF" w:themeFill="background1" w:themeFillShade="BF"/>
          </w:tcPr>
          <w:p w:rsidR="00CE05C6" w:rsidRPr="0019157B" w:rsidRDefault="006C1110" w:rsidP="0090070F">
            <w:pPr>
              <w:spacing w:before="120" w:after="120"/>
              <w:rPr>
                <w:b/>
              </w:rPr>
            </w:pPr>
            <w:r w:rsidRPr="0019157B">
              <w:rPr>
                <w:b/>
              </w:rPr>
              <w:t>Ausgangslage</w:t>
            </w:r>
          </w:p>
        </w:tc>
        <w:tc>
          <w:tcPr>
            <w:tcW w:w="6803" w:type="dxa"/>
          </w:tcPr>
          <w:p w:rsidR="00CE05C6" w:rsidRPr="0019157B" w:rsidRDefault="006C1110" w:rsidP="00C264BE">
            <w:pPr>
              <w:spacing w:before="120" w:after="120"/>
              <w:rPr>
                <w:rFonts w:ascii="Times New Roman" w:hAnsi="Times New Roman"/>
                <w:i/>
                <w:color w:val="0070C0"/>
              </w:rPr>
            </w:pPr>
            <w:r w:rsidRPr="0019157B">
              <w:rPr>
                <w:rFonts w:ascii="Times New Roman" w:hAnsi="Times New Roman"/>
                <w:i/>
                <w:color w:val="0070C0"/>
              </w:rPr>
              <w:t>Mit der Einführung des Lehrplans 21 auf das Schuljahr 2017/2018 wird der Mod</w:t>
            </w:r>
            <w:r w:rsidR="00C264BE" w:rsidRPr="0019157B">
              <w:rPr>
                <w:rFonts w:ascii="Times New Roman" w:hAnsi="Times New Roman"/>
                <w:i/>
                <w:color w:val="0070C0"/>
              </w:rPr>
              <w:t>u</w:t>
            </w:r>
            <w:r w:rsidRPr="0019157B">
              <w:rPr>
                <w:rFonts w:ascii="Times New Roman" w:hAnsi="Times New Roman"/>
                <w:i/>
                <w:color w:val="0070C0"/>
              </w:rPr>
              <w:t>llehrplan Medien und Informatik Bestandteil des Unterrichts. Die Schulführung hat die Einführung von Medien und Informatik frühze</w:t>
            </w:r>
            <w:r w:rsidRPr="0019157B">
              <w:rPr>
                <w:rFonts w:ascii="Times New Roman" w:hAnsi="Times New Roman"/>
                <w:i/>
                <w:color w:val="0070C0"/>
              </w:rPr>
              <w:t>i</w:t>
            </w:r>
            <w:r w:rsidRPr="0019157B">
              <w:rPr>
                <w:rFonts w:ascii="Times New Roman" w:hAnsi="Times New Roman"/>
                <w:i/>
                <w:color w:val="0070C0"/>
              </w:rPr>
              <w:t>tig initiiert. So ist die Infrastruktur bereitgestellt worden und die Lehrpe</w:t>
            </w:r>
            <w:r w:rsidRPr="0019157B">
              <w:rPr>
                <w:rFonts w:ascii="Times New Roman" w:hAnsi="Times New Roman"/>
                <w:i/>
                <w:color w:val="0070C0"/>
              </w:rPr>
              <w:t>r</w:t>
            </w:r>
            <w:r w:rsidRPr="0019157B">
              <w:rPr>
                <w:rFonts w:ascii="Times New Roman" w:hAnsi="Times New Roman"/>
                <w:i/>
                <w:color w:val="0070C0"/>
              </w:rPr>
              <w:t xml:space="preserve">sonen haben Weiterbildungen besucht. Am Ende des Schuljahres 2017/2018 wird seit </w:t>
            </w:r>
            <w:r w:rsidR="00C264BE" w:rsidRPr="0019157B">
              <w:rPr>
                <w:rFonts w:ascii="Times New Roman" w:hAnsi="Times New Roman"/>
                <w:i/>
                <w:color w:val="0070C0"/>
              </w:rPr>
              <w:t xml:space="preserve">einem </w:t>
            </w:r>
            <w:r w:rsidRPr="0019157B">
              <w:rPr>
                <w:rFonts w:ascii="Times New Roman" w:hAnsi="Times New Roman"/>
                <w:i/>
                <w:color w:val="0070C0"/>
              </w:rPr>
              <w:t>Jahr Medien und Informatik unterrichtet.</w:t>
            </w:r>
          </w:p>
        </w:tc>
      </w:tr>
      <w:tr w:rsidR="00E922B1" w:rsidRPr="0019157B" w:rsidTr="00B24E48">
        <w:trPr>
          <w:jc w:val="center"/>
        </w:trPr>
        <w:tc>
          <w:tcPr>
            <w:tcW w:w="2835" w:type="dxa"/>
            <w:shd w:val="clear" w:color="auto" w:fill="BFBFBF" w:themeFill="background1" w:themeFillShade="BF"/>
          </w:tcPr>
          <w:p w:rsidR="00CE05C6" w:rsidRPr="0019157B" w:rsidRDefault="006C1110" w:rsidP="0090070F">
            <w:pPr>
              <w:spacing w:before="120" w:after="120"/>
              <w:rPr>
                <w:b/>
              </w:rPr>
            </w:pPr>
            <w:r w:rsidRPr="0019157B">
              <w:rPr>
                <w:b/>
              </w:rPr>
              <w:t>Auftraggeber</w:t>
            </w:r>
          </w:p>
        </w:tc>
        <w:tc>
          <w:tcPr>
            <w:tcW w:w="6803" w:type="dxa"/>
          </w:tcPr>
          <w:p w:rsidR="00CE05C6" w:rsidRPr="0019157B" w:rsidRDefault="006C1110" w:rsidP="009F65ED">
            <w:pPr>
              <w:spacing w:before="120" w:after="120"/>
              <w:rPr>
                <w:rFonts w:ascii="Times New Roman" w:hAnsi="Times New Roman"/>
                <w:i/>
                <w:color w:val="0070C0"/>
              </w:rPr>
            </w:pPr>
            <w:r w:rsidRPr="0019157B">
              <w:rPr>
                <w:rFonts w:ascii="Times New Roman" w:hAnsi="Times New Roman"/>
                <w:i/>
                <w:color w:val="0070C0"/>
              </w:rPr>
              <w:t>Präsidium der Bildungskommission</w:t>
            </w:r>
          </w:p>
        </w:tc>
      </w:tr>
      <w:tr w:rsidR="00E922B1" w:rsidRPr="0019157B" w:rsidTr="00B24E48">
        <w:trPr>
          <w:jc w:val="center"/>
        </w:trPr>
        <w:tc>
          <w:tcPr>
            <w:tcW w:w="2835" w:type="dxa"/>
            <w:shd w:val="clear" w:color="auto" w:fill="BFBFBF" w:themeFill="background1" w:themeFillShade="BF"/>
          </w:tcPr>
          <w:p w:rsidR="00CE05C6" w:rsidRPr="0019157B" w:rsidRDefault="006C1110" w:rsidP="0090070F">
            <w:pPr>
              <w:spacing w:before="120" w:after="120"/>
              <w:rPr>
                <w:b/>
              </w:rPr>
            </w:pPr>
            <w:r w:rsidRPr="0019157B">
              <w:rPr>
                <w:b/>
              </w:rPr>
              <w:t>Auftragnehmer</w:t>
            </w:r>
          </w:p>
        </w:tc>
        <w:tc>
          <w:tcPr>
            <w:tcW w:w="6803" w:type="dxa"/>
          </w:tcPr>
          <w:p w:rsidR="00CE05C6" w:rsidRPr="0019157B" w:rsidRDefault="006C1110" w:rsidP="0090070F">
            <w:pPr>
              <w:spacing w:before="120" w:after="120"/>
              <w:rPr>
                <w:rFonts w:ascii="Times New Roman" w:hAnsi="Times New Roman"/>
                <w:i/>
                <w:color w:val="0070C0"/>
              </w:rPr>
            </w:pPr>
            <w:r w:rsidRPr="0019157B">
              <w:rPr>
                <w:rFonts w:ascii="Times New Roman" w:hAnsi="Times New Roman"/>
                <w:i/>
                <w:color w:val="0070C0"/>
              </w:rPr>
              <w:t>Schulleitung</w:t>
            </w:r>
          </w:p>
        </w:tc>
      </w:tr>
      <w:tr w:rsidR="00E922B1" w:rsidRPr="0019157B" w:rsidTr="00B24E48">
        <w:trPr>
          <w:jc w:val="center"/>
        </w:trPr>
        <w:tc>
          <w:tcPr>
            <w:tcW w:w="2835" w:type="dxa"/>
            <w:shd w:val="clear" w:color="auto" w:fill="BFBFBF" w:themeFill="background1" w:themeFillShade="BF"/>
          </w:tcPr>
          <w:p w:rsidR="00CE05C6" w:rsidRPr="0019157B" w:rsidRDefault="006C1110" w:rsidP="0090070F">
            <w:pPr>
              <w:spacing w:before="120" w:after="120"/>
              <w:rPr>
                <w:b/>
              </w:rPr>
            </w:pPr>
            <w:r w:rsidRPr="0019157B">
              <w:rPr>
                <w:b/>
              </w:rPr>
              <w:t>Evaluationsgegenstand</w:t>
            </w:r>
          </w:p>
        </w:tc>
        <w:tc>
          <w:tcPr>
            <w:tcW w:w="6803" w:type="dxa"/>
          </w:tcPr>
          <w:p w:rsidR="007D68C5" w:rsidRPr="0019157B" w:rsidRDefault="006C1110" w:rsidP="009F65ED">
            <w:pPr>
              <w:spacing w:before="120" w:after="120"/>
              <w:rPr>
                <w:rFonts w:ascii="Times New Roman" w:hAnsi="Times New Roman"/>
                <w:i/>
                <w:color w:val="0070C0"/>
              </w:rPr>
            </w:pPr>
            <w:r w:rsidRPr="0019157B">
              <w:rPr>
                <w:rFonts w:ascii="Times New Roman" w:hAnsi="Times New Roman"/>
                <w:i/>
                <w:color w:val="0070C0"/>
              </w:rPr>
              <w:t>Ein Jahr nach der Einführung von Medien und Informatik interessiert die Bildungskommission der aktuelle Stand der Umsetzung des Modulleh</w:t>
            </w:r>
            <w:r w:rsidRPr="0019157B">
              <w:rPr>
                <w:rFonts w:ascii="Times New Roman" w:hAnsi="Times New Roman"/>
                <w:i/>
                <w:color w:val="0070C0"/>
              </w:rPr>
              <w:t>r</w:t>
            </w:r>
            <w:r w:rsidRPr="0019157B">
              <w:rPr>
                <w:rFonts w:ascii="Times New Roman" w:hAnsi="Times New Roman"/>
                <w:i/>
                <w:color w:val="0070C0"/>
              </w:rPr>
              <w:t>plans an der Schule.</w:t>
            </w:r>
          </w:p>
        </w:tc>
      </w:tr>
      <w:tr w:rsidR="00E922B1" w:rsidRPr="0019157B" w:rsidTr="00B24E48">
        <w:trPr>
          <w:jc w:val="center"/>
        </w:trPr>
        <w:tc>
          <w:tcPr>
            <w:tcW w:w="2835" w:type="dxa"/>
            <w:shd w:val="clear" w:color="auto" w:fill="BFBFBF" w:themeFill="background1" w:themeFillShade="BF"/>
          </w:tcPr>
          <w:p w:rsidR="0018524A" w:rsidRPr="0019157B" w:rsidRDefault="006C1110" w:rsidP="0090070F">
            <w:pPr>
              <w:spacing w:before="120" w:after="120"/>
              <w:rPr>
                <w:b/>
              </w:rPr>
            </w:pPr>
            <w:r w:rsidRPr="0019157B">
              <w:rPr>
                <w:b/>
              </w:rPr>
              <w:t>Fragestellungen</w:t>
            </w:r>
          </w:p>
        </w:tc>
        <w:tc>
          <w:tcPr>
            <w:tcW w:w="6803" w:type="dxa"/>
          </w:tcPr>
          <w:p w:rsidR="009F65ED" w:rsidRPr="0019157B" w:rsidRDefault="006C1110" w:rsidP="009F65ED">
            <w:pPr>
              <w:spacing w:before="120" w:after="120"/>
              <w:rPr>
                <w:rFonts w:ascii="Times New Roman" w:hAnsi="Times New Roman"/>
                <w:i/>
                <w:color w:val="0070C0"/>
              </w:rPr>
            </w:pPr>
            <w:r w:rsidRPr="0019157B">
              <w:rPr>
                <w:rFonts w:ascii="Times New Roman" w:hAnsi="Times New Roman"/>
                <w:i/>
                <w:color w:val="0070C0"/>
              </w:rPr>
              <w:t>Daraus ergeben sich folgende Fragestellungen:</w:t>
            </w:r>
          </w:p>
          <w:p w:rsidR="009F65ED" w:rsidRPr="0019157B" w:rsidRDefault="006C1110" w:rsidP="009F65ED">
            <w:pPr>
              <w:spacing w:before="120" w:after="120"/>
              <w:rPr>
                <w:rFonts w:ascii="Times New Roman" w:hAnsi="Times New Roman"/>
                <w:i/>
                <w:color w:val="0070C0"/>
              </w:rPr>
            </w:pPr>
            <w:r w:rsidRPr="0019157B">
              <w:rPr>
                <w:rFonts w:ascii="Times New Roman" w:hAnsi="Times New Roman"/>
                <w:i/>
                <w:color w:val="0070C0"/>
              </w:rPr>
              <w:t>-Was wird beim aktuellen Stand der Umsetzung positiv und kritisch eing</w:t>
            </w:r>
            <w:r w:rsidRPr="0019157B">
              <w:rPr>
                <w:rFonts w:ascii="Times New Roman" w:hAnsi="Times New Roman"/>
                <w:i/>
                <w:color w:val="0070C0"/>
              </w:rPr>
              <w:t>e</w:t>
            </w:r>
            <w:r w:rsidRPr="0019157B">
              <w:rPr>
                <w:rFonts w:ascii="Times New Roman" w:hAnsi="Times New Roman"/>
                <w:i/>
                <w:color w:val="0070C0"/>
              </w:rPr>
              <w:t>schätzt?</w:t>
            </w:r>
          </w:p>
          <w:p w:rsidR="009F65ED" w:rsidRPr="0019157B" w:rsidRDefault="006C1110" w:rsidP="009F65ED">
            <w:pPr>
              <w:spacing w:before="120" w:after="120"/>
              <w:rPr>
                <w:rFonts w:ascii="Times New Roman" w:hAnsi="Times New Roman"/>
                <w:i/>
                <w:color w:val="0070C0"/>
              </w:rPr>
            </w:pPr>
            <w:r w:rsidRPr="0019157B">
              <w:rPr>
                <w:rFonts w:ascii="Times New Roman" w:hAnsi="Times New Roman"/>
                <w:i/>
                <w:color w:val="0070C0"/>
              </w:rPr>
              <w:t>-Welche Auswirkungen hat Medien und Informatik auf die Lehrpersonen und die Lernenden?</w:t>
            </w:r>
          </w:p>
          <w:p w:rsidR="00F5421D" w:rsidRPr="0019157B" w:rsidRDefault="006C1110" w:rsidP="009F65ED">
            <w:pPr>
              <w:spacing w:before="120" w:after="120"/>
              <w:rPr>
                <w:rFonts w:ascii="Times New Roman" w:hAnsi="Times New Roman"/>
                <w:i/>
                <w:color w:val="0070C0"/>
              </w:rPr>
            </w:pPr>
            <w:r w:rsidRPr="0019157B">
              <w:rPr>
                <w:rFonts w:ascii="Times New Roman" w:hAnsi="Times New Roman"/>
                <w:i/>
                <w:color w:val="0070C0"/>
              </w:rPr>
              <w:t>-Wie ist die Zufriedenheit mit Medien und Informatik?</w:t>
            </w:r>
          </w:p>
        </w:tc>
      </w:tr>
      <w:tr w:rsidR="00E922B1" w:rsidRPr="0019157B" w:rsidTr="00B24E48">
        <w:trPr>
          <w:jc w:val="center"/>
        </w:trPr>
        <w:tc>
          <w:tcPr>
            <w:tcW w:w="2835" w:type="dxa"/>
            <w:shd w:val="clear" w:color="auto" w:fill="BFBFBF" w:themeFill="background1" w:themeFillShade="BF"/>
          </w:tcPr>
          <w:p w:rsidR="00CE05C6" w:rsidRPr="0019157B" w:rsidRDefault="006C1110" w:rsidP="0090070F">
            <w:pPr>
              <w:spacing w:before="120" w:after="120"/>
              <w:rPr>
                <w:b/>
              </w:rPr>
            </w:pPr>
            <w:r w:rsidRPr="0019157B">
              <w:rPr>
                <w:b/>
              </w:rPr>
              <w:t>Ziel, Zweck, Nutzen</w:t>
            </w:r>
          </w:p>
        </w:tc>
        <w:tc>
          <w:tcPr>
            <w:tcW w:w="6803" w:type="dxa"/>
          </w:tcPr>
          <w:p w:rsidR="0018524A" w:rsidRPr="0019157B" w:rsidRDefault="006C1110" w:rsidP="0090070F">
            <w:pPr>
              <w:tabs>
                <w:tab w:val="left" w:pos="284"/>
                <w:tab w:val="left" w:pos="3686"/>
                <w:tab w:val="left" w:pos="3969"/>
              </w:tabs>
              <w:spacing w:before="120" w:after="120"/>
              <w:rPr>
                <w:rFonts w:cs="Arial"/>
                <w:sz w:val="18"/>
              </w:rPr>
            </w:pPr>
            <w:r w:rsidRPr="0019157B">
              <w:rPr>
                <w:rFonts w:cs="Arial"/>
                <w:sz w:val="18"/>
              </w:rPr>
              <w:t>Qualitätsentwicklung:</w:t>
            </w:r>
            <w:r w:rsidRPr="0019157B">
              <w:rPr>
                <w:rFonts w:cs="Arial"/>
                <w:sz w:val="18"/>
              </w:rPr>
              <w:tab/>
              <w:t>Qualitätssicherung:</w:t>
            </w:r>
          </w:p>
          <w:p w:rsidR="00CE05C6" w:rsidRPr="0019157B" w:rsidRDefault="006C1110" w:rsidP="0090070F">
            <w:pPr>
              <w:tabs>
                <w:tab w:val="left" w:pos="284"/>
                <w:tab w:val="left" w:pos="3686"/>
                <w:tab w:val="left" w:pos="3969"/>
              </w:tabs>
              <w:spacing w:before="120" w:after="120"/>
              <w:rPr>
                <w:rFonts w:cs="Arial"/>
                <w:sz w:val="18"/>
              </w:rPr>
            </w:pPr>
            <w:r w:rsidRPr="0019157B">
              <w:rPr>
                <w:rFonts w:ascii="Wingdings 2" w:hAnsi="Wingdings 2" w:cs="Arial"/>
                <w:color w:val="0070C0"/>
                <w:sz w:val="18"/>
              </w:rPr>
              <w:sym w:font="Wingdings 2" w:char="F054"/>
            </w:r>
            <w:r w:rsidRPr="0019157B">
              <w:rPr>
                <w:rFonts w:cs="Arial"/>
                <w:color w:val="0070C0"/>
                <w:sz w:val="18"/>
              </w:rPr>
              <w:tab/>
            </w:r>
            <w:r w:rsidRPr="0019157B">
              <w:rPr>
                <w:rFonts w:cs="Arial"/>
                <w:sz w:val="18"/>
              </w:rPr>
              <w:t>Lernen</w:t>
            </w:r>
            <w:r w:rsidRPr="0019157B">
              <w:rPr>
                <w:rFonts w:cs="Arial"/>
                <w:sz w:val="18"/>
              </w:rPr>
              <w:tab/>
            </w:r>
            <w:r w:rsidRPr="0019157B">
              <w:rPr>
                <w:rFonts w:ascii="Wingdings 2" w:hAnsi="Wingdings 2" w:cs="Arial"/>
                <w:sz w:val="18"/>
              </w:rPr>
              <w:sym w:font="Wingdings 2" w:char="F0A3"/>
            </w:r>
            <w:r w:rsidRPr="0019157B">
              <w:rPr>
                <w:rFonts w:cs="Arial"/>
                <w:sz w:val="18"/>
              </w:rPr>
              <w:tab/>
              <w:t>Kontrolle</w:t>
            </w:r>
          </w:p>
          <w:p w:rsidR="0018524A" w:rsidRPr="0019157B" w:rsidRDefault="006C1110" w:rsidP="0090070F">
            <w:pPr>
              <w:tabs>
                <w:tab w:val="left" w:pos="284"/>
                <w:tab w:val="left" w:pos="3686"/>
                <w:tab w:val="left" w:pos="3969"/>
              </w:tabs>
              <w:spacing w:before="120" w:after="120"/>
              <w:rPr>
                <w:rFonts w:ascii="Times New Roman" w:hAnsi="Times New Roman"/>
                <w:i/>
                <w:color w:val="0070C0"/>
              </w:rPr>
            </w:pPr>
            <w:r w:rsidRPr="0019157B">
              <w:rPr>
                <w:rFonts w:ascii="Wingdings 2" w:hAnsi="Wingdings 2" w:cs="Arial"/>
                <w:color w:val="0070C0"/>
                <w:sz w:val="18"/>
              </w:rPr>
              <w:sym w:font="Wingdings 2" w:char="F054"/>
            </w:r>
            <w:r w:rsidRPr="0019157B">
              <w:rPr>
                <w:rFonts w:cs="Arial"/>
                <w:color w:val="0070C0"/>
                <w:sz w:val="18"/>
              </w:rPr>
              <w:tab/>
            </w:r>
            <w:r w:rsidRPr="0019157B">
              <w:rPr>
                <w:rFonts w:cs="Arial"/>
                <w:sz w:val="18"/>
              </w:rPr>
              <w:t>Erkenntnisgewinn / Entscheidungsfindung</w:t>
            </w:r>
            <w:r w:rsidRPr="0019157B">
              <w:rPr>
                <w:rFonts w:cs="Arial"/>
                <w:sz w:val="18"/>
              </w:rPr>
              <w:tab/>
            </w:r>
            <w:r w:rsidRPr="0019157B">
              <w:rPr>
                <w:rFonts w:ascii="Wingdings 2" w:hAnsi="Wingdings 2" w:cs="Arial"/>
                <w:sz w:val="18"/>
              </w:rPr>
              <w:sym w:font="Wingdings 2" w:char="F0A3"/>
            </w:r>
            <w:r w:rsidRPr="0019157B">
              <w:rPr>
                <w:rFonts w:cs="Arial"/>
                <w:sz w:val="18"/>
              </w:rPr>
              <w:tab/>
              <w:t>Legitimation/Rechenschaft</w:t>
            </w:r>
          </w:p>
        </w:tc>
      </w:tr>
      <w:tr w:rsidR="00E922B1" w:rsidRPr="0019157B" w:rsidTr="0060263C">
        <w:trPr>
          <w:jc w:val="center"/>
        </w:trPr>
        <w:tc>
          <w:tcPr>
            <w:tcW w:w="2835" w:type="dxa"/>
            <w:shd w:val="clear" w:color="auto" w:fill="BFBFBF" w:themeFill="background1" w:themeFillShade="BF"/>
          </w:tcPr>
          <w:p w:rsidR="00C85C6C" w:rsidRPr="0019157B" w:rsidRDefault="006C1110" w:rsidP="0090070F">
            <w:pPr>
              <w:spacing w:before="120" w:after="120"/>
              <w:rPr>
                <w:b/>
              </w:rPr>
            </w:pPr>
            <w:r w:rsidRPr="0019157B">
              <w:rPr>
                <w:b/>
              </w:rPr>
              <w:t>Grundlagen</w:t>
            </w:r>
          </w:p>
          <w:p w:rsidR="00A821B1" w:rsidRPr="0019157B" w:rsidRDefault="006C1110" w:rsidP="0090070F">
            <w:pPr>
              <w:spacing w:before="120" w:after="120"/>
              <w:rPr>
                <w:b/>
              </w:rPr>
            </w:pPr>
            <w:r w:rsidRPr="0019157B">
              <w:rPr>
                <w:b/>
              </w:rPr>
              <w:t>Qualitätsansprüche</w:t>
            </w:r>
          </w:p>
        </w:tc>
        <w:tc>
          <w:tcPr>
            <w:tcW w:w="6803" w:type="dxa"/>
          </w:tcPr>
          <w:p w:rsidR="003618C0" w:rsidRPr="0019157B" w:rsidRDefault="006C1110" w:rsidP="003618C0">
            <w:pPr>
              <w:spacing w:before="120" w:after="120"/>
              <w:rPr>
                <w:rFonts w:ascii="Times New Roman" w:hAnsi="Times New Roman"/>
                <w:i/>
                <w:color w:val="0070C0"/>
              </w:rPr>
            </w:pPr>
            <w:r w:rsidRPr="0019157B">
              <w:rPr>
                <w:rFonts w:ascii="Times New Roman" w:hAnsi="Times New Roman"/>
                <w:i/>
                <w:color w:val="0070C0"/>
              </w:rPr>
              <w:t>Die Evaluation soll auf Qualitätsansprüchen des Orientierungsrahmens Schulqualität der Dienststelle Volksschulbildung basieren. Die dortigen Qualitätsansprüche sollen spezifisch angepasst werden. Dazu dienen die Umsetzungshilfe sowie der Modullehrplan Medien und Informatik.</w:t>
            </w:r>
          </w:p>
          <w:p w:rsidR="00A821B1" w:rsidRPr="0019157B" w:rsidRDefault="0019157B" w:rsidP="003B5A7D">
            <w:pPr>
              <w:spacing w:before="120" w:after="120"/>
              <w:rPr>
                <w:rFonts w:ascii="Times New Roman" w:hAnsi="Times New Roman"/>
                <w:i/>
                <w:color w:val="0070C0"/>
              </w:rPr>
            </w:pPr>
          </w:p>
        </w:tc>
      </w:tr>
      <w:tr w:rsidR="00E922B1" w:rsidRPr="0019157B" w:rsidTr="0060263C">
        <w:trPr>
          <w:jc w:val="center"/>
        </w:trPr>
        <w:tc>
          <w:tcPr>
            <w:tcW w:w="2835" w:type="dxa"/>
            <w:shd w:val="clear" w:color="auto" w:fill="BFBFBF" w:themeFill="background1" w:themeFillShade="BF"/>
          </w:tcPr>
          <w:p w:rsidR="00732DF1" w:rsidRPr="0019157B" w:rsidRDefault="006C1110" w:rsidP="0090070F">
            <w:pPr>
              <w:spacing w:before="120" w:after="120"/>
              <w:rPr>
                <w:b/>
              </w:rPr>
            </w:pPr>
            <w:r w:rsidRPr="0019157B">
              <w:rPr>
                <w:b/>
              </w:rPr>
              <w:t>Meilensteine</w:t>
            </w:r>
          </w:p>
        </w:tc>
        <w:tc>
          <w:tcPr>
            <w:tcW w:w="6803" w:type="dxa"/>
          </w:tcPr>
          <w:p w:rsidR="00732DF1" w:rsidRPr="0019157B" w:rsidRDefault="006C1110" w:rsidP="0090070F">
            <w:pPr>
              <w:tabs>
                <w:tab w:val="left" w:pos="3686"/>
                <w:tab w:val="left" w:pos="5387"/>
              </w:tabs>
              <w:spacing w:before="120" w:after="120"/>
              <w:rPr>
                <w:rFonts w:ascii="Times New Roman" w:hAnsi="Times New Roman"/>
                <w:i/>
                <w:color w:val="0070C0"/>
                <w:szCs w:val="16"/>
              </w:rPr>
            </w:pPr>
            <w:r w:rsidRPr="0019157B">
              <w:rPr>
                <w:rFonts w:ascii="Times New Roman" w:hAnsi="Times New Roman"/>
                <w:i/>
                <w:color w:val="0070C0"/>
                <w:szCs w:val="16"/>
              </w:rPr>
              <w:t>22.02.2018 - Konzept zur Genehmigung in Bildungskommissionssitzung</w:t>
            </w:r>
          </w:p>
          <w:p w:rsidR="00321B17" w:rsidRPr="0019157B" w:rsidRDefault="006C1110" w:rsidP="0090070F">
            <w:pPr>
              <w:tabs>
                <w:tab w:val="left" w:pos="3686"/>
                <w:tab w:val="left" w:pos="5387"/>
              </w:tabs>
              <w:spacing w:before="120" w:after="120"/>
              <w:rPr>
                <w:rFonts w:ascii="Times New Roman" w:hAnsi="Times New Roman"/>
                <w:i/>
                <w:color w:val="0070C0"/>
                <w:szCs w:val="16"/>
              </w:rPr>
            </w:pPr>
            <w:r w:rsidRPr="0019157B">
              <w:rPr>
                <w:rFonts w:ascii="Times New Roman" w:hAnsi="Times New Roman"/>
                <w:i/>
                <w:color w:val="0070C0"/>
                <w:szCs w:val="16"/>
              </w:rPr>
              <w:t>Mai/Juni 2018 - Datenerhebung</w:t>
            </w:r>
          </w:p>
          <w:p w:rsidR="00321B17" w:rsidRPr="0019157B" w:rsidRDefault="006C1110" w:rsidP="006F6CEC">
            <w:pPr>
              <w:tabs>
                <w:tab w:val="left" w:pos="3686"/>
                <w:tab w:val="left" w:pos="5387"/>
              </w:tabs>
              <w:spacing w:before="120" w:after="120"/>
              <w:rPr>
                <w:rFonts w:ascii="Times New Roman" w:hAnsi="Times New Roman"/>
                <w:i/>
                <w:color w:val="0070C0"/>
              </w:rPr>
            </w:pPr>
            <w:r w:rsidRPr="0019157B">
              <w:rPr>
                <w:rFonts w:ascii="Times New Roman" w:hAnsi="Times New Roman"/>
                <w:i/>
                <w:color w:val="0070C0"/>
                <w:szCs w:val="16"/>
              </w:rPr>
              <w:t>August 2018 - Ergebnispräsentation in einer Bildungskommissionssitzung</w:t>
            </w:r>
          </w:p>
        </w:tc>
      </w:tr>
      <w:tr w:rsidR="00E922B1" w:rsidRPr="0019157B" w:rsidTr="00C232DE">
        <w:trPr>
          <w:jc w:val="center"/>
        </w:trPr>
        <w:tc>
          <w:tcPr>
            <w:tcW w:w="2835" w:type="dxa"/>
            <w:shd w:val="clear" w:color="auto" w:fill="BFBFBF" w:themeFill="background1" w:themeFillShade="BF"/>
          </w:tcPr>
          <w:p w:rsidR="00CE05C6" w:rsidRPr="0019157B" w:rsidRDefault="006C1110" w:rsidP="0090070F">
            <w:pPr>
              <w:spacing w:before="120" w:after="120"/>
              <w:rPr>
                <w:b/>
              </w:rPr>
            </w:pPr>
            <w:r w:rsidRPr="0019157B">
              <w:rPr>
                <w:b/>
              </w:rPr>
              <w:t>Ressourcen</w:t>
            </w:r>
            <w:r w:rsidRPr="0019157B">
              <w:rPr>
                <w:b/>
              </w:rPr>
              <w:br/>
              <w:t>(zeitlich, personell, f</w:t>
            </w:r>
            <w:r w:rsidRPr="0019157B">
              <w:rPr>
                <w:b/>
              </w:rPr>
              <w:t>i</w:t>
            </w:r>
            <w:r w:rsidRPr="0019157B">
              <w:rPr>
                <w:b/>
              </w:rPr>
              <w:t>nanziell)</w:t>
            </w:r>
          </w:p>
        </w:tc>
        <w:tc>
          <w:tcPr>
            <w:tcW w:w="6803" w:type="dxa"/>
          </w:tcPr>
          <w:p w:rsidR="00D93EA0" w:rsidRPr="0019157B" w:rsidRDefault="006C1110" w:rsidP="0090070F">
            <w:pPr>
              <w:tabs>
                <w:tab w:val="left" w:pos="5387"/>
              </w:tabs>
              <w:spacing w:before="120" w:after="120"/>
              <w:rPr>
                <w:rFonts w:ascii="Times New Roman" w:hAnsi="Times New Roman"/>
                <w:i/>
                <w:color w:val="0070C0"/>
                <w:szCs w:val="16"/>
              </w:rPr>
            </w:pPr>
            <w:r w:rsidRPr="0019157B">
              <w:rPr>
                <w:rFonts w:ascii="Times New Roman" w:hAnsi="Times New Roman"/>
                <w:i/>
                <w:color w:val="0070C0"/>
                <w:szCs w:val="16"/>
              </w:rPr>
              <w:t>Es ist auf einen möglichst schonenden Umgang mit Ressourcen zu achten. Dies gilt einerseits für die Verantwortlichen und die Durchführenden der Evaluation, andererseits auch in Bezug auf die Befragten.</w:t>
            </w:r>
          </w:p>
          <w:p w:rsidR="00E334E1" w:rsidRPr="0019157B" w:rsidRDefault="006C1110" w:rsidP="0090070F">
            <w:pPr>
              <w:tabs>
                <w:tab w:val="left" w:pos="5387"/>
              </w:tabs>
              <w:spacing w:before="120" w:after="120"/>
              <w:rPr>
                <w:rFonts w:ascii="Times New Roman" w:hAnsi="Times New Roman"/>
                <w:i/>
                <w:color w:val="0070C0"/>
              </w:rPr>
            </w:pPr>
            <w:r w:rsidRPr="0019157B">
              <w:rPr>
                <w:rFonts w:ascii="Times New Roman" w:hAnsi="Times New Roman"/>
                <w:i/>
                <w:color w:val="0070C0"/>
                <w:szCs w:val="16"/>
              </w:rPr>
              <w:t>Der Auftragnehmer wird im Rahmen des Schulpools mit einer halben Le</w:t>
            </w:r>
            <w:r w:rsidRPr="0019157B">
              <w:rPr>
                <w:rFonts w:ascii="Times New Roman" w:hAnsi="Times New Roman"/>
                <w:i/>
                <w:color w:val="0070C0"/>
                <w:szCs w:val="16"/>
              </w:rPr>
              <w:t>k</w:t>
            </w:r>
            <w:r w:rsidRPr="0019157B">
              <w:rPr>
                <w:rFonts w:ascii="Times New Roman" w:hAnsi="Times New Roman"/>
                <w:i/>
                <w:color w:val="0070C0"/>
                <w:szCs w:val="16"/>
              </w:rPr>
              <w:t>tion entschädigt. Die Arbeitszeit muss ausgewiesen werden. Weitere an der Evaluation Mitwirkende sind die Mitglieder der Steuergruppe. Sie werden im Rahmen dieser Aufgabe entschädigt.</w:t>
            </w:r>
          </w:p>
        </w:tc>
      </w:tr>
      <w:tr w:rsidR="00E922B1" w:rsidRPr="0019157B" w:rsidTr="00C232DE">
        <w:trPr>
          <w:jc w:val="center"/>
        </w:trPr>
        <w:tc>
          <w:tcPr>
            <w:tcW w:w="2835" w:type="dxa"/>
            <w:shd w:val="clear" w:color="auto" w:fill="BFBFBF" w:themeFill="background1" w:themeFillShade="BF"/>
          </w:tcPr>
          <w:p w:rsidR="00CE05C6" w:rsidRPr="0019157B" w:rsidRDefault="00A8709B" w:rsidP="0090070F">
            <w:pPr>
              <w:spacing w:before="120" w:after="120"/>
              <w:rPr>
                <w:b/>
              </w:rPr>
            </w:pPr>
            <w:r w:rsidRPr="0019157B">
              <w:rPr>
                <w:b/>
              </w:rPr>
              <w:lastRenderedPageBreak/>
              <w:t>Kommunikation</w:t>
            </w:r>
          </w:p>
        </w:tc>
        <w:tc>
          <w:tcPr>
            <w:tcW w:w="6803" w:type="dxa"/>
          </w:tcPr>
          <w:p w:rsidR="004E79C4" w:rsidRPr="0019157B" w:rsidRDefault="006C1110" w:rsidP="00E334E1">
            <w:pPr>
              <w:spacing w:before="120" w:after="120"/>
              <w:rPr>
                <w:rFonts w:ascii="Times New Roman" w:hAnsi="Times New Roman"/>
                <w:i/>
                <w:color w:val="0070C0"/>
              </w:rPr>
            </w:pPr>
            <w:r w:rsidRPr="0019157B">
              <w:rPr>
                <w:rFonts w:ascii="Times New Roman" w:hAnsi="Times New Roman"/>
                <w:i/>
                <w:color w:val="0070C0"/>
              </w:rPr>
              <w:t>Es wird ein Evaluationsbericht im Umfang von maximal 20 Seiten erwa</w:t>
            </w:r>
            <w:r w:rsidRPr="0019157B">
              <w:rPr>
                <w:rFonts w:ascii="Times New Roman" w:hAnsi="Times New Roman"/>
                <w:i/>
                <w:color w:val="0070C0"/>
              </w:rPr>
              <w:t>r</w:t>
            </w:r>
            <w:r w:rsidRPr="0019157B">
              <w:rPr>
                <w:rFonts w:ascii="Times New Roman" w:hAnsi="Times New Roman"/>
                <w:i/>
                <w:color w:val="0070C0"/>
              </w:rPr>
              <w:t xml:space="preserve">tet. Darin sollen mögliche Entwicklungsempfehlungen formuliert sein. </w:t>
            </w:r>
          </w:p>
          <w:p w:rsidR="00CE05C6" w:rsidRPr="0019157B" w:rsidRDefault="006C1110" w:rsidP="00E334E1">
            <w:pPr>
              <w:spacing w:before="120" w:after="120"/>
              <w:rPr>
                <w:rFonts w:ascii="Times New Roman" w:hAnsi="Times New Roman"/>
                <w:i/>
                <w:color w:val="0070C0"/>
              </w:rPr>
            </w:pPr>
            <w:r w:rsidRPr="0019157B">
              <w:rPr>
                <w:rFonts w:ascii="Times New Roman" w:hAnsi="Times New Roman"/>
                <w:i/>
                <w:color w:val="0070C0"/>
              </w:rPr>
              <w:t>Die Ergebnisse sollen der Bildungskommission zusätzlich präsentiert we</w:t>
            </w:r>
            <w:r w:rsidRPr="0019157B">
              <w:rPr>
                <w:rFonts w:ascii="Times New Roman" w:hAnsi="Times New Roman"/>
                <w:i/>
                <w:color w:val="0070C0"/>
              </w:rPr>
              <w:t>r</w:t>
            </w:r>
            <w:r w:rsidRPr="0019157B">
              <w:rPr>
                <w:rFonts w:ascii="Times New Roman" w:hAnsi="Times New Roman"/>
                <w:i/>
                <w:color w:val="0070C0"/>
              </w:rPr>
              <w:t>den und eine Diskussion ermöglichen.</w:t>
            </w:r>
          </w:p>
          <w:p w:rsidR="00E334E1" w:rsidRPr="0019157B" w:rsidRDefault="006C1110" w:rsidP="00E334E1">
            <w:pPr>
              <w:spacing w:before="120" w:after="120"/>
              <w:rPr>
                <w:rFonts w:ascii="Times New Roman" w:hAnsi="Times New Roman"/>
                <w:i/>
                <w:color w:val="0070C0"/>
              </w:rPr>
            </w:pPr>
            <w:r w:rsidRPr="0019157B">
              <w:rPr>
                <w:rFonts w:ascii="Times New Roman" w:hAnsi="Times New Roman"/>
                <w:i/>
                <w:color w:val="0070C0"/>
              </w:rPr>
              <w:t>Die schulinterne und schulexterne Kommunikation der Ergebnisse obliegt dem Auftraggeber.</w:t>
            </w:r>
          </w:p>
        </w:tc>
      </w:tr>
    </w:tbl>
    <w:p w:rsidR="00DC4F4D" w:rsidRPr="0019157B" w:rsidRDefault="0019157B" w:rsidP="00CE05C6">
      <w:pPr>
        <w:rPr>
          <w:rFonts w:ascii="Times New Roman" w:hAnsi="Times New Roman"/>
          <w:i/>
          <w:color w:val="0070C0"/>
          <w:szCs w:val="20"/>
        </w:rPr>
      </w:pPr>
    </w:p>
    <w:p w:rsidR="00DC4F4D" w:rsidRPr="0019157B" w:rsidRDefault="0019157B" w:rsidP="00CE05C6">
      <w:pPr>
        <w:rPr>
          <w:rFonts w:ascii="Times New Roman" w:hAnsi="Times New Roman"/>
          <w:i/>
          <w:color w:val="0070C0"/>
          <w:szCs w:val="20"/>
        </w:rPr>
      </w:pPr>
    </w:p>
    <w:p w:rsidR="00CE05C6" w:rsidRPr="0019157B" w:rsidRDefault="006C1110" w:rsidP="00CE05C6">
      <w:pPr>
        <w:rPr>
          <w:rFonts w:ascii="Times New Roman" w:hAnsi="Times New Roman"/>
          <w:i/>
          <w:color w:val="0070C0"/>
          <w:szCs w:val="20"/>
        </w:rPr>
      </w:pPr>
      <w:r w:rsidRPr="0019157B">
        <w:rPr>
          <w:rFonts w:ascii="Times New Roman" w:hAnsi="Times New Roman"/>
          <w:i/>
          <w:color w:val="0070C0"/>
          <w:szCs w:val="20"/>
        </w:rPr>
        <w:t>Luzern, 1. Dezember 2017</w:t>
      </w:r>
    </w:p>
    <w:p w:rsidR="00DC4F4D" w:rsidRPr="0019157B" w:rsidRDefault="0019157B" w:rsidP="00CE05C6">
      <w:pPr>
        <w:rPr>
          <w:rFonts w:ascii="Times New Roman" w:hAnsi="Times New Roman"/>
          <w:i/>
          <w:color w:val="0070C0"/>
          <w:szCs w:val="20"/>
        </w:rPr>
      </w:pPr>
    </w:p>
    <w:p w:rsidR="00DC4F4D" w:rsidRPr="0019157B" w:rsidRDefault="0019157B" w:rsidP="00CE05C6">
      <w:pPr>
        <w:rPr>
          <w:rFonts w:ascii="Times New Roman" w:hAnsi="Times New Roman"/>
          <w:i/>
          <w:color w:val="0070C0"/>
          <w:szCs w:val="20"/>
        </w:rPr>
      </w:pPr>
    </w:p>
    <w:p w:rsidR="00CE05C6" w:rsidRPr="0019157B" w:rsidRDefault="006C1110" w:rsidP="00A17372">
      <w:pPr>
        <w:tabs>
          <w:tab w:val="left" w:pos="2835"/>
        </w:tabs>
        <w:rPr>
          <w:b/>
          <w:szCs w:val="20"/>
        </w:rPr>
      </w:pPr>
      <w:r w:rsidRPr="0019157B">
        <w:rPr>
          <w:b/>
          <w:szCs w:val="20"/>
        </w:rPr>
        <w:t>Auftraggeber</w:t>
      </w:r>
      <w:r w:rsidRPr="0019157B">
        <w:rPr>
          <w:b/>
          <w:szCs w:val="20"/>
        </w:rPr>
        <w:tab/>
        <w:t>Evaluator</w:t>
      </w:r>
    </w:p>
    <w:p w:rsidR="00CE05C6" w:rsidRPr="0019157B" w:rsidRDefault="006C1110" w:rsidP="00A17372">
      <w:pPr>
        <w:tabs>
          <w:tab w:val="left" w:pos="2835"/>
        </w:tabs>
        <w:rPr>
          <w:rFonts w:ascii="Freestyle Script" w:hAnsi="Freestyle Script"/>
          <w:i/>
          <w:color w:val="0070C0"/>
          <w:sz w:val="40"/>
          <w:szCs w:val="20"/>
        </w:rPr>
      </w:pPr>
      <w:r w:rsidRPr="0019157B">
        <w:rPr>
          <w:rFonts w:ascii="Freestyle Script" w:hAnsi="Freestyle Script"/>
          <w:i/>
          <w:color w:val="0070C0"/>
          <w:sz w:val="40"/>
          <w:szCs w:val="20"/>
        </w:rPr>
        <w:t>AB</w:t>
      </w:r>
      <w:r w:rsidRPr="0019157B">
        <w:rPr>
          <w:rFonts w:ascii="Freestyle Script" w:hAnsi="Freestyle Script"/>
          <w:i/>
          <w:color w:val="0070C0"/>
          <w:sz w:val="40"/>
          <w:szCs w:val="20"/>
        </w:rPr>
        <w:tab/>
        <w:t>CD</w:t>
      </w:r>
    </w:p>
    <w:p w:rsidR="00DC4F4D" w:rsidRPr="0019157B" w:rsidRDefault="0019157B" w:rsidP="00DC4F4D">
      <w:pPr>
        <w:spacing w:before="60" w:after="60"/>
        <w:rPr>
          <w:rFonts w:ascii="Times New Roman" w:hAnsi="Times New Roman"/>
          <w:i/>
          <w:color w:val="0070C0"/>
        </w:rPr>
      </w:pPr>
    </w:p>
    <w:p w:rsidR="004344CA" w:rsidRPr="0019157B" w:rsidRDefault="0019157B" w:rsidP="00DC4F4D">
      <w:pPr>
        <w:spacing w:before="60" w:after="60"/>
        <w:rPr>
          <w:rFonts w:ascii="Times New Roman" w:hAnsi="Times New Roman"/>
          <w:i/>
          <w:color w:val="0070C0"/>
        </w:rPr>
      </w:pPr>
    </w:p>
    <w:p w:rsidR="00DC4F4D" w:rsidRPr="0019157B" w:rsidRDefault="0019157B" w:rsidP="00DC4F4D">
      <w:pPr>
        <w:spacing w:before="60" w:after="60"/>
        <w:rPr>
          <w:rFonts w:ascii="Times New Roman" w:hAnsi="Times New Roman"/>
          <w:i/>
          <w:color w:val="0070C0"/>
        </w:rPr>
      </w:pPr>
    </w:p>
    <w:p w:rsidR="00DC4F4D" w:rsidRPr="0019157B" w:rsidRDefault="0019157B" w:rsidP="00DC4F4D">
      <w:pPr>
        <w:spacing w:before="60" w:after="60"/>
        <w:rPr>
          <w:rFonts w:ascii="Times New Roman" w:hAnsi="Times New Roman"/>
          <w:i/>
          <w:color w:val="0070C0"/>
        </w:rPr>
      </w:pPr>
    </w:p>
    <w:p w:rsidR="00DC4F4D" w:rsidRPr="0019157B" w:rsidRDefault="006C1110" w:rsidP="00DC4F4D">
      <w:pPr>
        <w:pStyle w:val="Fusszeile-Pfad"/>
        <w:rPr>
          <w:sz w:val="10"/>
          <w:szCs w:val="10"/>
        </w:rPr>
      </w:pPr>
      <w:r w:rsidRPr="0019157B">
        <w:rPr>
          <w:sz w:val="10"/>
          <w:szCs w:val="10"/>
        </w:rPr>
        <w:fldChar w:fldCharType="begin"/>
      </w:r>
      <w:r w:rsidRPr="0019157B">
        <w:rPr>
          <w:sz w:val="10"/>
          <w:szCs w:val="10"/>
        </w:rPr>
        <w:instrText xml:space="preserve"> DOCPROPERTY "StmCMIdata.Dok_Lfnr"\*CHARFORMAT </w:instrText>
      </w:r>
      <w:r w:rsidRPr="0019157B">
        <w:rPr>
          <w:sz w:val="10"/>
          <w:szCs w:val="10"/>
        </w:rPr>
        <w:fldChar w:fldCharType="separate"/>
      </w:r>
      <w:r w:rsidRPr="0019157B">
        <w:rPr>
          <w:sz w:val="10"/>
          <w:szCs w:val="10"/>
        </w:rPr>
        <w:t>123754</w:t>
      </w:r>
      <w:r w:rsidRPr="0019157B">
        <w:rPr>
          <w:sz w:val="10"/>
          <w:szCs w:val="10"/>
        </w:rPr>
        <w:fldChar w:fldCharType="end"/>
      </w:r>
    </w:p>
    <w:sectPr w:rsidR="00DC4F4D" w:rsidRPr="0019157B" w:rsidSect="00EB6B65">
      <w:headerReference w:type="first" r:id="rId13"/>
      <w:type w:val="continuous"/>
      <w:pgSz w:w="11906" w:h="16838" w:code="9"/>
      <w:pgMar w:top="1134" w:right="1134" w:bottom="284" w:left="1134" w:header="567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F8" w:rsidRPr="0019157B" w:rsidRDefault="006C1110">
      <w:r w:rsidRPr="0019157B">
        <w:separator/>
      </w:r>
    </w:p>
  </w:endnote>
  <w:endnote w:type="continuationSeparator" w:id="0">
    <w:p w:rsidR="002962F8" w:rsidRPr="0019157B" w:rsidRDefault="006C1110">
      <w:r w:rsidRPr="0019157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F8" w:rsidRPr="0019157B" w:rsidRDefault="006C1110">
      <w:r w:rsidRPr="0019157B">
        <w:separator/>
      </w:r>
    </w:p>
  </w:footnote>
  <w:footnote w:type="continuationSeparator" w:id="0">
    <w:p w:rsidR="002962F8" w:rsidRPr="0019157B" w:rsidRDefault="006C1110">
      <w:r w:rsidRPr="0019157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90" w:rsidRPr="0019157B" w:rsidRDefault="006C1110" w:rsidP="0050401F">
    <w:pPr>
      <w:pBdr>
        <w:bottom w:val="single" w:sz="6" w:space="1" w:color="auto"/>
      </w:pBdr>
      <w:tabs>
        <w:tab w:val="center" w:pos="4820"/>
        <w:tab w:val="right" w:pos="9638"/>
      </w:tabs>
      <w:rPr>
        <w:color w:val="000000"/>
        <w:sz w:val="16"/>
        <w:szCs w:val="16"/>
      </w:rPr>
    </w:pPr>
    <w:r w:rsidRPr="0019157B">
      <w:rPr>
        <w:color w:val="000000"/>
        <w:sz w:val="16"/>
        <w:szCs w:val="16"/>
      </w:rPr>
      <w:t>Instrument</w:t>
    </w:r>
    <w:r w:rsidRPr="0019157B">
      <w:rPr>
        <w:color w:val="000000"/>
        <w:sz w:val="16"/>
        <w:szCs w:val="16"/>
      </w:rPr>
      <w:tab/>
      <w:t>Schritt 1: Evaluationsgegenstand bestimmen</w:t>
    </w:r>
    <w:r w:rsidRPr="0019157B">
      <w:rPr>
        <w:color w:val="000000"/>
        <w:sz w:val="16"/>
        <w:szCs w:val="16"/>
      </w:rPr>
      <w:tab/>
      <w:t>© DVS Luzern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0E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FEB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3EF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4C2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68B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36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32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383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36F5CEF"/>
    <w:multiLevelType w:val="hybridMultilevel"/>
    <w:tmpl w:val="B0762150"/>
    <w:lvl w:ilvl="0" w:tplc="FD86B13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E29B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C0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5C8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001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24FF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AA5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857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2C1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>
    <w:nsid w:val="0EE479E5"/>
    <w:multiLevelType w:val="multilevel"/>
    <w:tmpl w:val="B57CCC28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>
    <w:nsid w:val="0F043578"/>
    <w:multiLevelType w:val="hybridMultilevel"/>
    <w:tmpl w:val="0EC86D86"/>
    <w:lvl w:ilvl="0" w:tplc="BE8ED8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24803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9080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AE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C48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FEAC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6B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490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508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7A7029"/>
    <w:multiLevelType w:val="hybridMultilevel"/>
    <w:tmpl w:val="D848D9FE"/>
    <w:lvl w:ilvl="0" w:tplc="FC666F6E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2A6850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A64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C2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861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EA5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C8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98C2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CEB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314F35"/>
    <w:multiLevelType w:val="hybridMultilevel"/>
    <w:tmpl w:val="E08E6284"/>
    <w:lvl w:ilvl="0" w:tplc="8CBEBA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D4509C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38D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48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0F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12A4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84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84B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BE3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>
    <w:nsid w:val="25C53162"/>
    <w:multiLevelType w:val="hybridMultilevel"/>
    <w:tmpl w:val="8F9002BA"/>
    <w:lvl w:ilvl="0" w:tplc="825A3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693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3834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2A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A64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FC97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B4DB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6A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AA5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F12D2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DAE2175"/>
    <w:multiLevelType w:val="hybridMultilevel"/>
    <w:tmpl w:val="513A73F0"/>
    <w:lvl w:ilvl="0" w:tplc="3D821946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ED649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AEA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A3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BCA6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F01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6C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611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3E2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05210B"/>
    <w:multiLevelType w:val="multilevel"/>
    <w:tmpl w:val="694277E8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4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7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5FF794C"/>
    <w:multiLevelType w:val="hybridMultilevel"/>
    <w:tmpl w:val="7138E2C4"/>
    <w:lvl w:ilvl="0" w:tplc="3C4E085E">
      <w:start w:val="1"/>
      <w:numFmt w:val="decimal"/>
      <w:lvlText w:val="%1."/>
      <w:lvlJc w:val="left"/>
      <w:pPr>
        <w:ind w:left="720" w:hanging="360"/>
      </w:pPr>
    </w:lvl>
    <w:lvl w:ilvl="1" w:tplc="67522D5C" w:tentative="1">
      <w:start w:val="1"/>
      <w:numFmt w:val="lowerLetter"/>
      <w:lvlText w:val="%2."/>
      <w:lvlJc w:val="left"/>
      <w:pPr>
        <w:ind w:left="1440" w:hanging="360"/>
      </w:pPr>
    </w:lvl>
    <w:lvl w:ilvl="2" w:tplc="A802F8A6" w:tentative="1">
      <w:start w:val="1"/>
      <w:numFmt w:val="lowerRoman"/>
      <w:lvlText w:val="%3."/>
      <w:lvlJc w:val="right"/>
      <w:pPr>
        <w:ind w:left="2160" w:hanging="180"/>
      </w:pPr>
    </w:lvl>
    <w:lvl w:ilvl="3" w:tplc="9732E0EA" w:tentative="1">
      <w:start w:val="1"/>
      <w:numFmt w:val="decimal"/>
      <w:lvlText w:val="%4."/>
      <w:lvlJc w:val="left"/>
      <w:pPr>
        <w:ind w:left="2880" w:hanging="360"/>
      </w:pPr>
    </w:lvl>
    <w:lvl w:ilvl="4" w:tplc="0718993A" w:tentative="1">
      <w:start w:val="1"/>
      <w:numFmt w:val="lowerLetter"/>
      <w:lvlText w:val="%5."/>
      <w:lvlJc w:val="left"/>
      <w:pPr>
        <w:ind w:left="3600" w:hanging="360"/>
      </w:pPr>
    </w:lvl>
    <w:lvl w:ilvl="5" w:tplc="C7940DE2" w:tentative="1">
      <w:start w:val="1"/>
      <w:numFmt w:val="lowerRoman"/>
      <w:lvlText w:val="%6."/>
      <w:lvlJc w:val="right"/>
      <w:pPr>
        <w:ind w:left="4320" w:hanging="180"/>
      </w:pPr>
    </w:lvl>
    <w:lvl w:ilvl="6" w:tplc="E3B8CA20" w:tentative="1">
      <w:start w:val="1"/>
      <w:numFmt w:val="decimal"/>
      <w:lvlText w:val="%7."/>
      <w:lvlJc w:val="left"/>
      <w:pPr>
        <w:ind w:left="5040" w:hanging="360"/>
      </w:pPr>
    </w:lvl>
    <w:lvl w:ilvl="7" w:tplc="B51C7DE8" w:tentative="1">
      <w:start w:val="1"/>
      <w:numFmt w:val="lowerLetter"/>
      <w:lvlText w:val="%8."/>
      <w:lvlJc w:val="left"/>
      <w:pPr>
        <w:ind w:left="5760" w:hanging="360"/>
      </w:pPr>
    </w:lvl>
    <w:lvl w:ilvl="8" w:tplc="8AF2F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26"/>
  </w:num>
  <w:num w:numId="5">
    <w:abstractNumId w:val="23"/>
  </w:num>
  <w:num w:numId="6">
    <w:abstractNumId w:val="14"/>
  </w:num>
  <w:num w:numId="7">
    <w:abstractNumId w:val="15"/>
  </w:num>
  <w:num w:numId="8">
    <w:abstractNumId w:val="25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3"/>
  </w:num>
  <w:num w:numId="18">
    <w:abstractNumId w:val="27"/>
  </w:num>
  <w:num w:numId="19">
    <w:abstractNumId w:val="19"/>
  </w:num>
  <w:num w:numId="20">
    <w:abstractNumId w:val="30"/>
  </w:num>
  <w:num w:numId="21">
    <w:abstractNumId w:val="13"/>
  </w:num>
  <w:num w:numId="22">
    <w:abstractNumId w:val="12"/>
  </w:num>
  <w:num w:numId="23">
    <w:abstractNumId w:val="28"/>
  </w:num>
  <w:num w:numId="24">
    <w:abstractNumId w:val="10"/>
  </w:num>
  <w:num w:numId="25">
    <w:abstractNumId w:val="22"/>
  </w:num>
  <w:num w:numId="26">
    <w:abstractNumId w:val="24"/>
  </w:num>
  <w:num w:numId="27">
    <w:abstractNumId w:val="32"/>
  </w:num>
  <w:num w:numId="28">
    <w:abstractNumId w:val="35"/>
  </w:num>
  <w:num w:numId="29">
    <w:abstractNumId w:val="31"/>
  </w:num>
  <w:num w:numId="30">
    <w:abstractNumId w:val="29"/>
  </w:num>
  <w:num w:numId="31">
    <w:abstractNumId w:val="11"/>
  </w:num>
  <w:num w:numId="32">
    <w:abstractNumId w:val="21"/>
  </w:num>
  <w:num w:numId="33">
    <w:abstractNumId w:val="20"/>
  </w:num>
  <w:num w:numId="34">
    <w:abstractNumId w:val="16"/>
  </w:num>
  <w:num w:numId="35">
    <w:abstractNumId w:val="1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. Februar 2016"/>
    <w:docVar w:name="Date.Format.Long.dateValue" w:val="42401"/>
    <w:docVar w:name="DocumentDate" w:val="1. Februar 2016"/>
    <w:docVar w:name="DocumentDate.dateValue" w:val="42401"/>
    <w:docVar w:name="MetaTool_officeatwork" w:val="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"/>
    <w:docVar w:name="OawAttachedTemplate" w:val="Word unformatiert.ows"/>
    <w:docVar w:name="OawBuiltInDocProps" w:val="&lt;OawBuiltInDocProps&gt;&lt;default profileUID=&quot;0&quot;&gt;&lt;word&gt;&lt;fileName&gt;&lt;/fileName&gt;&lt;documentVersion&gt;&lt;/documentVersion&gt;&lt;contentStatus&gt;&lt;/contentStatus&gt;&lt;contentType&gt;&lt;/contentType&gt;&lt;hyperlinkBase&gt;&lt;/hyperlinkBase&gt;&lt;comments&gt;&lt;/comments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language&gt;&lt;/language&gt;&lt;defaultPath&gt;&lt;/defaultPath&gt;&lt;defaultFilename&gt;&lt;/default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documentVersion&gt;&lt;/documentVersion&gt;&lt;contentStatus&gt;&lt;/contentStatus&gt;&lt;contentType&gt;&lt;/contentType&gt;&lt;hyperlinkBase&gt;&lt;/hyperlinkBase&gt;&lt;comments&gt;&lt;/comments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language&gt;&lt;/language&gt;&lt;defaultPath&gt;&lt;/defaultPath&gt;&lt;defaultFilename&gt;&lt;/default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10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&lt;/document&gt;_x000d_"/>
    <w:docVar w:name="OawDialog" w:val="&lt;empty/&gt;"/>
    <w:docVar w:name="OawDistributionEnabled" w:val="&lt;Profiles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Name&quot;/&gt;&lt;profile type=&quot;default&quot; UID=&quot;&quot; sameAsDefault=&quot;0&quot;&gt;&lt;OawDocProperty name=&quot;Contactperson.Name&quot; field=&quot;Name&quot;/&gt;&lt;/profile&gt;&lt;/source&gt;"/>
    <w:docVar w:name="OawDocProp.2002122011014149059130932" w:val="&lt;source&gt;&lt;Fields List=&quot;Departement&quot;/&gt;&lt;profile type=&quot;default&quot; UID=&quot;&quot; sameAsDefault=&quot;0&quot;&gt;&lt;OawDocProperty name=&quot;Organisation.Departement&quot; field=&quot;Departe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Source" w:val="&lt;DocProps&gt;&lt;DocProp UID=&quot;2003080714212273705547&quot; EntryUID=&quot;2018042510443113288433&quot;&gt;&lt;Field Name=&quot;UID&quot; Value=&quot;2018042510443113288433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Strasse&quot; Value=&quot;&quot;/&gt;&lt;Field Name=&quot;BBZ.SchülerPostfach&quot; Value=&quot;&quot;/&gt;&lt;Field Name=&quot;BBZ.SchülerOrt&quot; Value=&quot;&quot;/&gt;&lt;Field Name=&quot;BBZ.SchülerPLZ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4042914233449919252&quot;&gt;&lt;Field Name=&quot;UID&quot; Value=&quot;2014042914233449919252&quot;/&gt;&lt;Field Name=&quot;IDName&quot; Value=&quot;BKD, Dienststelle Volksschulbildung_ZD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Zentrale Dienste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041 228 67 02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www.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23344991925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5113009294299133114&quot;&gt;&lt;Field Name=&quot;UID&quot; Value=&quot;2015113009294299133114&quot;/&gt;&lt;Field Name=&quot;IDName&quot; Value=&quot;Bieri Raphael, DVS&quot;/&gt;&lt;Field Name=&quot;Name&quot; Value=&quot;Raphael Bieri&quot;/&gt;&lt;Field Name=&quot;PersonalNumber&quot; Value=&quot;&quot;/&gt;&lt;Field Name=&quot;DirectPhone&quot; Value=&quot;041 228 68 91&quot;/&gt;&lt;Field Name=&quot;DirectFax&quot; Value=&quot;&quot;/&gt;&lt;Field Name=&quot;Mobile&quot; Value=&quot;&quot;/&gt;&lt;Field Name=&quot;EMail&quot; Value=&quot;raphael.bieri@lu.ch&quot;/&gt;&lt;Field Name=&quot;Function&quot; Value=&quot;Wissenschaftlicher Mitarbeiter Bildungsplan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ir&quot;/&gt;&lt;Field Name=&quot;Lizenz nötig?&quot; Value=&quot;Ja&quot;/&gt;&lt;Field Name=&quot;Zugehörigkeit&quot; Value=&quot;&quot;/&gt;&lt;Field Name=&quot;Data_UID&quot; Value=&quot;201511300929429913311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5113009294299133114&quot;&gt;&lt;Field Name=&quot;UID&quot; Value=&quot;2015113009294299133114&quot;/&gt;&lt;Field Name=&quot;IDName&quot; Value=&quot;Bieri Raphael, DVS&quot;/&gt;&lt;Field Name=&quot;Name&quot; Value=&quot;Raphael Bieri&quot;/&gt;&lt;Field Name=&quot;PersonalNumber&quot; Value=&quot;&quot;/&gt;&lt;Field Name=&quot;DirectPhone&quot; Value=&quot;041 228 68 91&quot;/&gt;&lt;Field Name=&quot;DirectFax&quot; Value=&quot;&quot;/&gt;&lt;Field Name=&quot;Mobile&quot; Value=&quot;&quot;/&gt;&lt;Field Name=&quot;EMail&quot; Value=&quot;raphael.bieri@lu.ch&quot;/&gt;&lt;Field Name=&quot;Function&quot; Value=&quot;Wissenschaftlicher Mitarbeiter Bildungsplan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ir&quot;/&gt;&lt;Field Name=&quot;Lizenz nötig?&quot; Value=&quot;Ja&quot;/&gt;&lt;Field Name=&quot;Zugehörigkeit&quot; Value=&quot;&quot;/&gt;&lt;Field Name=&quot;Data_UID&quot; Value=&quot;201511300929429913311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5070814420146712241&quot;&gt;&lt;Field Name=&quot;UID&quot; Value=&quot;2015070814420146712241&quot;/&gt;&lt;Field Name=&quot;IDName&quot; Value=&quot;Aregger Roman, DVS&quot;/&gt;&lt;Field Name=&quot;Name&quot; Value=&quot;Aregger Roman&quot;/&gt;&lt;Field Name=&quot;PersonalNumber&quot; Value=&quot;&quot;/&gt;&lt;Field Name=&quot;DirectPhone&quot; Value=&quot;041 228 68 92&quot;/&gt;&lt;Field Name=&quot;DirectFax&quot; Value=&quot;&quot;/&gt;&lt;Field Name=&quot;Mobile&quot; Value=&quot;&quot;/&gt;&lt;Field Name=&quot;EMail&quot; Value=&quot;roman.aregger@lu.ch&quot;/&gt;&lt;Field Name=&quot;Function&quot; Value=&quot;Bereichsleiter Bildungsplan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rr&quot;/&gt;&lt;Field Name=&quot;Lizenz nötig?&quot; Value=&quot;Ja&quot;/&gt;&lt;Field Name=&quot;Zugehörigkeit&quot; Value=&quot;&quot;/&gt;&lt;Field Name=&quot;Data_UID&quot; Value=&quot;201507081442014671224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5113009294299133114&quot;&gt;&lt;Field Name=&quot;UID&quot; Value=&quot;2015113009294299133114&quot;/&gt;&lt;Field Name=&quot;IDName&quot; Value=&quot;Bieri Raphael, DVS&quot;/&gt;&lt;Field Name=&quot;Name&quot; Value=&quot;Raphael Bieri&quot;/&gt;&lt;Field Name=&quot;PersonalNumber&quot; Value=&quot;&quot;/&gt;&lt;Field Name=&quot;DirectPhone&quot; Value=&quot;041 228 68 91&quot;/&gt;&lt;Field Name=&quot;DirectFax&quot; Value=&quot;&quot;/&gt;&lt;Field Name=&quot;Mobile&quot; Value=&quot;&quot;/&gt;&lt;Field Name=&quot;EMail&quot; Value=&quot;raphael.bieri@lu.ch&quot;/&gt;&lt;Field Name=&quot;Function&quot; Value=&quot;Wissenschaftlicher Mitarbeiter Bildungsplan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ir&quot;/&gt;&lt;Field Name=&quot;Lizenz nötig?&quot; Value=&quot;Ja&quot;/&gt;&lt;Field Name=&quot;Zugehörigkeit&quot; Value=&quot;&quot;/&gt;&lt;Field Name=&quot;Data_UID&quot; Value=&quot;201511300929429913311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3121817293296325874&quot;&gt;&lt;Field Name=&quot;UID&quot; Value=&quot;2003121817293296325874&quot;/&gt;&lt;Field Name=&quot;ContentTypeLetter&quot; Value=&quot;leer&quot;/&gt;&lt;Field Name=&quot;ContentTypeReport&quot; Value=&quot;Bericht&quot;/&gt;&lt;Field Name=&quot;ContractType&quot; Value=&quot;Nutzungsvertrag&quot;/&gt;&lt;Field Name=&quot;DocumentStatus&quot; Value=&quot;In Bearbeitung&quot;/&gt;&lt;Field Name=&quot;DocumentApproval&quot; Value=&quot;Genehmigung Phase 1&quot;/&gt;&lt;Field Name=&quot;NoticePeriod&quot; Value=&quot;NoticePeriod.Default&quot;/&gt;&lt;Field Name=&quot;InstructionType&quot; Value=&quot;MetaData.InstructionType.Default&quot;/&gt;&lt;Field Name=&quot;Dokumenttitel&quot; Value=&quot;Tool - Evaluationsauftrag - 2016.02.01&quot;/&gt;&lt;Field Name=&quot;Dokumentdatum&quot; Value=&quot;1. Februar 2016&quot;/&gt;&lt;Field Name=&quot;Dokumentbetreff&quot; Value=&quot;Einarbeitung Bildungsplanung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4123010144120300001&quot;&gt;&lt;Field Name=&quot;UID&quot; Value=&quot;2004123010144120300001&quot;/&gt;&lt;Field Name=&quot;Dok_Titel&quot; Value=&quot;Evaluationsauftrag&quot;/&gt;&lt;Field Name=&quot;Dok_Lfnr&quot; Value=&quot;60342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. Februar 2016&quot;/&gt;&lt;Field Name=&quot;Dok_DatumMM&quot; Value=&quot;01.02.2016&quot;/&gt;&lt;Field Name=&quot;Dok_Beschlussnummer&quot; Value=&quot;&quot;/&gt;&lt;Field Name=&quot;Sitz_Bemerkung&quot; Value=&quot;&quot;/&gt;&lt;Field Name=&quot;Sitz_Titel&quot; Value=&quot;&quot;/&gt;&lt;Field Name=&quot;Sitz_Beginn&quot; Value=&quot;&quot;/&gt;&lt;Field Name=&quot;Sitz_Ende&quot; Value=&quot;&quot;/&gt;&lt;Field Name=&quot;Sitz_DatumMMMM&quot; Value=&quot;&quot;/&gt;&lt;Field Name=&quot;Sitz_DatumMM&quot; Value=&quot;&quot;/&gt;&lt;Field Name=&quot;G_Titel&quot; Value=&quot;Einarbeitung Bildungsplanung&quot;/&gt;&lt;Field Name=&quot;G_Bemerkung&quot; Value=&quot;&quot;/&gt;&lt;Field Name=&quot;G_Eigner&quot; Value=&quot;DVS Zentrale Dienste&quot;/&gt;&lt;Field Name=&quot;G_Laufnummer&quot; Value=&quot;2017-592&quot;/&gt;&lt;Field Name=&quot;G_Signatur&quot; Value=&quot;&quot;/&gt;&lt;Field Name=&quot;G_KontaktVerkauf&quot; Value=&quot;&quot;/&gt;&lt;Field Name=&quot;G_KontaktSupport&quot; Value=&quot;DVS Zentrale Dienste&quot;/&gt;&lt;Field Name=&quot;G_Dossiertyp&quot; Value=&quot;&quot;/&gt;&lt;Field Name=&quot;G_Produkt&quot; Value=&quot;&quot;/&gt;&lt;Field Name=&quot;G_Auftraggeber&quot; Value=&quot;&quot;/&gt;&lt;Field Name=&quot;G_OffertVertragsNr&quot; Value=&quot;&quot;/&gt;&lt;Field Name=&quot;G_Offertnummer&quot; Value=&quot;-&quot;/&gt;&lt;Field Name=&quot;G_Vorstossnummer&quot; Value=&quot;&quot;/&gt;&lt;Field Name=&quot;G_Botschaftsnummer&quot; Value=&quot;&quot;/&gt;&lt;Field Name=&quot;G_Eroeffnungsdatum&quot; Value=&quot;&quot;/&gt;&lt;Field Name=&quot;G_SachbearbeiterKuerzel&quot; Value=&quot;RBIERI&quot;/&gt;&lt;Field Name=&quot;G_SachbearbeiterVornameName&quot; Value=&quot;Raphael Bieri&quot;/&gt;&lt;Field Name=&quot;G_TitelPublikation(DHK)&quot; Value=&quot;&quot;/&gt;&lt;Field Name=&quot;G_Departement&quot; Value=&quot;&quot;/&gt;&lt;Field Name=&quot;G_RaeumlicheZuteilung&quot; Value=&quot;&quot;/&gt;&lt;/DocProp&gt;&lt;DocProp UID=&quot;2015111110142100000001&quot; EntryUID=&quot;2003121817293296325874&quot;&gt;&lt;Field Name=&quot;UID&quot; Value=&quot;2003121817293296325874&quot;/&gt;&lt;/DocProp&gt;&lt;DocProp UID=&quot;2016110913315368876110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to&gt;&lt;value type=&quot;OawDocProperty&quot; name=&quot;Receipient.EMail&quot;&gt;&lt;separator text=&quot;&quot;&gt;&lt;/separator&gt;&lt;format text=&quot;&quot;&gt;&lt;/format&gt;&lt;/value&gt;&lt;/to&gt;&lt;/mail&gt;&lt;word&gt;&lt;language&gt;&lt;/language&gt;&lt;documentVersion&gt;&lt;/documentVersion&gt;&lt;keywords&gt;&lt;/keywords&gt;&lt;category&gt;&lt;/category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/word&gt;&lt;PDF&gt;&lt;language&gt;&lt;/language&gt;&lt;documentVersion&gt;&lt;/documentVersion&gt;&lt;keywords&gt;&lt;/keywords&gt;&lt;category&gt;&lt;/category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titl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word&gt;&lt;PDF&gt;&lt;keywords&gt;&lt;/keywords&gt;&lt;titl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/subject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title&gt;&lt;/title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subject&gt;&lt;/subject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title&gt;&lt;/title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subject&gt;&lt;/subject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subject&gt;&lt;value type=&quot;OawBookmark&quot; name=&quot;Subject&quot;&gt;&lt;separator text=&quot;&quot;&gt;&lt;/separator&gt;&lt;format text=&quot;&quot;&gt;&lt;/format&gt;&lt;/value&gt;&lt;/subject&gt;&lt;body&gt;&lt;/body&gt;&lt;bcc&gt;&lt;/bcc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title&gt;&lt;/title&gt;&lt;fileName&gt;&lt;value type=&quot;OawBookmark&quot; name=&quot;Subject&quot;&gt;&lt;separator text=&quot;&quot;&gt;&lt;/separator&gt;&lt;format text=&quot;&quot;&gt;&lt;/format&gt;&lt;/value&gt;&lt;/fileName&gt;&lt;subject&gt;&lt;/subject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title&gt;&lt;/title&gt;&lt;fileName&gt;&lt;value type=&quot;OawBookmark&quot; name=&quot;Subject&quot;&gt;&lt;separator text=&quot;&quot;&gt;&lt;/separator&gt;&lt;format text=&quot;&quot;&gt;&lt;/format&gt;&lt;/value&gt;&lt;/fileName&gt;&lt;subject&gt;&lt;/subject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fileName&gt;&lt;value type=&quot;OawBookmark&quot; name=&quot;Subject&quot;&gt;&lt;separator text=&quot;&quot;&gt;&lt;/separator&gt;&lt;format text=&quot;&quot;&gt;&lt;/format&gt;&lt;/value&gt;&lt;/fileName&gt;&lt;subject&gt;&lt;/subject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fileName&gt;&lt;value type=&quot;OawBookmark&quot; name=&quot;Subject&quot;&gt;&lt;separator text=&quot;&quot;&gt;&lt;/separator&gt;&lt;format text=&quot;&quot;&gt;&lt;/format&gt;&lt;/value&gt;&lt;/fileName&gt;&lt;subject&gt;&lt;/subject&gt;&lt;/PDF&gt;&lt;/send&gt;&lt;save profileUID=&quot;2006121210441235887611&quot;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/titl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subject&gt;&lt;/subject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/titl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subject&gt;&lt;/subject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804251044311328843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;DocumentTitle:=M - A4 hoch neutral;DisplayName:=O1 - H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E922B1"/>
    <w:rsid w:val="0019157B"/>
    <w:rsid w:val="002962F8"/>
    <w:rsid w:val="00381A8F"/>
    <w:rsid w:val="005D08AC"/>
    <w:rsid w:val="006C1110"/>
    <w:rsid w:val="00A8709B"/>
    <w:rsid w:val="00C264BE"/>
    <w:rsid w:val="00D710CA"/>
    <w:rsid w:val="00E9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1C1B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B17BC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A8757D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17BC"/>
    <w:rPr>
      <w:rFonts w:ascii="Arial Black" w:hAnsi="Arial Black" w:cs="Arial"/>
      <w:b/>
      <w:bCs/>
      <w:kern w:val="10"/>
      <w:sz w:val="24"/>
      <w:szCs w:val="32"/>
      <w:lang w:val="de-CH" w:eastAsia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1560DB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FC0037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406369"/>
    <w:pPr>
      <w:numPr>
        <w:numId w:val="5"/>
      </w:numPr>
      <w:tabs>
        <w:tab w:val="left" w:pos="425"/>
      </w:tabs>
      <w:ind w:left="425" w:hanging="425"/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10654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106541"/>
    <w:rPr>
      <w:rFonts w:ascii="Arial Black" w:hAnsi="Arial Black"/>
      <w:caps/>
      <w:kern w:val="10"/>
      <w:sz w:val="24"/>
      <w:szCs w:val="24"/>
      <w:lang w:eastAsia="en-US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B17B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B17B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A8757D"/>
    <w:pPr>
      <w:spacing w:before="240" w:after="60"/>
      <w:outlineLvl w:val="2"/>
    </w:pPr>
    <w:rPr>
      <w:b/>
      <w:sz w:val="24"/>
    </w:rPr>
  </w:style>
  <w:style w:type="paragraph" w:customStyle="1" w:styleId="berschrift4oNr">
    <w:name w:val="Überschrift 4 o. Nr."/>
    <w:basedOn w:val="Standard"/>
    <w:next w:val="Standard"/>
    <w:qFormat/>
    <w:rsid w:val="00F279AE"/>
    <w:pPr>
      <w:spacing w:before="120"/>
      <w:outlineLvl w:val="3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6441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paragraph" w:styleId="Verzeichnis3">
    <w:name w:val="toc 3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C75AB0"/>
    <w:pPr>
      <w:pBdr>
        <w:bottom w:val="single" w:sz="4" w:space="1" w:color="auto"/>
      </w:pBdr>
      <w:spacing w:before="240" w:after="120"/>
    </w:pPr>
    <w:rPr>
      <w:rFonts w:ascii="Arial Black" w:hAnsi="Arial Black"/>
      <w:b/>
    </w:rPr>
  </w:style>
  <w:style w:type="paragraph" w:styleId="Verzeichnis4">
    <w:name w:val="toc 4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5B4813"/>
    <w:pPr>
      <w:spacing w:after="100"/>
      <w:ind w:left="880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97532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75320"/>
    <w:rPr>
      <w:rFonts w:ascii="Arial" w:hAnsi="Arial"/>
      <w:kern w:val="10"/>
      <w:lang w:val="de-CH" w:eastAsia="en-US"/>
    </w:rPr>
  </w:style>
  <w:style w:type="character" w:styleId="Funotenzeichen">
    <w:name w:val="footnote reference"/>
    <w:basedOn w:val="Absatz-Standardschriftart"/>
    <w:rsid w:val="00975320"/>
    <w:rPr>
      <w:vertAlign w:val="superscript"/>
      <w:lang w:val="de-CH"/>
    </w:rPr>
  </w:style>
  <w:style w:type="paragraph" w:styleId="Listenabsatz">
    <w:name w:val="List Paragraph"/>
    <w:basedOn w:val="Standard"/>
    <w:uiPriority w:val="34"/>
    <w:qFormat/>
    <w:rsid w:val="00B50CD8"/>
    <w:pPr>
      <w:ind w:left="720"/>
      <w:contextualSpacing/>
    </w:p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F5421D"/>
    <w:rPr>
      <w:sz w:val="12"/>
      <w:szCs w:val="22"/>
      <w:vertAlign w:val="superscript"/>
      <w:lang w:eastAsia="de-CH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F5421D"/>
    <w:rPr>
      <w:rFonts w:ascii="Arial" w:hAnsi="Arial"/>
      <w:kern w:val="10"/>
      <w:sz w:val="12"/>
      <w:szCs w:val="22"/>
      <w:vertAlign w:val="superscript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1C1B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B17BC"/>
    <w:pPr>
      <w:keepNext/>
      <w:keepLines/>
      <w:numPr>
        <w:numId w:val="23"/>
      </w:numPr>
      <w:spacing w:before="240" w:after="120"/>
      <w:outlineLvl w:val="0"/>
    </w:pPr>
    <w:rPr>
      <w:rFonts w:ascii="Arial Black" w:hAnsi="Arial Black"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2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A8757D"/>
    <w:pPr>
      <w:keepNext/>
      <w:keepLines/>
      <w:numPr>
        <w:ilvl w:val="2"/>
        <w:numId w:val="23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2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17BC"/>
    <w:rPr>
      <w:rFonts w:ascii="Arial Black" w:hAnsi="Arial Black" w:cs="Arial"/>
      <w:b/>
      <w:bCs/>
      <w:kern w:val="10"/>
      <w:sz w:val="24"/>
      <w:szCs w:val="32"/>
      <w:lang w:val="de-CH" w:eastAsia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1560DB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FC0037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406369"/>
    <w:pPr>
      <w:numPr>
        <w:numId w:val="5"/>
      </w:numPr>
      <w:tabs>
        <w:tab w:val="left" w:pos="425"/>
      </w:tabs>
      <w:ind w:left="425" w:hanging="425"/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10654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106541"/>
    <w:rPr>
      <w:rFonts w:ascii="Arial Black" w:hAnsi="Arial Black"/>
      <w:caps/>
      <w:kern w:val="10"/>
      <w:sz w:val="24"/>
      <w:szCs w:val="24"/>
      <w:lang w:eastAsia="en-US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B17B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B17B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A8757D"/>
    <w:pPr>
      <w:spacing w:before="240" w:after="60"/>
      <w:outlineLvl w:val="2"/>
    </w:pPr>
    <w:rPr>
      <w:b/>
      <w:sz w:val="24"/>
    </w:rPr>
  </w:style>
  <w:style w:type="paragraph" w:customStyle="1" w:styleId="berschrift4oNr">
    <w:name w:val="Überschrift 4 o. Nr."/>
    <w:basedOn w:val="Standard"/>
    <w:next w:val="Standard"/>
    <w:qFormat/>
    <w:rsid w:val="00F279AE"/>
    <w:pPr>
      <w:spacing w:before="120"/>
      <w:outlineLvl w:val="3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6441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paragraph" w:styleId="Verzeichnis3">
    <w:name w:val="toc 3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C75AB0"/>
    <w:pPr>
      <w:pBdr>
        <w:bottom w:val="single" w:sz="4" w:space="1" w:color="auto"/>
      </w:pBdr>
      <w:spacing w:before="240" w:after="120"/>
    </w:pPr>
    <w:rPr>
      <w:rFonts w:ascii="Arial Black" w:hAnsi="Arial Black"/>
      <w:b/>
    </w:rPr>
  </w:style>
  <w:style w:type="paragraph" w:styleId="Verzeichnis4">
    <w:name w:val="toc 4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5B4813"/>
    <w:pPr>
      <w:spacing w:after="100"/>
      <w:ind w:left="880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97532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75320"/>
    <w:rPr>
      <w:rFonts w:ascii="Arial" w:hAnsi="Arial"/>
      <w:kern w:val="10"/>
      <w:lang w:val="de-CH" w:eastAsia="en-US"/>
    </w:rPr>
  </w:style>
  <w:style w:type="character" w:styleId="Funotenzeichen">
    <w:name w:val="footnote reference"/>
    <w:basedOn w:val="Absatz-Standardschriftart"/>
    <w:rsid w:val="00975320"/>
    <w:rPr>
      <w:vertAlign w:val="superscript"/>
      <w:lang w:val="de-CH"/>
    </w:rPr>
  </w:style>
  <w:style w:type="paragraph" w:styleId="Listenabsatz">
    <w:name w:val="List Paragraph"/>
    <w:basedOn w:val="Standard"/>
    <w:uiPriority w:val="34"/>
    <w:qFormat/>
    <w:rsid w:val="00B50CD8"/>
    <w:pPr>
      <w:ind w:left="720"/>
      <w:contextualSpacing/>
    </w:p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F5421D"/>
    <w:rPr>
      <w:sz w:val="12"/>
      <w:szCs w:val="22"/>
      <w:vertAlign w:val="superscript"/>
      <w:lang w:eastAsia="de-CH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F5421D"/>
    <w:rPr>
      <w:rFonts w:ascii="Arial" w:hAnsi="Arial"/>
      <w:kern w:val="10"/>
      <w:sz w:val="12"/>
      <w:szCs w:val="22"/>
      <w:vertAlign w:val="superscript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MasterProperties">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</officeatwork>
</file>

<file path=customXml/item4.xml><?xml version="1.0" encoding="utf-8"?>
<officeatwork xmlns="http://schemas.officeatwork.com/Formulas">eNp7v3u/jVt+UW5pTmKxgr4dAD33Bnw=</officeatwor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0DDF4-1EEA-4BAE-B53B-FDA9F55F8249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B0C636B8-DFED-4749-AAD2-AED8D847FDF1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174EEA52-67B3-4419-8810-2E0C070D5395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4270656C-5B5C-4004-84ED-8893D0281AE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6AA0DDA8-6882-4E62-B309-F9AD45A7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2303</Characters>
  <Application>Microsoft Office Word</Application>
  <DocSecurity>0</DocSecurity>
  <Lines>79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Evalutationsauftrag</vt:lpstr>
      <vt:lpstr>Organisation</vt:lpstr>
    </vt:vector>
  </TitlesOfParts>
  <Manager>Raphael Bieri</Manager>
  <Company>Bildungs- und Kulturdepartement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Interne Evaluation</dc:subject>
  <dc:creator>Raphael Bieri</dc:creator>
  <cp:lastModifiedBy>Alessandra Bara</cp:lastModifiedBy>
  <cp:revision>2</cp:revision>
  <cp:lastPrinted>2017-07-27T12:09:00Z</cp:lastPrinted>
  <dcterms:created xsi:type="dcterms:W3CDTF">2018-04-25T08:44:00Z</dcterms:created>
  <dcterms:modified xsi:type="dcterms:W3CDTF">2018-04-25T08:44:00Z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bir</vt:lpwstr>
  </property>
  <property fmtid="{D5CDD505-2E9C-101B-9397-08002B2CF9AE}" pid="3" name="Author.Name">
    <vt:lpwstr>Raphael Bieri</vt:lpwstr>
  </property>
  <property fmtid="{D5CDD505-2E9C-101B-9397-08002B2CF9AE}" pid="4" name="CMIdata.Dok_AusgangMM">
    <vt:lpwstr/>
  </property>
  <property fmtid="{D5CDD505-2E9C-101B-9397-08002B2CF9AE}" pid="5" name="CMIdata.Dok_AusgangMMMM">
    <vt:lpwstr/>
  </property>
  <property fmtid="{D5CDD505-2E9C-101B-9397-08002B2CF9AE}" pid="6" name="CMIdata.Dok_Autor">
    <vt:lpwstr/>
  </property>
  <property fmtid="{D5CDD505-2E9C-101B-9397-08002B2CF9AE}" pid="7" name="CMIdata.Dok_Bemerkung">
    <vt:lpwstr/>
  </property>
  <property fmtid="{D5CDD505-2E9C-101B-9397-08002B2CF9AE}" pid="8" name="CMIdata.Dok_Beschlussnummer">
    <vt:lpwstr/>
  </property>
  <property fmtid="{D5CDD505-2E9C-101B-9397-08002B2CF9AE}" pid="9" name="CMIdata.Dok_DatumMM">
    <vt:lpwstr>01.02.2016</vt:lpwstr>
  </property>
  <property fmtid="{D5CDD505-2E9C-101B-9397-08002B2CF9AE}" pid="10" name="CMIdata.Dok_DatumMMMM">
    <vt:lpwstr>1. Februar 2016</vt:lpwstr>
  </property>
  <property fmtid="{D5CDD505-2E9C-101B-9397-08002B2CF9AE}" pid="11" name="CMIdata.Dok_EingangMM">
    <vt:lpwstr/>
  </property>
  <property fmtid="{D5CDD505-2E9C-101B-9397-08002B2CF9AE}" pid="12" name="CMIdata.Dok_EingangMMMM">
    <vt:lpwstr/>
  </property>
  <property fmtid="{D5CDD505-2E9C-101B-9397-08002B2CF9AE}" pid="13" name="CMIdata.Dok_Kategorie">
    <vt:lpwstr/>
  </property>
  <property fmtid="{D5CDD505-2E9C-101B-9397-08002B2CF9AE}" pid="14" name="CMIdata.Dok_Lfnr">
    <vt:lpwstr>123754</vt:lpwstr>
  </property>
  <property fmtid="{D5CDD505-2E9C-101B-9397-08002B2CF9AE}" pid="15" name="CMIdata.Dok_Standort">
    <vt:lpwstr/>
  </property>
  <property fmtid="{D5CDD505-2E9C-101B-9397-08002B2CF9AE}" pid="16" name="CMIdata.Dok_Thema">
    <vt:lpwstr/>
  </property>
  <property fmtid="{D5CDD505-2E9C-101B-9397-08002B2CF9AE}" pid="17" name="CMIdata.Dok_Titel">
    <vt:lpwstr>Evaluationsauftrag</vt:lpwstr>
  </property>
  <property fmtid="{D5CDD505-2E9C-101B-9397-08002B2CF9AE}" pid="18" name="CMIdata.G_Auftraggeber">
    <vt:lpwstr/>
  </property>
  <property fmtid="{D5CDD505-2E9C-101B-9397-08002B2CF9AE}" pid="19" name="CMIdata.G_Bemerkung">
    <vt:lpwstr/>
  </property>
  <property fmtid="{D5CDD505-2E9C-101B-9397-08002B2CF9AE}" pid="20" name="CMIdata.G_Botschaftsnummer">
    <vt:lpwstr/>
  </property>
  <property fmtid="{D5CDD505-2E9C-101B-9397-08002B2CF9AE}" pid="21" name="CMIdata.G_Departement">
    <vt:lpwstr/>
  </property>
  <property fmtid="{D5CDD505-2E9C-101B-9397-08002B2CF9AE}" pid="22" name="CMIdata.G_Dossiertyp">
    <vt:lpwstr/>
  </property>
  <property fmtid="{D5CDD505-2E9C-101B-9397-08002B2CF9AE}" pid="23" name="CMIdata.G_Eigner">
    <vt:lpwstr>DVS Zentrale Dienste</vt:lpwstr>
  </property>
  <property fmtid="{D5CDD505-2E9C-101B-9397-08002B2CF9AE}" pid="24" name="CMIdata.G_Eroeffnungsdatum">
    <vt:lpwstr/>
  </property>
  <property fmtid="{D5CDD505-2E9C-101B-9397-08002B2CF9AE}" pid="25" name="CMIdata.G_KontaktSupport">
    <vt:lpwstr>DVS Zentrale Dienste</vt:lpwstr>
  </property>
  <property fmtid="{D5CDD505-2E9C-101B-9397-08002B2CF9AE}" pid="26" name="CMIdata.G_KontaktVerkauf">
    <vt:lpwstr/>
  </property>
  <property fmtid="{D5CDD505-2E9C-101B-9397-08002B2CF9AE}" pid="27" name="CMIdata.G_Laufnummer">
    <vt:lpwstr>2017-592</vt:lpwstr>
  </property>
  <property fmtid="{D5CDD505-2E9C-101B-9397-08002B2CF9AE}" pid="28" name="CMIdata.G_Offertnummer">
    <vt:lpwstr>-</vt:lpwstr>
  </property>
  <property fmtid="{D5CDD505-2E9C-101B-9397-08002B2CF9AE}" pid="29" name="CMIdata.G_OffertVertragsNr">
    <vt:lpwstr/>
  </property>
  <property fmtid="{D5CDD505-2E9C-101B-9397-08002B2CF9AE}" pid="30" name="CMIdata.G_Produkt">
    <vt:lpwstr/>
  </property>
  <property fmtid="{D5CDD505-2E9C-101B-9397-08002B2CF9AE}" pid="31" name="CMIdata.G_RaeumlicheZuteilung">
    <vt:lpwstr/>
  </property>
  <property fmtid="{D5CDD505-2E9C-101B-9397-08002B2CF9AE}" pid="32" name="CMIdata.G_SachbearbeiterKuerzel">
    <vt:lpwstr>ROMAN.AREGGER@LU.CH</vt:lpwstr>
  </property>
  <property fmtid="{D5CDD505-2E9C-101B-9397-08002B2CF9AE}" pid="33" name="CMIdata.G_SachbearbeiterVornameName">
    <vt:lpwstr>Roman Aregger</vt:lpwstr>
  </property>
  <property fmtid="{D5CDD505-2E9C-101B-9397-08002B2CF9AE}" pid="34" name="CMIdata.G_Signatur">
    <vt:lpwstr/>
  </property>
  <property fmtid="{D5CDD505-2E9C-101B-9397-08002B2CF9AE}" pid="35" name="CMIdata.G_Titel">
    <vt:lpwstr>Interne Evaluation "Medien und Informatik"</vt:lpwstr>
  </property>
  <property fmtid="{D5CDD505-2E9C-101B-9397-08002B2CF9AE}" pid="36" name="CMIdata.G_TitelPublikation(DHK)">
    <vt:lpwstr/>
  </property>
  <property fmtid="{D5CDD505-2E9C-101B-9397-08002B2CF9AE}" pid="37" name="CMIdata.G_Vorstossnummer">
    <vt:lpwstr/>
  </property>
  <property fmtid="{D5CDD505-2E9C-101B-9397-08002B2CF9AE}" pid="38" name="CMIdata.Sitz_Beginn">
    <vt:lpwstr/>
  </property>
  <property fmtid="{D5CDD505-2E9C-101B-9397-08002B2CF9AE}" pid="39" name="CMIdata.Sitz_Bemerkung">
    <vt:lpwstr/>
  </property>
  <property fmtid="{D5CDD505-2E9C-101B-9397-08002B2CF9AE}" pid="40" name="CMIdata.Sitz_DatumMM">
    <vt:lpwstr/>
  </property>
  <property fmtid="{D5CDD505-2E9C-101B-9397-08002B2CF9AE}" pid="41" name="CMIdata.Sitz_DatumMMMM">
    <vt:lpwstr/>
  </property>
  <property fmtid="{D5CDD505-2E9C-101B-9397-08002B2CF9AE}" pid="42" name="CMIdata.Sitz_Ende">
    <vt:lpwstr/>
  </property>
  <property fmtid="{D5CDD505-2E9C-101B-9397-08002B2CF9AE}" pid="43" name="CMIdata.Sitz_Titel">
    <vt:lpwstr/>
  </property>
  <property fmtid="{D5CDD505-2E9C-101B-9397-08002B2CF9AE}" pid="44" name="Contactperson.Direct Fax">
    <vt:lpwstr/>
  </property>
  <property fmtid="{D5CDD505-2E9C-101B-9397-08002B2CF9AE}" pid="45" name="Contactperson.Direct Phone">
    <vt:lpwstr/>
  </property>
  <property fmtid="{D5CDD505-2E9C-101B-9397-08002B2CF9AE}" pid="46" name="Contactperson.Name">
    <vt:lpwstr>Raphael Bieri</vt:lpwstr>
  </property>
  <property fmtid="{D5CDD505-2E9C-101B-9397-08002B2CF9AE}" pid="47" name="Doc.of">
    <vt:lpwstr>von</vt:lpwstr>
  </property>
  <property fmtid="{D5CDD505-2E9C-101B-9397-08002B2CF9AE}" pid="48" name="Doc.Page">
    <vt:lpwstr>Seite</vt:lpwstr>
  </property>
  <property fmtid="{D5CDD505-2E9C-101B-9397-08002B2CF9AE}" pid="49" name="Doc.Subject">
    <vt:lpwstr>[Betreff]</vt:lpwstr>
  </property>
  <property fmtid="{D5CDD505-2E9C-101B-9397-08002B2CF9AE}" pid="50" name="Doc.Text">
    <vt:lpwstr>[Text]</vt:lpwstr>
  </property>
  <property fmtid="{D5CDD505-2E9C-101B-9397-08002B2CF9AE}" pid="51" name="oawDisplayName">
    <vt:lpwstr>Word unformatiert</vt:lpwstr>
  </property>
  <property fmtid="{D5CDD505-2E9C-101B-9397-08002B2CF9AE}" pid="52" name="oawID">
    <vt:lpwstr/>
  </property>
  <property fmtid="{D5CDD505-2E9C-101B-9397-08002B2CF9AE}" pid="53" name="oawInfo">
    <vt:lpwstr/>
  </property>
  <property fmtid="{D5CDD505-2E9C-101B-9397-08002B2CF9AE}" pid="54" name="Organisation.Departement">
    <vt:lpwstr>Bildungs- und Kulturdepartement</vt:lpwstr>
  </property>
  <property fmtid="{D5CDD505-2E9C-101B-9397-08002B2CF9AE}" pid="55" name="Outputprofile.External">
    <vt:lpwstr/>
  </property>
  <property fmtid="{D5CDD505-2E9C-101B-9397-08002B2CF9AE}" pid="56" name="Outputprofile.ExternalSignature">
    <vt:lpwstr/>
  </property>
  <property fmtid="{D5CDD505-2E9C-101B-9397-08002B2CF9AE}" pid="57" name="Outputprofile.Internal">
    <vt:lpwstr/>
  </property>
  <property fmtid="{D5CDD505-2E9C-101B-9397-08002B2CF9AE}" pid="58" name="OutputStatus">
    <vt:lpwstr>OutputStatus</vt:lpwstr>
  </property>
  <property fmtid="{D5CDD505-2E9C-101B-9397-08002B2CF9AE}" pid="59" name="StmCMIdata.Dok_AusgangMM">
    <vt:lpwstr/>
  </property>
  <property fmtid="{D5CDD505-2E9C-101B-9397-08002B2CF9AE}" pid="60" name="StmCMIdata.Dok_AusgangMMMM">
    <vt:lpwstr/>
  </property>
  <property fmtid="{D5CDD505-2E9C-101B-9397-08002B2CF9AE}" pid="61" name="StmCMIdata.Dok_Autor">
    <vt:lpwstr/>
  </property>
  <property fmtid="{D5CDD505-2E9C-101B-9397-08002B2CF9AE}" pid="62" name="StmCMIdata.Dok_Bemerkung">
    <vt:lpwstr/>
  </property>
  <property fmtid="{D5CDD505-2E9C-101B-9397-08002B2CF9AE}" pid="63" name="StmCMIdata.Dok_Beschlussnummer">
    <vt:lpwstr/>
  </property>
  <property fmtid="{D5CDD505-2E9C-101B-9397-08002B2CF9AE}" pid="64" name="StmCMIdata.Dok_DatumMM">
    <vt:lpwstr>01.02.2016</vt:lpwstr>
  </property>
  <property fmtid="{D5CDD505-2E9C-101B-9397-08002B2CF9AE}" pid="65" name="StmCMIdata.Dok_DatumMMMM">
    <vt:lpwstr>1. Februar 2016</vt:lpwstr>
  </property>
  <property fmtid="{D5CDD505-2E9C-101B-9397-08002B2CF9AE}" pid="66" name="StmCMIdata.Dok_EingangMM">
    <vt:lpwstr/>
  </property>
  <property fmtid="{D5CDD505-2E9C-101B-9397-08002B2CF9AE}" pid="67" name="StmCMIdata.Dok_EingangMMMM">
    <vt:lpwstr/>
  </property>
  <property fmtid="{D5CDD505-2E9C-101B-9397-08002B2CF9AE}" pid="68" name="StmCMIdata.Dok_Kategorie">
    <vt:lpwstr/>
  </property>
  <property fmtid="{D5CDD505-2E9C-101B-9397-08002B2CF9AE}" pid="69" name="StmCMIdata.Dok_Lfnr">
    <vt:lpwstr>123754</vt:lpwstr>
  </property>
  <property fmtid="{D5CDD505-2E9C-101B-9397-08002B2CF9AE}" pid="70" name="StmCMIdata.Dok_Standort">
    <vt:lpwstr/>
  </property>
  <property fmtid="{D5CDD505-2E9C-101B-9397-08002B2CF9AE}" pid="71" name="StmCMIdata.Dok_Thema">
    <vt:lpwstr/>
  </property>
  <property fmtid="{D5CDD505-2E9C-101B-9397-08002B2CF9AE}" pid="72" name="StmCMIdata.Dok_Titel">
    <vt:lpwstr>Evaluationsauftrag</vt:lpwstr>
  </property>
  <property fmtid="{D5CDD505-2E9C-101B-9397-08002B2CF9AE}" pid="73" name="StmCMIdata.G_Auftraggeber">
    <vt:lpwstr/>
  </property>
  <property fmtid="{D5CDD505-2E9C-101B-9397-08002B2CF9AE}" pid="74" name="StmCMIdata.G_Bemerkung">
    <vt:lpwstr/>
  </property>
  <property fmtid="{D5CDD505-2E9C-101B-9397-08002B2CF9AE}" pid="75" name="StmCMIdata.G_Botschaftsnummer">
    <vt:lpwstr/>
  </property>
  <property fmtid="{D5CDD505-2E9C-101B-9397-08002B2CF9AE}" pid="76" name="StmCMIdata.G_Departement">
    <vt:lpwstr/>
  </property>
  <property fmtid="{D5CDD505-2E9C-101B-9397-08002B2CF9AE}" pid="77" name="StmCMIdata.G_Dossiertyp">
    <vt:lpwstr/>
  </property>
  <property fmtid="{D5CDD505-2E9C-101B-9397-08002B2CF9AE}" pid="78" name="StmCMIdata.G_Eigner">
    <vt:lpwstr>DVS Zentrale Dienste</vt:lpwstr>
  </property>
  <property fmtid="{D5CDD505-2E9C-101B-9397-08002B2CF9AE}" pid="79" name="StmCMIdata.G_Eroeffnungsdatum">
    <vt:lpwstr/>
  </property>
  <property fmtid="{D5CDD505-2E9C-101B-9397-08002B2CF9AE}" pid="80" name="StmCMIdata.G_KontaktSupport">
    <vt:lpwstr>DVS Zentrale Dienste</vt:lpwstr>
  </property>
  <property fmtid="{D5CDD505-2E9C-101B-9397-08002B2CF9AE}" pid="81" name="StmCMIdata.G_KontaktVerkauf">
    <vt:lpwstr/>
  </property>
  <property fmtid="{D5CDD505-2E9C-101B-9397-08002B2CF9AE}" pid="82" name="StmCMIdata.G_Laufnummer">
    <vt:lpwstr>2017-592</vt:lpwstr>
  </property>
  <property fmtid="{D5CDD505-2E9C-101B-9397-08002B2CF9AE}" pid="83" name="StmCMIdata.G_Offertnummer">
    <vt:lpwstr>-</vt:lpwstr>
  </property>
  <property fmtid="{D5CDD505-2E9C-101B-9397-08002B2CF9AE}" pid="84" name="StmCMIdata.G_OffertVertragsNr">
    <vt:lpwstr/>
  </property>
  <property fmtid="{D5CDD505-2E9C-101B-9397-08002B2CF9AE}" pid="85" name="StmCMIdata.G_Produkt">
    <vt:lpwstr/>
  </property>
  <property fmtid="{D5CDD505-2E9C-101B-9397-08002B2CF9AE}" pid="86" name="StmCMIdata.G_RaeumlicheZuteilung">
    <vt:lpwstr/>
  </property>
  <property fmtid="{D5CDD505-2E9C-101B-9397-08002B2CF9AE}" pid="87" name="StmCMIdata.G_SachbearbeiterKuerzel">
    <vt:lpwstr>ROMAN.AREGGER@LU.CH</vt:lpwstr>
  </property>
  <property fmtid="{D5CDD505-2E9C-101B-9397-08002B2CF9AE}" pid="88" name="StmCMIdata.G_SachbearbeiterVornameName">
    <vt:lpwstr>Roman Aregger</vt:lpwstr>
  </property>
  <property fmtid="{D5CDD505-2E9C-101B-9397-08002B2CF9AE}" pid="89" name="StmCMIdata.G_Signatur">
    <vt:lpwstr/>
  </property>
  <property fmtid="{D5CDD505-2E9C-101B-9397-08002B2CF9AE}" pid="90" name="StmCMIdata.G_Titel">
    <vt:lpwstr>Interne Evaluation "Medien und Informatik"</vt:lpwstr>
  </property>
  <property fmtid="{D5CDD505-2E9C-101B-9397-08002B2CF9AE}" pid="91" name="StmCMIdata.G_TitelPublikation(DHK)">
    <vt:lpwstr/>
  </property>
  <property fmtid="{D5CDD505-2E9C-101B-9397-08002B2CF9AE}" pid="92" name="StmCMIdata.G_Vorstossnummer">
    <vt:lpwstr/>
  </property>
  <property fmtid="{D5CDD505-2E9C-101B-9397-08002B2CF9AE}" pid="93" name="StmCMIdata.Sitz_Beginn">
    <vt:lpwstr/>
  </property>
  <property fmtid="{D5CDD505-2E9C-101B-9397-08002B2CF9AE}" pid="94" name="StmCMIdata.Sitz_Bemerkung">
    <vt:lpwstr/>
  </property>
  <property fmtid="{D5CDD505-2E9C-101B-9397-08002B2CF9AE}" pid="95" name="StmCMIdata.Sitz_DatumMM">
    <vt:lpwstr/>
  </property>
  <property fmtid="{D5CDD505-2E9C-101B-9397-08002B2CF9AE}" pid="96" name="StmCMIdata.Sitz_DatumMMMM">
    <vt:lpwstr/>
  </property>
  <property fmtid="{D5CDD505-2E9C-101B-9397-08002B2CF9AE}" pid="97" name="StmCMIdata.Sitz_Ende">
    <vt:lpwstr/>
  </property>
  <property fmtid="{D5CDD505-2E9C-101B-9397-08002B2CF9AE}" pid="98" name="StmCMIdata.Sitz_Titel">
    <vt:lpwstr/>
  </property>
  <property fmtid="{D5CDD505-2E9C-101B-9397-08002B2CF9AE}" pid="99" name="Toolbar.Email">
    <vt:lpwstr>Toolbar.Email</vt:lpwstr>
  </property>
  <property fmtid="{D5CDD505-2E9C-101B-9397-08002B2CF9AE}" pid="100" name="Viacar.PIN">
    <vt:lpwstr> </vt:lpwstr>
  </property>
  <property fmtid="{D5CDD505-2E9C-101B-9397-08002B2CF9AE}" pid="101" name="WdScmCMIdata.Dok_AusgangMM">
    <vt:lpwstr/>
  </property>
  <property fmtid="{D5CDD505-2E9C-101B-9397-08002B2CF9AE}" pid="102" name="WdScmCMIdata.Dok_AusgangMMMM">
    <vt:lpwstr/>
  </property>
  <property fmtid="{D5CDD505-2E9C-101B-9397-08002B2CF9AE}" pid="103" name="WdScmCMIdata.Dok_Autor">
    <vt:lpwstr/>
  </property>
  <property fmtid="{D5CDD505-2E9C-101B-9397-08002B2CF9AE}" pid="104" name="WdScmCMIdata.Dok_Bemerkung">
    <vt:lpwstr/>
  </property>
  <property fmtid="{D5CDD505-2E9C-101B-9397-08002B2CF9AE}" pid="105" name="WdScmCMIdata.Dok_Beschlussnummer">
    <vt:lpwstr/>
  </property>
  <property fmtid="{D5CDD505-2E9C-101B-9397-08002B2CF9AE}" pid="106" name="WdScmCMIdata.Dok_DatumMM">
    <vt:lpwstr>01.02.2016</vt:lpwstr>
  </property>
  <property fmtid="{D5CDD505-2E9C-101B-9397-08002B2CF9AE}" pid="107" name="WdScmCMIdata.Dok_DatumMMMM">
    <vt:lpwstr>1. Februar 2016</vt:lpwstr>
  </property>
  <property fmtid="{D5CDD505-2E9C-101B-9397-08002B2CF9AE}" pid="108" name="WdScmCMIdata.Dok_EingangMM">
    <vt:lpwstr/>
  </property>
  <property fmtid="{D5CDD505-2E9C-101B-9397-08002B2CF9AE}" pid="109" name="WdScmCMIdata.Dok_EingangMMMM">
    <vt:lpwstr/>
  </property>
  <property fmtid="{D5CDD505-2E9C-101B-9397-08002B2CF9AE}" pid="110" name="WdScmCMIdata.Dok_Kategorie">
    <vt:lpwstr/>
  </property>
  <property fmtid="{D5CDD505-2E9C-101B-9397-08002B2CF9AE}" pid="111" name="WdScmCMIdata.Dok_Lfnr">
    <vt:lpwstr>123754</vt:lpwstr>
  </property>
  <property fmtid="{D5CDD505-2E9C-101B-9397-08002B2CF9AE}" pid="112" name="WdScmCMIdata.Dok_Standort">
    <vt:lpwstr/>
  </property>
  <property fmtid="{D5CDD505-2E9C-101B-9397-08002B2CF9AE}" pid="113" name="WdScmCMIdata.Dok_Thema">
    <vt:lpwstr/>
  </property>
  <property fmtid="{D5CDD505-2E9C-101B-9397-08002B2CF9AE}" pid="114" name="WdScmCMIdata.Dok_Titel">
    <vt:lpwstr>Evaluationsauftrag</vt:lpwstr>
  </property>
  <property fmtid="{D5CDD505-2E9C-101B-9397-08002B2CF9AE}" pid="115" name="WdScmCMIdata.G_Auftraggeber">
    <vt:lpwstr/>
  </property>
  <property fmtid="{D5CDD505-2E9C-101B-9397-08002B2CF9AE}" pid="116" name="WdScmCMIdata.G_Bemerkung">
    <vt:lpwstr/>
  </property>
  <property fmtid="{D5CDD505-2E9C-101B-9397-08002B2CF9AE}" pid="117" name="WdScmCMIdata.G_Botschaftsnummer">
    <vt:lpwstr/>
  </property>
  <property fmtid="{D5CDD505-2E9C-101B-9397-08002B2CF9AE}" pid="118" name="WdScmCMIdata.G_Departement">
    <vt:lpwstr/>
  </property>
  <property fmtid="{D5CDD505-2E9C-101B-9397-08002B2CF9AE}" pid="119" name="WdScmCMIdata.G_Dossiertyp">
    <vt:lpwstr/>
  </property>
  <property fmtid="{D5CDD505-2E9C-101B-9397-08002B2CF9AE}" pid="120" name="WdScmCMIdata.G_Eigner">
    <vt:lpwstr>DVS Zentrale Dienste</vt:lpwstr>
  </property>
  <property fmtid="{D5CDD505-2E9C-101B-9397-08002B2CF9AE}" pid="121" name="WdScmCMIdata.G_Eroeffnungsdatum">
    <vt:lpwstr/>
  </property>
  <property fmtid="{D5CDD505-2E9C-101B-9397-08002B2CF9AE}" pid="122" name="WdScmCMIdata.G_KontaktSupport">
    <vt:lpwstr>DVS Zentrale Dienste</vt:lpwstr>
  </property>
  <property fmtid="{D5CDD505-2E9C-101B-9397-08002B2CF9AE}" pid="123" name="WdScmCMIdata.G_KontaktVerkauf">
    <vt:lpwstr/>
  </property>
  <property fmtid="{D5CDD505-2E9C-101B-9397-08002B2CF9AE}" pid="124" name="WdScmCMIdata.G_Laufnummer">
    <vt:lpwstr>2017-592</vt:lpwstr>
  </property>
  <property fmtid="{D5CDD505-2E9C-101B-9397-08002B2CF9AE}" pid="125" name="WdScmCMIdata.G_Offertnummer">
    <vt:lpwstr>-</vt:lpwstr>
  </property>
  <property fmtid="{D5CDD505-2E9C-101B-9397-08002B2CF9AE}" pid="126" name="WdScmCMIdata.G_OffertVertragsNr">
    <vt:lpwstr/>
  </property>
  <property fmtid="{D5CDD505-2E9C-101B-9397-08002B2CF9AE}" pid="127" name="WdScmCMIdata.G_Produkt">
    <vt:lpwstr/>
  </property>
  <property fmtid="{D5CDD505-2E9C-101B-9397-08002B2CF9AE}" pid="128" name="WdScmCMIdata.G_RaeumlicheZuteilung">
    <vt:lpwstr/>
  </property>
  <property fmtid="{D5CDD505-2E9C-101B-9397-08002B2CF9AE}" pid="129" name="WdScmCMIdata.G_SachbearbeiterKuerzel">
    <vt:lpwstr>ROMAN.AREGGER@LU.CH</vt:lpwstr>
  </property>
  <property fmtid="{D5CDD505-2E9C-101B-9397-08002B2CF9AE}" pid="130" name="WdScmCMIdata.G_SachbearbeiterVornameName">
    <vt:lpwstr>Roman Aregger</vt:lpwstr>
  </property>
  <property fmtid="{D5CDD505-2E9C-101B-9397-08002B2CF9AE}" pid="131" name="WdScmCMIdata.G_Signatur">
    <vt:lpwstr/>
  </property>
  <property fmtid="{D5CDD505-2E9C-101B-9397-08002B2CF9AE}" pid="132" name="WdScmCMIdata.G_Titel">
    <vt:lpwstr>Interne Evaluation "Medien und Informatik"</vt:lpwstr>
  </property>
  <property fmtid="{D5CDD505-2E9C-101B-9397-08002B2CF9AE}" pid="133" name="WdScmCMIdata.G_TitelPublikation(DHK)">
    <vt:lpwstr/>
  </property>
  <property fmtid="{D5CDD505-2E9C-101B-9397-08002B2CF9AE}" pid="134" name="WdScmCMIdata.G_Vorstossnummer">
    <vt:lpwstr/>
  </property>
  <property fmtid="{D5CDD505-2E9C-101B-9397-08002B2CF9AE}" pid="135" name="WdScmCMIdata.Sitz_Beginn">
    <vt:lpwstr/>
  </property>
  <property fmtid="{D5CDD505-2E9C-101B-9397-08002B2CF9AE}" pid="136" name="WdScmCMIdata.Sitz_Bemerkung">
    <vt:lpwstr/>
  </property>
  <property fmtid="{D5CDD505-2E9C-101B-9397-08002B2CF9AE}" pid="137" name="WdScmCMIdata.Sitz_DatumMM">
    <vt:lpwstr/>
  </property>
  <property fmtid="{D5CDD505-2E9C-101B-9397-08002B2CF9AE}" pid="138" name="WdScmCMIdata.Sitz_DatumMMMM">
    <vt:lpwstr/>
  </property>
  <property fmtid="{D5CDD505-2E9C-101B-9397-08002B2CF9AE}" pid="139" name="WdScmCMIdata.Sitz_Ende">
    <vt:lpwstr/>
  </property>
  <property fmtid="{D5CDD505-2E9C-101B-9397-08002B2CF9AE}" pid="140" name="WdScmCMIdata.Sitz_Titel">
    <vt:lpwstr/>
  </property>
</Properties>
</file>