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75" w:rsidRPr="002B40B9" w:rsidRDefault="003B607B" w:rsidP="00B26675">
      <w:pPr>
        <w:rPr>
          <w:sz w:val="20"/>
          <w:szCs w:val="20"/>
        </w:rPr>
      </w:pPr>
    </w:p>
    <w:p w:rsidR="00B26675" w:rsidRPr="002B40B9" w:rsidRDefault="003B607B" w:rsidP="00B26675">
      <w:pPr>
        <w:rPr>
          <w:sz w:val="20"/>
          <w:szCs w:val="20"/>
        </w:rPr>
      </w:pPr>
    </w:p>
    <w:p w:rsidR="00B26675" w:rsidRPr="002B40B9" w:rsidRDefault="003B607B" w:rsidP="00B26675">
      <w:pPr>
        <w:pBdr>
          <w:top w:val="single" w:sz="4" w:space="1" w:color="auto"/>
          <w:left w:val="single" w:sz="4" w:space="4" w:color="auto"/>
          <w:bottom w:val="single" w:sz="4" w:space="1" w:color="auto"/>
          <w:right w:val="single" w:sz="4" w:space="4" w:color="auto"/>
        </w:pBdr>
        <w:ind w:right="6803"/>
        <w:jc w:val="center"/>
        <w:rPr>
          <w:i/>
          <w:sz w:val="20"/>
          <w:szCs w:val="20"/>
        </w:rPr>
      </w:pPr>
    </w:p>
    <w:p w:rsidR="00B26675" w:rsidRPr="002B40B9" w:rsidRDefault="003B607B" w:rsidP="00B26675">
      <w:pPr>
        <w:pBdr>
          <w:top w:val="single" w:sz="4" w:space="1" w:color="auto"/>
          <w:left w:val="single" w:sz="4" w:space="4" w:color="auto"/>
          <w:bottom w:val="single" w:sz="4" w:space="1" w:color="auto"/>
          <w:right w:val="single" w:sz="4" w:space="4" w:color="auto"/>
        </w:pBdr>
        <w:ind w:right="6803"/>
        <w:jc w:val="center"/>
        <w:rPr>
          <w:i/>
          <w:sz w:val="20"/>
          <w:szCs w:val="20"/>
        </w:rPr>
      </w:pPr>
    </w:p>
    <w:p w:rsidR="00B26675" w:rsidRPr="002B40B9" w:rsidRDefault="00160E9B" w:rsidP="00B26675">
      <w:pPr>
        <w:pBdr>
          <w:top w:val="single" w:sz="4" w:space="1" w:color="auto"/>
          <w:left w:val="single" w:sz="4" w:space="4" w:color="auto"/>
          <w:bottom w:val="single" w:sz="4" w:space="1" w:color="auto"/>
          <w:right w:val="single" w:sz="4" w:space="4" w:color="auto"/>
        </w:pBdr>
        <w:ind w:right="6803"/>
        <w:jc w:val="center"/>
        <w:rPr>
          <w:i/>
          <w:sz w:val="20"/>
          <w:szCs w:val="20"/>
        </w:rPr>
      </w:pPr>
      <w:r w:rsidRPr="002B40B9">
        <w:rPr>
          <w:i/>
          <w:sz w:val="20"/>
          <w:szCs w:val="20"/>
        </w:rPr>
        <w:t>Logo Schule</w:t>
      </w:r>
    </w:p>
    <w:p w:rsidR="00B26675" w:rsidRPr="002B40B9" w:rsidRDefault="003B607B" w:rsidP="00B26675">
      <w:pPr>
        <w:pBdr>
          <w:top w:val="single" w:sz="4" w:space="1" w:color="auto"/>
          <w:left w:val="single" w:sz="4" w:space="4" w:color="auto"/>
          <w:bottom w:val="single" w:sz="4" w:space="1" w:color="auto"/>
          <w:right w:val="single" w:sz="4" w:space="4" w:color="auto"/>
        </w:pBdr>
        <w:ind w:right="6803"/>
        <w:jc w:val="center"/>
        <w:rPr>
          <w:i/>
          <w:sz w:val="20"/>
          <w:szCs w:val="20"/>
        </w:rPr>
      </w:pPr>
    </w:p>
    <w:p w:rsidR="00B26675" w:rsidRPr="002B40B9" w:rsidRDefault="003B607B" w:rsidP="00B26675">
      <w:pPr>
        <w:pBdr>
          <w:top w:val="single" w:sz="4" w:space="1" w:color="auto"/>
          <w:left w:val="single" w:sz="4" w:space="4" w:color="auto"/>
          <w:bottom w:val="single" w:sz="4" w:space="1" w:color="auto"/>
          <w:right w:val="single" w:sz="4" w:space="4" w:color="auto"/>
        </w:pBdr>
        <w:ind w:right="6803"/>
        <w:jc w:val="center"/>
        <w:rPr>
          <w:i/>
          <w:sz w:val="20"/>
          <w:szCs w:val="20"/>
        </w:rPr>
      </w:pPr>
    </w:p>
    <w:p w:rsidR="00B26675" w:rsidRPr="002B40B9" w:rsidRDefault="003B607B" w:rsidP="00B26675">
      <w:pPr>
        <w:rPr>
          <w:sz w:val="20"/>
          <w:szCs w:val="20"/>
        </w:rPr>
      </w:pPr>
    </w:p>
    <w:p w:rsidR="00B26675" w:rsidRPr="002B40B9" w:rsidRDefault="003B607B" w:rsidP="00B26675">
      <w:pPr>
        <w:rPr>
          <w:sz w:val="20"/>
          <w:szCs w:val="20"/>
        </w:rPr>
      </w:pPr>
    </w:p>
    <w:p w:rsidR="00CE05C6" w:rsidRDefault="00160E9B" w:rsidP="00CE05C6">
      <w:pPr>
        <w:pStyle w:val="berschrift1oNr"/>
        <w:spacing w:before="120"/>
        <w:rPr>
          <w:sz w:val="32"/>
        </w:rPr>
      </w:pPr>
      <w:r>
        <w:rPr>
          <w:sz w:val="32"/>
        </w:rPr>
        <w:t>Evaluationsauftrag</w:t>
      </w:r>
    </w:p>
    <w:p w:rsidR="002B2EC8" w:rsidRPr="002B2EC8" w:rsidRDefault="003B607B" w:rsidP="002B2EC8">
      <w:pPr>
        <w:rPr>
          <w:sz w:val="20"/>
        </w:rPr>
      </w:pPr>
    </w:p>
    <w:tbl>
      <w:tblPr>
        <w:tblStyle w:val="Tabellenrast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29"/>
        <w:gridCol w:w="6793"/>
      </w:tblGrid>
      <w:tr w:rsidR="00B519D9" w:rsidTr="00B24E48">
        <w:trPr>
          <w:jc w:val="center"/>
        </w:trPr>
        <w:tc>
          <w:tcPr>
            <w:tcW w:w="2835" w:type="dxa"/>
            <w:shd w:val="clear" w:color="auto" w:fill="BFBFBF" w:themeFill="background1" w:themeFillShade="BF"/>
          </w:tcPr>
          <w:p w:rsidR="00CE05C6" w:rsidRPr="0090070F" w:rsidRDefault="00160E9B" w:rsidP="0090070F">
            <w:pPr>
              <w:spacing w:before="120" w:after="120"/>
              <w:rPr>
                <w:b/>
              </w:rPr>
            </w:pPr>
            <w:r w:rsidRPr="0090070F">
              <w:rPr>
                <w:b/>
              </w:rPr>
              <w:t>Ausgangslage</w:t>
            </w:r>
          </w:p>
        </w:tc>
        <w:tc>
          <w:tcPr>
            <w:tcW w:w="6803" w:type="dxa"/>
          </w:tcPr>
          <w:p w:rsidR="00CE05C6" w:rsidRPr="0090070F" w:rsidRDefault="00DA0389" w:rsidP="003B607B">
            <w:pPr>
              <w:spacing w:before="120" w:after="120"/>
              <w:rPr>
                <w:rFonts w:ascii="Times New Roman" w:hAnsi="Times New Roman"/>
                <w:i/>
                <w:color w:val="0070C0"/>
              </w:rPr>
            </w:pPr>
            <w:r w:rsidRPr="00DA0389">
              <w:rPr>
                <w:rFonts w:ascii="Times New Roman" w:hAnsi="Times New Roman"/>
                <w:i/>
                <w:color w:val="0070C0"/>
              </w:rPr>
              <w:t>Seit dem Schuljahr 20</w:t>
            </w:r>
            <w:r>
              <w:rPr>
                <w:rFonts w:ascii="Times New Roman" w:hAnsi="Times New Roman"/>
                <w:i/>
                <w:color w:val="0070C0"/>
              </w:rPr>
              <w:t>12/13</w:t>
            </w:r>
            <w:r w:rsidRPr="00DA0389">
              <w:rPr>
                <w:rFonts w:ascii="Times New Roman" w:hAnsi="Times New Roman"/>
                <w:i/>
                <w:color w:val="0070C0"/>
              </w:rPr>
              <w:t xml:space="preserve"> </w:t>
            </w:r>
            <w:r>
              <w:rPr>
                <w:rFonts w:ascii="Times New Roman" w:hAnsi="Times New Roman"/>
                <w:i/>
                <w:color w:val="0070C0"/>
              </w:rPr>
              <w:t>sind die Luzerner Gemeinden verpflichtet, schul- und familienergänzende Tagesstrukturen (kurz: Tagesstrukturen) umzusetzen. In der Gemeinde CC</w:t>
            </w:r>
            <w:r w:rsidR="003B607B">
              <w:rPr>
                <w:rFonts w:ascii="Times New Roman" w:hAnsi="Times New Roman"/>
                <w:i/>
                <w:color w:val="0070C0"/>
              </w:rPr>
              <w:t>C</w:t>
            </w:r>
            <w:r>
              <w:rPr>
                <w:rFonts w:ascii="Times New Roman" w:hAnsi="Times New Roman"/>
                <w:i/>
                <w:color w:val="0070C0"/>
              </w:rPr>
              <w:t xml:space="preserve"> wird dieses bedarfsgerechte Betreuungsangebot mit einigen Tagesfamilien abgedeckt, hauptsächlich aber mit dem Modell der «additiven Tagesschule», also </w:t>
            </w:r>
            <w:r w:rsidR="003B607B">
              <w:rPr>
                <w:rFonts w:ascii="Times New Roman" w:hAnsi="Times New Roman"/>
                <w:i/>
                <w:color w:val="0070C0"/>
              </w:rPr>
              <w:t>mit</w:t>
            </w:r>
            <w:r>
              <w:rPr>
                <w:rFonts w:ascii="Times New Roman" w:hAnsi="Times New Roman"/>
                <w:i/>
                <w:color w:val="0070C0"/>
              </w:rPr>
              <w:t xml:space="preserve"> Betreuung an der Schule. Die Gemeinde hat hierfür ein Konzept erstellt, die nötigen Ressourcen gesprochen und setzt das Angebot seit dem Schuljahr 20XX/YY um.</w:t>
            </w:r>
          </w:p>
        </w:tc>
      </w:tr>
      <w:tr w:rsidR="00B519D9" w:rsidTr="00B24E48">
        <w:trPr>
          <w:jc w:val="center"/>
        </w:trPr>
        <w:tc>
          <w:tcPr>
            <w:tcW w:w="2835" w:type="dxa"/>
            <w:shd w:val="clear" w:color="auto" w:fill="BFBFBF" w:themeFill="background1" w:themeFillShade="BF"/>
          </w:tcPr>
          <w:p w:rsidR="00CE05C6" w:rsidRPr="0090070F" w:rsidRDefault="00160E9B" w:rsidP="0090070F">
            <w:pPr>
              <w:spacing w:before="120" w:after="120"/>
              <w:rPr>
                <w:b/>
              </w:rPr>
            </w:pPr>
            <w:r w:rsidRPr="0090070F">
              <w:rPr>
                <w:b/>
              </w:rPr>
              <w:t>Auftraggeber</w:t>
            </w:r>
          </w:p>
        </w:tc>
        <w:tc>
          <w:tcPr>
            <w:tcW w:w="6803" w:type="dxa"/>
          </w:tcPr>
          <w:p w:rsidR="00CE05C6" w:rsidRPr="0090070F" w:rsidRDefault="00160E9B" w:rsidP="009F65ED">
            <w:pPr>
              <w:spacing w:before="120" w:after="120"/>
              <w:rPr>
                <w:rFonts w:ascii="Times New Roman" w:hAnsi="Times New Roman"/>
                <w:i/>
                <w:color w:val="0070C0"/>
              </w:rPr>
            </w:pPr>
            <w:r>
              <w:rPr>
                <w:rFonts w:ascii="Times New Roman" w:hAnsi="Times New Roman"/>
                <w:i/>
                <w:color w:val="0070C0"/>
              </w:rPr>
              <w:t>Präsidium der Bildungskommission</w:t>
            </w:r>
          </w:p>
        </w:tc>
      </w:tr>
      <w:tr w:rsidR="00B519D9" w:rsidTr="00B24E48">
        <w:trPr>
          <w:jc w:val="center"/>
        </w:trPr>
        <w:tc>
          <w:tcPr>
            <w:tcW w:w="2835" w:type="dxa"/>
            <w:shd w:val="clear" w:color="auto" w:fill="BFBFBF" w:themeFill="background1" w:themeFillShade="BF"/>
          </w:tcPr>
          <w:p w:rsidR="00CE05C6" w:rsidRPr="0090070F" w:rsidRDefault="00160E9B" w:rsidP="0090070F">
            <w:pPr>
              <w:spacing w:before="120" w:after="120"/>
              <w:rPr>
                <w:b/>
              </w:rPr>
            </w:pPr>
            <w:r w:rsidRPr="0090070F">
              <w:rPr>
                <w:b/>
              </w:rPr>
              <w:t>Auftragnehmer</w:t>
            </w:r>
          </w:p>
        </w:tc>
        <w:tc>
          <w:tcPr>
            <w:tcW w:w="6803" w:type="dxa"/>
          </w:tcPr>
          <w:p w:rsidR="00CE05C6" w:rsidRPr="0090070F" w:rsidRDefault="00160E9B" w:rsidP="0090070F">
            <w:pPr>
              <w:spacing w:before="120" w:after="120"/>
              <w:rPr>
                <w:rFonts w:ascii="Times New Roman" w:hAnsi="Times New Roman"/>
                <w:i/>
                <w:color w:val="0070C0"/>
              </w:rPr>
            </w:pPr>
            <w:r>
              <w:rPr>
                <w:rFonts w:ascii="Times New Roman" w:hAnsi="Times New Roman"/>
                <w:i/>
                <w:color w:val="0070C0"/>
              </w:rPr>
              <w:t>Schulleitung</w:t>
            </w:r>
          </w:p>
        </w:tc>
      </w:tr>
      <w:tr w:rsidR="00B519D9" w:rsidTr="00B24E48">
        <w:trPr>
          <w:jc w:val="center"/>
        </w:trPr>
        <w:tc>
          <w:tcPr>
            <w:tcW w:w="2835" w:type="dxa"/>
            <w:shd w:val="clear" w:color="auto" w:fill="BFBFBF" w:themeFill="background1" w:themeFillShade="BF"/>
          </w:tcPr>
          <w:p w:rsidR="00CE05C6" w:rsidRPr="0090070F" w:rsidRDefault="00160E9B" w:rsidP="0090070F">
            <w:pPr>
              <w:spacing w:before="120" w:after="120"/>
              <w:rPr>
                <w:b/>
              </w:rPr>
            </w:pPr>
            <w:r w:rsidRPr="0090070F">
              <w:rPr>
                <w:b/>
              </w:rPr>
              <w:t>Evaluationsgegenstand</w:t>
            </w:r>
          </w:p>
        </w:tc>
        <w:tc>
          <w:tcPr>
            <w:tcW w:w="6803" w:type="dxa"/>
          </w:tcPr>
          <w:p w:rsidR="007D68C5" w:rsidRPr="0090070F" w:rsidRDefault="00BF78D2" w:rsidP="003B607B">
            <w:pPr>
              <w:spacing w:before="120" w:after="120"/>
              <w:rPr>
                <w:rFonts w:ascii="Times New Roman" w:hAnsi="Times New Roman"/>
                <w:i/>
                <w:color w:val="0070C0"/>
              </w:rPr>
            </w:pPr>
            <w:r>
              <w:rPr>
                <w:rFonts w:ascii="Times New Roman" w:hAnsi="Times New Roman"/>
                <w:i/>
                <w:color w:val="0070C0"/>
              </w:rPr>
              <w:t xml:space="preserve">Die Evaluation soll aufzeigen, </w:t>
            </w:r>
            <w:r w:rsidR="003B607B">
              <w:rPr>
                <w:rFonts w:ascii="Times New Roman" w:hAnsi="Times New Roman"/>
                <w:i/>
                <w:color w:val="0070C0"/>
              </w:rPr>
              <w:t>inwiefern das lokale pädagogische Tagesstrukturen-Konzept umgesetzt wird</w:t>
            </w:r>
            <w:r>
              <w:rPr>
                <w:rFonts w:ascii="Times New Roman" w:hAnsi="Times New Roman"/>
                <w:i/>
                <w:color w:val="0070C0"/>
              </w:rPr>
              <w:t xml:space="preserve"> und </w:t>
            </w:r>
            <w:r w:rsidR="003B607B">
              <w:rPr>
                <w:rFonts w:ascii="Times New Roman" w:hAnsi="Times New Roman"/>
                <w:i/>
                <w:color w:val="0070C0"/>
              </w:rPr>
              <w:t>welche Qualität die Tagesstrukturen aufweisen</w:t>
            </w:r>
            <w:r>
              <w:rPr>
                <w:rFonts w:ascii="Times New Roman" w:hAnsi="Times New Roman"/>
                <w:i/>
                <w:color w:val="0070C0"/>
              </w:rPr>
              <w:t>.</w:t>
            </w:r>
          </w:p>
        </w:tc>
      </w:tr>
      <w:tr w:rsidR="00B519D9" w:rsidTr="00B24E48">
        <w:trPr>
          <w:jc w:val="center"/>
        </w:trPr>
        <w:tc>
          <w:tcPr>
            <w:tcW w:w="2835" w:type="dxa"/>
            <w:shd w:val="clear" w:color="auto" w:fill="BFBFBF" w:themeFill="background1" w:themeFillShade="BF"/>
          </w:tcPr>
          <w:p w:rsidR="0018524A" w:rsidRPr="0090070F" w:rsidRDefault="00160E9B" w:rsidP="0090070F">
            <w:pPr>
              <w:spacing w:before="120" w:after="120"/>
              <w:rPr>
                <w:b/>
              </w:rPr>
            </w:pPr>
            <w:r w:rsidRPr="0090070F">
              <w:rPr>
                <w:b/>
              </w:rPr>
              <w:t>Fragestellungen</w:t>
            </w:r>
          </w:p>
        </w:tc>
        <w:tc>
          <w:tcPr>
            <w:tcW w:w="6803" w:type="dxa"/>
          </w:tcPr>
          <w:p w:rsidR="009F65ED" w:rsidRDefault="00160E9B" w:rsidP="009F65ED">
            <w:pPr>
              <w:spacing w:before="120" w:after="120"/>
              <w:rPr>
                <w:rFonts w:ascii="Times New Roman" w:hAnsi="Times New Roman"/>
                <w:i/>
                <w:color w:val="0070C0"/>
              </w:rPr>
            </w:pPr>
            <w:r>
              <w:rPr>
                <w:rFonts w:ascii="Times New Roman" w:hAnsi="Times New Roman"/>
                <w:i/>
                <w:color w:val="0070C0"/>
              </w:rPr>
              <w:t>Daraus ergeben sich folgende Fragestellungen:</w:t>
            </w:r>
          </w:p>
          <w:p w:rsidR="009F65ED" w:rsidRDefault="00BF78D2" w:rsidP="009F65ED">
            <w:pPr>
              <w:spacing w:before="120" w:after="120"/>
              <w:rPr>
                <w:rFonts w:ascii="Times New Roman" w:hAnsi="Times New Roman"/>
                <w:i/>
                <w:color w:val="0070C0"/>
              </w:rPr>
            </w:pPr>
            <w:r>
              <w:rPr>
                <w:rFonts w:ascii="Times New Roman" w:hAnsi="Times New Roman"/>
                <w:i/>
                <w:color w:val="0070C0"/>
              </w:rPr>
              <w:t>-Wie ist</w:t>
            </w:r>
            <w:r w:rsidR="00160E9B">
              <w:rPr>
                <w:rFonts w:ascii="Times New Roman" w:hAnsi="Times New Roman"/>
                <w:i/>
                <w:color w:val="0070C0"/>
              </w:rPr>
              <w:t xml:space="preserve"> </w:t>
            </w:r>
            <w:r>
              <w:rPr>
                <w:rFonts w:ascii="Times New Roman" w:hAnsi="Times New Roman"/>
                <w:i/>
                <w:color w:val="0070C0"/>
              </w:rPr>
              <w:t>der</w:t>
            </w:r>
            <w:r w:rsidR="00160E9B">
              <w:rPr>
                <w:rFonts w:ascii="Times New Roman" w:hAnsi="Times New Roman"/>
                <w:i/>
                <w:color w:val="0070C0"/>
              </w:rPr>
              <w:t xml:space="preserve"> aktuelle</w:t>
            </w:r>
            <w:r>
              <w:rPr>
                <w:rFonts w:ascii="Times New Roman" w:hAnsi="Times New Roman"/>
                <w:i/>
                <w:color w:val="0070C0"/>
              </w:rPr>
              <w:t xml:space="preserve"> Stand der Umsetzung</w:t>
            </w:r>
            <w:r w:rsidR="00160E9B">
              <w:rPr>
                <w:rFonts w:ascii="Times New Roman" w:hAnsi="Times New Roman"/>
                <w:i/>
                <w:color w:val="0070C0"/>
              </w:rPr>
              <w:t>?</w:t>
            </w:r>
          </w:p>
          <w:p w:rsidR="00F5421D" w:rsidRPr="009F65ED" w:rsidRDefault="00160E9B" w:rsidP="00BF78D2">
            <w:pPr>
              <w:spacing w:before="120" w:after="120"/>
              <w:rPr>
                <w:rFonts w:ascii="Times New Roman" w:hAnsi="Times New Roman"/>
                <w:i/>
                <w:color w:val="0070C0"/>
              </w:rPr>
            </w:pPr>
            <w:r>
              <w:rPr>
                <w:rFonts w:ascii="Times New Roman" w:hAnsi="Times New Roman"/>
                <w:i/>
                <w:color w:val="0070C0"/>
              </w:rPr>
              <w:t>-</w:t>
            </w:r>
            <w:r w:rsidR="00BF78D2">
              <w:rPr>
                <w:rFonts w:ascii="Times New Roman" w:hAnsi="Times New Roman"/>
                <w:i/>
                <w:color w:val="0070C0"/>
              </w:rPr>
              <w:t>In welcher Qualität wird die Betreuung umsetzt</w:t>
            </w:r>
            <w:r>
              <w:rPr>
                <w:rFonts w:ascii="Times New Roman" w:hAnsi="Times New Roman"/>
                <w:i/>
                <w:color w:val="0070C0"/>
              </w:rPr>
              <w:t>?</w:t>
            </w:r>
          </w:p>
        </w:tc>
      </w:tr>
      <w:tr w:rsidR="00B519D9" w:rsidTr="00B24E48">
        <w:trPr>
          <w:jc w:val="center"/>
        </w:trPr>
        <w:tc>
          <w:tcPr>
            <w:tcW w:w="2835" w:type="dxa"/>
            <w:shd w:val="clear" w:color="auto" w:fill="BFBFBF" w:themeFill="background1" w:themeFillShade="BF"/>
          </w:tcPr>
          <w:p w:rsidR="00CE05C6" w:rsidRPr="0090070F" w:rsidRDefault="00160E9B" w:rsidP="0090070F">
            <w:pPr>
              <w:spacing w:before="120" w:after="120"/>
              <w:rPr>
                <w:b/>
              </w:rPr>
            </w:pPr>
            <w:r w:rsidRPr="0090070F">
              <w:rPr>
                <w:b/>
              </w:rPr>
              <w:t>Ziel, Zweck, Nutzen</w:t>
            </w:r>
          </w:p>
        </w:tc>
        <w:tc>
          <w:tcPr>
            <w:tcW w:w="6803" w:type="dxa"/>
          </w:tcPr>
          <w:p w:rsidR="0018524A" w:rsidRPr="0090070F" w:rsidRDefault="00160E9B" w:rsidP="0090070F">
            <w:pPr>
              <w:tabs>
                <w:tab w:val="left" w:pos="284"/>
                <w:tab w:val="left" w:pos="3686"/>
                <w:tab w:val="left" w:pos="3969"/>
              </w:tabs>
              <w:spacing w:before="120" w:after="120"/>
              <w:rPr>
                <w:rFonts w:cs="Arial"/>
                <w:sz w:val="18"/>
              </w:rPr>
            </w:pPr>
            <w:r w:rsidRPr="0090070F">
              <w:rPr>
                <w:rFonts w:cs="Arial"/>
                <w:sz w:val="18"/>
              </w:rPr>
              <w:t>Qualitätsentwicklung:</w:t>
            </w:r>
            <w:r w:rsidRPr="0090070F">
              <w:rPr>
                <w:rFonts w:cs="Arial"/>
                <w:sz w:val="18"/>
              </w:rPr>
              <w:tab/>
              <w:t>Qualitätssicherung:</w:t>
            </w:r>
          </w:p>
          <w:p w:rsidR="00CE05C6" w:rsidRPr="0090070F" w:rsidRDefault="00160E9B" w:rsidP="0090070F">
            <w:pPr>
              <w:tabs>
                <w:tab w:val="left" w:pos="284"/>
                <w:tab w:val="left" w:pos="3686"/>
                <w:tab w:val="left" w:pos="3969"/>
              </w:tabs>
              <w:spacing w:before="120" w:after="120"/>
              <w:rPr>
                <w:rFonts w:cs="Arial"/>
                <w:sz w:val="18"/>
              </w:rPr>
            </w:pPr>
            <w:r w:rsidRPr="0090070F">
              <w:rPr>
                <w:rFonts w:ascii="Wingdings 2" w:hAnsi="Wingdings 2" w:cs="Arial"/>
                <w:color w:val="0070C0"/>
                <w:sz w:val="18"/>
              </w:rPr>
              <w:sym w:font="Wingdings 2" w:char="F054"/>
            </w:r>
            <w:r w:rsidRPr="0090070F">
              <w:rPr>
                <w:rFonts w:cs="Arial"/>
                <w:color w:val="0070C0"/>
                <w:sz w:val="18"/>
              </w:rPr>
              <w:tab/>
            </w:r>
            <w:r w:rsidRPr="0090070F">
              <w:rPr>
                <w:rFonts w:cs="Arial"/>
                <w:sz w:val="18"/>
              </w:rPr>
              <w:t>Lernen</w:t>
            </w:r>
            <w:r w:rsidRPr="0090070F">
              <w:rPr>
                <w:rFonts w:cs="Arial"/>
                <w:sz w:val="18"/>
              </w:rPr>
              <w:tab/>
            </w:r>
            <w:r w:rsidRPr="0090070F">
              <w:rPr>
                <w:rFonts w:ascii="Wingdings 2" w:hAnsi="Wingdings 2" w:cs="Arial"/>
                <w:sz w:val="18"/>
              </w:rPr>
              <w:sym w:font="Wingdings 2" w:char="F0A3"/>
            </w:r>
            <w:r w:rsidRPr="0090070F">
              <w:rPr>
                <w:rFonts w:cs="Arial"/>
                <w:sz w:val="18"/>
              </w:rPr>
              <w:tab/>
              <w:t>Kontrolle</w:t>
            </w:r>
          </w:p>
          <w:p w:rsidR="0018524A" w:rsidRPr="0090070F" w:rsidRDefault="00160E9B" w:rsidP="0090070F">
            <w:pPr>
              <w:tabs>
                <w:tab w:val="left" w:pos="284"/>
                <w:tab w:val="left" w:pos="3686"/>
                <w:tab w:val="left" w:pos="3969"/>
              </w:tabs>
              <w:spacing w:before="120" w:after="120"/>
              <w:rPr>
                <w:rFonts w:ascii="Times New Roman" w:hAnsi="Times New Roman"/>
                <w:i/>
                <w:color w:val="0070C0"/>
              </w:rPr>
            </w:pPr>
            <w:r w:rsidRPr="0090070F">
              <w:rPr>
                <w:rFonts w:ascii="Wingdings 2" w:hAnsi="Wingdings 2" w:cs="Arial"/>
                <w:color w:val="0070C0"/>
                <w:sz w:val="18"/>
              </w:rPr>
              <w:sym w:font="Wingdings 2" w:char="F054"/>
            </w:r>
            <w:r w:rsidRPr="0090070F">
              <w:rPr>
                <w:rFonts w:cs="Arial"/>
                <w:color w:val="0070C0"/>
                <w:sz w:val="18"/>
              </w:rPr>
              <w:tab/>
            </w:r>
            <w:r w:rsidRPr="0090070F">
              <w:rPr>
                <w:rFonts w:cs="Arial"/>
                <w:sz w:val="18"/>
              </w:rPr>
              <w:t>Erkenntnisgewinn / Entscheidungsfindung</w:t>
            </w:r>
            <w:r w:rsidRPr="0090070F">
              <w:rPr>
                <w:rFonts w:cs="Arial"/>
                <w:sz w:val="18"/>
              </w:rPr>
              <w:tab/>
            </w:r>
            <w:r w:rsidRPr="0090070F">
              <w:rPr>
                <w:rFonts w:ascii="Wingdings 2" w:hAnsi="Wingdings 2" w:cs="Arial"/>
                <w:sz w:val="18"/>
              </w:rPr>
              <w:sym w:font="Wingdings 2" w:char="F0A3"/>
            </w:r>
            <w:r w:rsidRPr="0090070F">
              <w:rPr>
                <w:rFonts w:cs="Arial"/>
                <w:sz w:val="18"/>
              </w:rPr>
              <w:tab/>
              <w:t>Legitimation/Rechenschaft</w:t>
            </w:r>
          </w:p>
        </w:tc>
      </w:tr>
      <w:tr w:rsidR="00B519D9" w:rsidTr="0060263C">
        <w:trPr>
          <w:jc w:val="center"/>
        </w:trPr>
        <w:tc>
          <w:tcPr>
            <w:tcW w:w="2835" w:type="dxa"/>
            <w:shd w:val="clear" w:color="auto" w:fill="BFBFBF" w:themeFill="background1" w:themeFillShade="BF"/>
          </w:tcPr>
          <w:p w:rsidR="00C85C6C" w:rsidRPr="0090070F" w:rsidRDefault="00160E9B" w:rsidP="0090070F">
            <w:pPr>
              <w:spacing w:before="120" w:after="120"/>
              <w:rPr>
                <w:b/>
              </w:rPr>
            </w:pPr>
            <w:r w:rsidRPr="0090070F">
              <w:rPr>
                <w:b/>
              </w:rPr>
              <w:t>Grundlagen</w:t>
            </w:r>
          </w:p>
          <w:p w:rsidR="00A821B1" w:rsidRPr="0090070F" w:rsidRDefault="00160E9B" w:rsidP="0090070F">
            <w:pPr>
              <w:spacing w:before="120" w:after="120"/>
              <w:rPr>
                <w:b/>
              </w:rPr>
            </w:pPr>
            <w:r w:rsidRPr="0090070F">
              <w:rPr>
                <w:b/>
              </w:rPr>
              <w:t>Qualitätsansprüche</w:t>
            </w:r>
          </w:p>
        </w:tc>
        <w:tc>
          <w:tcPr>
            <w:tcW w:w="6803" w:type="dxa"/>
          </w:tcPr>
          <w:p w:rsidR="00A821B1" w:rsidRPr="0090070F" w:rsidRDefault="00160E9B" w:rsidP="003B5A7D">
            <w:pPr>
              <w:spacing w:before="120" w:after="120"/>
              <w:rPr>
                <w:rFonts w:ascii="Times New Roman" w:hAnsi="Times New Roman"/>
                <w:i/>
                <w:color w:val="0070C0"/>
              </w:rPr>
            </w:pPr>
            <w:r>
              <w:rPr>
                <w:rFonts w:ascii="Times New Roman" w:hAnsi="Times New Roman"/>
                <w:i/>
                <w:color w:val="0070C0"/>
              </w:rPr>
              <w:t xml:space="preserve">Die Evaluation soll auf Qualitätsansprüchen des Orientierungsrahmens Schulqualität der Dienststelle Volksschulbildung </w:t>
            </w:r>
            <w:r w:rsidR="00BF78D2">
              <w:rPr>
                <w:rFonts w:ascii="Times New Roman" w:hAnsi="Times New Roman"/>
                <w:i/>
                <w:color w:val="0070C0"/>
              </w:rPr>
              <w:t xml:space="preserve">und der dazugehörenden Ergänzung für Tagesstrukturen </w:t>
            </w:r>
            <w:r>
              <w:rPr>
                <w:rFonts w:ascii="Times New Roman" w:hAnsi="Times New Roman"/>
                <w:i/>
                <w:color w:val="0070C0"/>
              </w:rPr>
              <w:t xml:space="preserve">basieren. Die dortigen Qualitätsansprüche sollen spezifisch angepasst werden. Dazu dienen die </w:t>
            </w:r>
            <w:r w:rsidR="003B607B">
              <w:rPr>
                <w:rFonts w:ascii="Times New Roman" w:hAnsi="Times New Roman"/>
                <w:i/>
                <w:color w:val="0070C0"/>
              </w:rPr>
              <w:t xml:space="preserve">kantonale </w:t>
            </w:r>
            <w:r w:rsidRPr="00160E9B">
              <w:rPr>
                <w:rFonts w:ascii="Times New Roman" w:hAnsi="Times New Roman"/>
                <w:i/>
                <w:color w:val="0070C0"/>
              </w:rPr>
              <w:t>Orientierungs- und Umsetzungshilfe</w:t>
            </w:r>
            <w:r w:rsidR="003B607B">
              <w:rPr>
                <w:rFonts w:ascii="Times New Roman" w:hAnsi="Times New Roman"/>
                <w:i/>
                <w:color w:val="0070C0"/>
              </w:rPr>
              <w:t xml:space="preserve"> für Tagesstrukturen</w:t>
            </w:r>
            <w:r>
              <w:rPr>
                <w:rFonts w:ascii="Times New Roman" w:hAnsi="Times New Roman"/>
                <w:i/>
                <w:color w:val="0070C0"/>
              </w:rPr>
              <w:t>, die kantonalen Richtlinien und das pädagogische Konzept</w:t>
            </w:r>
            <w:r w:rsidR="003B607B">
              <w:rPr>
                <w:rFonts w:ascii="Times New Roman" w:hAnsi="Times New Roman"/>
                <w:i/>
                <w:color w:val="0070C0"/>
              </w:rPr>
              <w:t xml:space="preserve"> der Schule</w:t>
            </w:r>
            <w:r>
              <w:rPr>
                <w:rFonts w:ascii="Times New Roman" w:hAnsi="Times New Roman"/>
                <w:i/>
                <w:color w:val="0070C0"/>
              </w:rPr>
              <w:t>.</w:t>
            </w:r>
          </w:p>
        </w:tc>
      </w:tr>
      <w:tr w:rsidR="00B519D9" w:rsidTr="0060263C">
        <w:trPr>
          <w:jc w:val="center"/>
        </w:trPr>
        <w:tc>
          <w:tcPr>
            <w:tcW w:w="2835" w:type="dxa"/>
            <w:shd w:val="clear" w:color="auto" w:fill="BFBFBF" w:themeFill="background1" w:themeFillShade="BF"/>
          </w:tcPr>
          <w:p w:rsidR="00732DF1" w:rsidRPr="0090070F" w:rsidRDefault="00160E9B" w:rsidP="0090070F">
            <w:pPr>
              <w:spacing w:before="120" w:after="120"/>
              <w:rPr>
                <w:b/>
              </w:rPr>
            </w:pPr>
            <w:r w:rsidRPr="0090070F">
              <w:rPr>
                <w:b/>
              </w:rPr>
              <w:t>Meilensteine</w:t>
            </w:r>
          </w:p>
        </w:tc>
        <w:tc>
          <w:tcPr>
            <w:tcW w:w="6803" w:type="dxa"/>
          </w:tcPr>
          <w:p w:rsidR="00732DF1" w:rsidRDefault="0022736A" w:rsidP="0090070F">
            <w:pPr>
              <w:tabs>
                <w:tab w:val="left" w:pos="3686"/>
                <w:tab w:val="left" w:pos="5387"/>
              </w:tabs>
              <w:spacing w:before="120" w:after="120"/>
              <w:rPr>
                <w:rFonts w:ascii="Times New Roman" w:hAnsi="Times New Roman"/>
                <w:i/>
                <w:color w:val="0070C0"/>
                <w:szCs w:val="16"/>
              </w:rPr>
            </w:pPr>
            <w:r>
              <w:rPr>
                <w:rFonts w:ascii="Times New Roman" w:hAnsi="Times New Roman"/>
                <w:i/>
                <w:color w:val="0070C0"/>
                <w:szCs w:val="16"/>
              </w:rPr>
              <w:t>23.09.2021</w:t>
            </w:r>
            <w:r w:rsidR="00160E9B">
              <w:rPr>
                <w:rFonts w:ascii="Times New Roman" w:hAnsi="Times New Roman"/>
                <w:i/>
                <w:color w:val="0070C0"/>
                <w:szCs w:val="16"/>
              </w:rPr>
              <w:t xml:space="preserve"> - </w:t>
            </w:r>
            <w:r w:rsidR="003B607B">
              <w:rPr>
                <w:rFonts w:ascii="Times New Roman" w:hAnsi="Times New Roman"/>
                <w:i/>
                <w:color w:val="0070C0"/>
                <w:szCs w:val="16"/>
              </w:rPr>
              <w:t>Evaluationsk</w:t>
            </w:r>
            <w:r w:rsidR="00160E9B">
              <w:rPr>
                <w:rFonts w:ascii="Times New Roman" w:hAnsi="Times New Roman"/>
                <w:i/>
                <w:color w:val="0070C0"/>
                <w:szCs w:val="16"/>
              </w:rPr>
              <w:t xml:space="preserve">onzept zur Genehmigung in </w:t>
            </w:r>
            <w:r w:rsidR="003B607B">
              <w:rPr>
                <w:rFonts w:ascii="Times New Roman" w:hAnsi="Times New Roman"/>
                <w:i/>
                <w:color w:val="0070C0"/>
                <w:szCs w:val="16"/>
              </w:rPr>
              <w:t xml:space="preserve">der </w:t>
            </w:r>
            <w:r w:rsidR="00160E9B">
              <w:rPr>
                <w:rFonts w:ascii="Times New Roman" w:hAnsi="Times New Roman"/>
                <w:i/>
                <w:color w:val="0070C0"/>
                <w:szCs w:val="16"/>
              </w:rPr>
              <w:t>Bildungskommissionssitzung</w:t>
            </w:r>
          </w:p>
          <w:p w:rsidR="00321B17" w:rsidRDefault="00160E9B" w:rsidP="0090070F">
            <w:pPr>
              <w:tabs>
                <w:tab w:val="left" w:pos="3686"/>
                <w:tab w:val="left" w:pos="5387"/>
              </w:tabs>
              <w:spacing w:before="120" w:after="120"/>
              <w:rPr>
                <w:rFonts w:ascii="Times New Roman" w:hAnsi="Times New Roman"/>
                <w:i/>
                <w:color w:val="0070C0"/>
                <w:szCs w:val="16"/>
              </w:rPr>
            </w:pPr>
            <w:r>
              <w:rPr>
                <w:rFonts w:ascii="Times New Roman" w:hAnsi="Times New Roman"/>
                <w:i/>
                <w:color w:val="0070C0"/>
                <w:szCs w:val="16"/>
              </w:rPr>
              <w:t xml:space="preserve">Februar/März </w:t>
            </w:r>
            <w:r w:rsidR="0022736A">
              <w:rPr>
                <w:rFonts w:ascii="Times New Roman" w:hAnsi="Times New Roman"/>
                <w:i/>
                <w:color w:val="0070C0"/>
                <w:szCs w:val="16"/>
              </w:rPr>
              <w:t>2022</w:t>
            </w:r>
            <w:r>
              <w:rPr>
                <w:rFonts w:ascii="Times New Roman" w:hAnsi="Times New Roman"/>
                <w:i/>
                <w:color w:val="0070C0"/>
                <w:szCs w:val="16"/>
              </w:rPr>
              <w:t xml:space="preserve"> - Datenerhebung</w:t>
            </w:r>
          </w:p>
          <w:p w:rsidR="00321B17" w:rsidRPr="0090070F" w:rsidRDefault="0022736A" w:rsidP="003B607B">
            <w:pPr>
              <w:tabs>
                <w:tab w:val="left" w:pos="3686"/>
                <w:tab w:val="left" w:pos="5387"/>
              </w:tabs>
              <w:spacing w:before="120" w:after="120"/>
              <w:rPr>
                <w:rFonts w:ascii="Times New Roman" w:hAnsi="Times New Roman"/>
                <w:i/>
                <w:color w:val="0070C0"/>
              </w:rPr>
            </w:pPr>
            <w:r>
              <w:rPr>
                <w:rFonts w:ascii="Times New Roman" w:hAnsi="Times New Roman"/>
                <w:i/>
                <w:color w:val="0070C0"/>
                <w:szCs w:val="16"/>
              </w:rPr>
              <w:t>August 2022</w:t>
            </w:r>
            <w:r w:rsidR="00160E9B">
              <w:rPr>
                <w:rFonts w:ascii="Times New Roman" w:hAnsi="Times New Roman"/>
                <w:i/>
                <w:color w:val="0070C0"/>
                <w:szCs w:val="16"/>
              </w:rPr>
              <w:t xml:space="preserve"> - Ergebnispräsentation in </w:t>
            </w:r>
            <w:r w:rsidR="003B607B">
              <w:rPr>
                <w:rFonts w:ascii="Times New Roman" w:hAnsi="Times New Roman"/>
                <w:i/>
                <w:color w:val="0070C0"/>
                <w:szCs w:val="16"/>
              </w:rPr>
              <w:t>der</w:t>
            </w:r>
            <w:r w:rsidR="00160E9B">
              <w:rPr>
                <w:rFonts w:ascii="Times New Roman" w:hAnsi="Times New Roman"/>
                <w:i/>
                <w:color w:val="0070C0"/>
                <w:szCs w:val="16"/>
              </w:rPr>
              <w:t xml:space="preserve"> Bildungskommissionssitzung</w:t>
            </w:r>
          </w:p>
        </w:tc>
      </w:tr>
      <w:tr w:rsidR="00B519D9" w:rsidTr="00C232DE">
        <w:trPr>
          <w:jc w:val="center"/>
        </w:trPr>
        <w:tc>
          <w:tcPr>
            <w:tcW w:w="2835" w:type="dxa"/>
            <w:shd w:val="clear" w:color="auto" w:fill="BFBFBF" w:themeFill="background1" w:themeFillShade="BF"/>
          </w:tcPr>
          <w:p w:rsidR="00CE05C6" w:rsidRPr="0090070F" w:rsidRDefault="00160E9B" w:rsidP="0090070F">
            <w:pPr>
              <w:spacing w:before="120" w:after="120"/>
              <w:rPr>
                <w:b/>
              </w:rPr>
            </w:pPr>
            <w:r w:rsidRPr="0090070F">
              <w:rPr>
                <w:b/>
              </w:rPr>
              <w:t>Ressourcen</w:t>
            </w:r>
            <w:r w:rsidRPr="0090070F">
              <w:rPr>
                <w:b/>
              </w:rPr>
              <w:br/>
              <w:t>(zeitlich, personell, finanziell)</w:t>
            </w:r>
          </w:p>
        </w:tc>
        <w:tc>
          <w:tcPr>
            <w:tcW w:w="6803" w:type="dxa"/>
          </w:tcPr>
          <w:p w:rsidR="00D93EA0" w:rsidRDefault="00160E9B" w:rsidP="0090070F">
            <w:pPr>
              <w:tabs>
                <w:tab w:val="left" w:pos="5387"/>
              </w:tabs>
              <w:spacing w:before="120" w:after="120"/>
              <w:rPr>
                <w:rFonts w:ascii="Times New Roman" w:hAnsi="Times New Roman"/>
                <w:i/>
                <w:color w:val="0070C0"/>
                <w:szCs w:val="16"/>
              </w:rPr>
            </w:pPr>
            <w:r>
              <w:rPr>
                <w:rFonts w:ascii="Times New Roman" w:hAnsi="Times New Roman"/>
                <w:i/>
                <w:color w:val="0070C0"/>
                <w:szCs w:val="16"/>
              </w:rPr>
              <w:t>Es ist auf einen möglichst schonenden Umgang mit Ressourcen zu achten. Dies gilt einerseits für die Verantwortlichen und die Durchführenden der Evaluation, andererseits auch in Bezug auf die Befragten.</w:t>
            </w:r>
          </w:p>
          <w:p w:rsidR="00E334E1" w:rsidRPr="0090070F" w:rsidRDefault="00160E9B" w:rsidP="0090070F">
            <w:pPr>
              <w:tabs>
                <w:tab w:val="left" w:pos="5387"/>
              </w:tabs>
              <w:spacing w:before="120" w:after="120"/>
              <w:rPr>
                <w:rFonts w:ascii="Times New Roman" w:hAnsi="Times New Roman"/>
                <w:i/>
                <w:color w:val="0070C0"/>
              </w:rPr>
            </w:pPr>
            <w:r>
              <w:rPr>
                <w:rFonts w:ascii="Times New Roman" w:hAnsi="Times New Roman"/>
                <w:i/>
                <w:color w:val="0070C0"/>
                <w:szCs w:val="16"/>
              </w:rPr>
              <w:t>Der Auftragnehmer wird im Rahmen des Schulpools mit einer halben Lektion entschädigt. Die Arbeitszeit muss ausgewiesen werden. Weitere an der Evaluation Mitwirkende sind die Mitglieder der Steuergruppe. Sie werden im Rahmen dieser Aufgabe entschädigt.</w:t>
            </w:r>
          </w:p>
        </w:tc>
      </w:tr>
      <w:tr w:rsidR="00B519D9" w:rsidTr="00C232DE">
        <w:trPr>
          <w:jc w:val="center"/>
        </w:trPr>
        <w:tc>
          <w:tcPr>
            <w:tcW w:w="2835" w:type="dxa"/>
            <w:shd w:val="clear" w:color="auto" w:fill="BFBFBF" w:themeFill="background1" w:themeFillShade="BF"/>
          </w:tcPr>
          <w:p w:rsidR="00CE05C6" w:rsidRPr="0090070F" w:rsidRDefault="00160E9B" w:rsidP="0090070F">
            <w:pPr>
              <w:spacing w:before="120" w:after="120"/>
              <w:rPr>
                <w:b/>
              </w:rPr>
            </w:pPr>
            <w:r>
              <w:rPr>
                <w:b/>
              </w:rPr>
              <w:lastRenderedPageBreak/>
              <w:t>Kommunikation</w:t>
            </w:r>
          </w:p>
        </w:tc>
        <w:tc>
          <w:tcPr>
            <w:tcW w:w="6803" w:type="dxa"/>
          </w:tcPr>
          <w:p w:rsidR="004E79C4" w:rsidRDefault="00160E9B" w:rsidP="00E334E1">
            <w:pPr>
              <w:spacing w:before="120" w:after="120"/>
              <w:rPr>
                <w:rFonts w:ascii="Times New Roman" w:hAnsi="Times New Roman"/>
                <w:i/>
                <w:color w:val="0070C0"/>
              </w:rPr>
            </w:pPr>
            <w:r>
              <w:rPr>
                <w:rFonts w:ascii="Times New Roman" w:hAnsi="Times New Roman"/>
                <w:i/>
                <w:color w:val="0070C0"/>
              </w:rPr>
              <w:t xml:space="preserve">Es wird ein Evaluationsbericht im Umfang von maximal 20 Seiten erwartet. Darin sollen mögliche Entwicklungsempfehlungen formuliert sein. </w:t>
            </w:r>
          </w:p>
          <w:p w:rsidR="00CE05C6" w:rsidRDefault="00160E9B" w:rsidP="00E334E1">
            <w:pPr>
              <w:spacing w:before="120" w:after="120"/>
              <w:rPr>
                <w:rFonts w:ascii="Times New Roman" w:hAnsi="Times New Roman"/>
                <w:i/>
                <w:color w:val="0070C0"/>
              </w:rPr>
            </w:pPr>
            <w:r>
              <w:rPr>
                <w:rFonts w:ascii="Times New Roman" w:hAnsi="Times New Roman"/>
                <w:i/>
                <w:color w:val="0070C0"/>
              </w:rPr>
              <w:t>Zusätzlich sollen die Ergebnisse der Bildungskommission präsentiert werden und eine Diskussion ermöglichen.</w:t>
            </w:r>
          </w:p>
          <w:p w:rsidR="00E334E1" w:rsidRPr="0090070F" w:rsidRDefault="00160E9B" w:rsidP="00E334E1">
            <w:pPr>
              <w:spacing w:before="120" w:after="120"/>
              <w:rPr>
                <w:rFonts w:ascii="Times New Roman" w:hAnsi="Times New Roman"/>
                <w:i/>
                <w:color w:val="0070C0"/>
              </w:rPr>
            </w:pPr>
            <w:r>
              <w:rPr>
                <w:rFonts w:ascii="Times New Roman" w:hAnsi="Times New Roman"/>
                <w:i/>
                <w:color w:val="0070C0"/>
              </w:rPr>
              <w:t xml:space="preserve">Die schulinterne und schulexterne Kommunikation der Ergebnisse obliegt </w:t>
            </w:r>
            <w:r w:rsidR="003B607B">
              <w:rPr>
                <w:rFonts w:ascii="Times New Roman" w:hAnsi="Times New Roman"/>
                <w:i/>
                <w:color w:val="0070C0"/>
              </w:rPr>
              <w:t xml:space="preserve">der Schulleitung nach Absprache mit </w:t>
            </w:r>
            <w:bookmarkStart w:id="0" w:name="_GoBack"/>
            <w:bookmarkEnd w:id="0"/>
            <w:r>
              <w:rPr>
                <w:rFonts w:ascii="Times New Roman" w:hAnsi="Times New Roman"/>
                <w:i/>
                <w:color w:val="0070C0"/>
              </w:rPr>
              <w:t>dem Auftraggeber.</w:t>
            </w:r>
          </w:p>
        </w:tc>
      </w:tr>
      <w:tr w:rsidR="00160E9B" w:rsidTr="00C232DE">
        <w:trPr>
          <w:jc w:val="center"/>
        </w:trPr>
        <w:tc>
          <w:tcPr>
            <w:tcW w:w="2835" w:type="dxa"/>
            <w:shd w:val="clear" w:color="auto" w:fill="BFBFBF" w:themeFill="background1" w:themeFillShade="BF"/>
          </w:tcPr>
          <w:p w:rsidR="00160E9B" w:rsidRDefault="00160E9B" w:rsidP="0090070F">
            <w:pPr>
              <w:spacing w:before="120" w:after="120"/>
              <w:rPr>
                <w:b/>
              </w:rPr>
            </w:pPr>
            <w:r>
              <w:rPr>
                <w:b/>
              </w:rPr>
              <w:t>Anmerkung</w:t>
            </w:r>
          </w:p>
        </w:tc>
        <w:tc>
          <w:tcPr>
            <w:tcW w:w="6803" w:type="dxa"/>
          </w:tcPr>
          <w:p w:rsidR="00160E9B" w:rsidRDefault="00160E9B" w:rsidP="00E334E1">
            <w:pPr>
              <w:spacing w:before="120" w:after="120"/>
              <w:rPr>
                <w:rFonts w:ascii="Times New Roman" w:hAnsi="Times New Roman"/>
                <w:i/>
                <w:color w:val="0070C0"/>
              </w:rPr>
            </w:pPr>
            <w:r>
              <w:rPr>
                <w:rFonts w:ascii="Times New Roman" w:hAnsi="Times New Roman"/>
                <w:i/>
                <w:color w:val="0070C0"/>
              </w:rPr>
              <w:t>Der Datenschutz ist zu gewährleisten.</w:t>
            </w:r>
          </w:p>
        </w:tc>
      </w:tr>
    </w:tbl>
    <w:p w:rsidR="00DC4F4D" w:rsidRPr="0090070F" w:rsidRDefault="003B607B" w:rsidP="00CE05C6">
      <w:pPr>
        <w:rPr>
          <w:rFonts w:ascii="Times New Roman" w:hAnsi="Times New Roman"/>
          <w:i/>
          <w:color w:val="0070C0"/>
          <w:szCs w:val="20"/>
        </w:rPr>
      </w:pPr>
    </w:p>
    <w:p w:rsidR="00DC4F4D" w:rsidRPr="0090070F" w:rsidRDefault="003B607B" w:rsidP="00CE05C6">
      <w:pPr>
        <w:rPr>
          <w:rFonts w:ascii="Times New Roman" w:hAnsi="Times New Roman"/>
          <w:i/>
          <w:color w:val="0070C0"/>
          <w:szCs w:val="20"/>
        </w:rPr>
      </w:pPr>
    </w:p>
    <w:p w:rsidR="00CE05C6" w:rsidRPr="0090070F" w:rsidRDefault="00160E9B" w:rsidP="00CE05C6">
      <w:pPr>
        <w:rPr>
          <w:rFonts w:ascii="Times New Roman" w:hAnsi="Times New Roman"/>
          <w:i/>
          <w:color w:val="0070C0"/>
          <w:szCs w:val="20"/>
        </w:rPr>
      </w:pPr>
      <w:r w:rsidRPr="0090070F">
        <w:rPr>
          <w:rFonts w:ascii="Times New Roman" w:hAnsi="Times New Roman"/>
          <w:i/>
          <w:color w:val="0070C0"/>
          <w:szCs w:val="20"/>
        </w:rPr>
        <w:t xml:space="preserve">Luzern, 1. </w:t>
      </w:r>
      <w:r w:rsidR="003B607B">
        <w:rPr>
          <w:rFonts w:ascii="Times New Roman" w:hAnsi="Times New Roman"/>
          <w:i/>
          <w:color w:val="0070C0"/>
          <w:szCs w:val="20"/>
        </w:rPr>
        <w:t>September</w:t>
      </w:r>
      <w:r>
        <w:rPr>
          <w:rFonts w:ascii="Times New Roman" w:hAnsi="Times New Roman"/>
          <w:i/>
          <w:color w:val="0070C0"/>
          <w:szCs w:val="20"/>
        </w:rPr>
        <w:t xml:space="preserve"> 2020</w:t>
      </w:r>
    </w:p>
    <w:p w:rsidR="00DC4F4D" w:rsidRPr="0090070F" w:rsidRDefault="003B607B" w:rsidP="00CE05C6">
      <w:pPr>
        <w:rPr>
          <w:rFonts w:ascii="Times New Roman" w:hAnsi="Times New Roman"/>
          <w:i/>
          <w:color w:val="0070C0"/>
          <w:szCs w:val="20"/>
        </w:rPr>
      </w:pPr>
    </w:p>
    <w:p w:rsidR="00DC4F4D" w:rsidRPr="0090070F" w:rsidRDefault="003B607B" w:rsidP="00CE05C6">
      <w:pPr>
        <w:rPr>
          <w:rFonts w:ascii="Times New Roman" w:hAnsi="Times New Roman"/>
          <w:i/>
          <w:color w:val="0070C0"/>
          <w:szCs w:val="20"/>
        </w:rPr>
      </w:pPr>
    </w:p>
    <w:p w:rsidR="00CE05C6" w:rsidRPr="0090070F" w:rsidRDefault="00160E9B" w:rsidP="00A17372">
      <w:pPr>
        <w:tabs>
          <w:tab w:val="left" w:pos="2835"/>
        </w:tabs>
        <w:rPr>
          <w:b/>
          <w:szCs w:val="20"/>
        </w:rPr>
      </w:pPr>
      <w:r w:rsidRPr="0090070F">
        <w:rPr>
          <w:b/>
          <w:szCs w:val="20"/>
        </w:rPr>
        <w:t>Auftraggeber</w:t>
      </w:r>
      <w:r w:rsidRPr="0090070F">
        <w:rPr>
          <w:b/>
          <w:szCs w:val="20"/>
        </w:rPr>
        <w:tab/>
      </w:r>
      <w:proofErr w:type="spellStart"/>
      <w:r w:rsidRPr="0090070F">
        <w:rPr>
          <w:b/>
          <w:szCs w:val="20"/>
        </w:rPr>
        <w:t>Evaluator</w:t>
      </w:r>
      <w:proofErr w:type="spellEnd"/>
      <w:r>
        <w:rPr>
          <w:b/>
          <w:szCs w:val="20"/>
        </w:rPr>
        <w:t>/in</w:t>
      </w:r>
    </w:p>
    <w:p w:rsidR="00CE05C6" w:rsidRDefault="00160E9B" w:rsidP="00A17372">
      <w:pPr>
        <w:tabs>
          <w:tab w:val="left" w:pos="2835"/>
        </w:tabs>
        <w:rPr>
          <w:rFonts w:ascii="Freestyle Script" w:hAnsi="Freestyle Script"/>
          <w:i/>
          <w:color w:val="0070C0"/>
          <w:sz w:val="40"/>
          <w:szCs w:val="20"/>
        </w:rPr>
      </w:pPr>
      <w:r w:rsidRPr="00A33069">
        <w:rPr>
          <w:rFonts w:ascii="Freestyle Script" w:hAnsi="Freestyle Script"/>
          <w:i/>
          <w:color w:val="0070C0"/>
          <w:sz w:val="40"/>
          <w:szCs w:val="20"/>
        </w:rPr>
        <w:t>AB</w:t>
      </w:r>
      <w:r w:rsidRPr="00A33069">
        <w:rPr>
          <w:rFonts w:ascii="Freestyle Script" w:hAnsi="Freestyle Script"/>
          <w:i/>
          <w:color w:val="0070C0"/>
          <w:sz w:val="40"/>
          <w:szCs w:val="20"/>
        </w:rPr>
        <w:tab/>
        <w:t>CD</w:t>
      </w:r>
    </w:p>
    <w:p w:rsidR="00DC4F4D" w:rsidRPr="0090070F" w:rsidRDefault="003B607B" w:rsidP="00DC4F4D">
      <w:pPr>
        <w:spacing w:before="60" w:after="60"/>
        <w:rPr>
          <w:rFonts w:ascii="Times New Roman" w:hAnsi="Times New Roman"/>
          <w:i/>
          <w:color w:val="0070C0"/>
        </w:rPr>
      </w:pPr>
    </w:p>
    <w:p w:rsidR="004344CA" w:rsidRPr="0090070F" w:rsidRDefault="003B607B" w:rsidP="00DC4F4D">
      <w:pPr>
        <w:spacing w:before="60" w:after="60"/>
        <w:rPr>
          <w:rFonts w:ascii="Times New Roman" w:hAnsi="Times New Roman"/>
          <w:i/>
          <w:color w:val="0070C0"/>
        </w:rPr>
      </w:pPr>
    </w:p>
    <w:p w:rsidR="00DC4F4D" w:rsidRPr="0090070F" w:rsidRDefault="003B607B" w:rsidP="00DC4F4D">
      <w:pPr>
        <w:spacing w:before="60" w:after="60"/>
        <w:rPr>
          <w:rFonts w:ascii="Times New Roman" w:hAnsi="Times New Roman"/>
          <w:i/>
          <w:color w:val="0070C0"/>
        </w:rPr>
      </w:pPr>
    </w:p>
    <w:p w:rsidR="00DC4F4D" w:rsidRPr="0090070F" w:rsidRDefault="003B607B" w:rsidP="00DC4F4D">
      <w:pPr>
        <w:spacing w:before="60" w:after="60"/>
        <w:rPr>
          <w:rFonts w:ascii="Times New Roman" w:hAnsi="Times New Roman"/>
          <w:i/>
          <w:color w:val="0070C0"/>
        </w:rPr>
      </w:pPr>
    </w:p>
    <w:p w:rsidR="00DC4F4D" w:rsidRPr="00E56AA7" w:rsidRDefault="00160E9B" w:rsidP="00DC4F4D">
      <w:pPr>
        <w:pStyle w:val="Fusszeile-Pfad"/>
        <w:rPr>
          <w:sz w:val="10"/>
          <w:szCs w:val="10"/>
        </w:rPr>
      </w:pPr>
      <w:r w:rsidRPr="00E56AA7">
        <w:rPr>
          <w:sz w:val="10"/>
          <w:szCs w:val="10"/>
        </w:rPr>
        <w:fldChar w:fldCharType="begin"/>
      </w:r>
      <w:r w:rsidRPr="00E56AA7">
        <w:rPr>
          <w:sz w:val="10"/>
          <w:szCs w:val="10"/>
        </w:rPr>
        <w:instrText xml:space="preserve"> DOCPROPERTY "StmCMIdata.Dok_Lfnr"\*CHARFORMAT </w:instrText>
      </w:r>
      <w:r w:rsidRPr="00E56AA7">
        <w:rPr>
          <w:sz w:val="10"/>
          <w:szCs w:val="10"/>
        </w:rPr>
        <w:fldChar w:fldCharType="separate"/>
      </w:r>
      <w:r w:rsidRPr="00E56AA7">
        <w:rPr>
          <w:sz w:val="10"/>
          <w:szCs w:val="10"/>
        </w:rPr>
        <w:t>278725</w:t>
      </w:r>
      <w:r w:rsidRPr="00E56AA7">
        <w:rPr>
          <w:sz w:val="10"/>
          <w:szCs w:val="10"/>
        </w:rPr>
        <w:fldChar w:fldCharType="end"/>
      </w:r>
    </w:p>
    <w:sectPr w:rsidR="00DC4F4D" w:rsidRPr="00E56AA7" w:rsidSect="00EB6B65">
      <w:headerReference w:type="first" r:id="rId10"/>
      <w:type w:val="continuous"/>
      <w:pgSz w:w="11906" w:h="16838" w:code="9"/>
      <w:pgMar w:top="1134" w:right="1134" w:bottom="284" w:left="1134"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A4" w:rsidRDefault="00160E9B">
      <w:r>
        <w:separator/>
      </w:r>
    </w:p>
  </w:endnote>
  <w:endnote w:type="continuationSeparator" w:id="0">
    <w:p w:rsidR="00BA4EA4" w:rsidRDefault="001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A4" w:rsidRDefault="00160E9B">
      <w:r>
        <w:separator/>
      </w:r>
    </w:p>
  </w:footnote>
  <w:footnote w:type="continuationSeparator" w:id="0">
    <w:p w:rsidR="00BA4EA4" w:rsidRDefault="001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90" w:rsidRPr="007E3305" w:rsidRDefault="00160E9B" w:rsidP="0050401F">
    <w:pPr>
      <w:pBdr>
        <w:bottom w:val="single" w:sz="6" w:space="1" w:color="auto"/>
      </w:pBdr>
      <w:tabs>
        <w:tab w:val="center" w:pos="4820"/>
        <w:tab w:val="right" w:pos="9638"/>
      </w:tabs>
      <w:rPr>
        <w:color w:val="000000"/>
        <w:sz w:val="16"/>
        <w:szCs w:val="16"/>
      </w:rPr>
    </w:pPr>
    <w:r w:rsidRPr="007E3305">
      <w:rPr>
        <w:color w:val="000000"/>
        <w:sz w:val="16"/>
        <w:szCs w:val="16"/>
      </w:rPr>
      <w:t>Instrument</w:t>
    </w:r>
    <w:r w:rsidRPr="007E3305">
      <w:rPr>
        <w:color w:val="000000"/>
        <w:sz w:val="16"/>
        <w:szCs w:val="16"/>
      </w:rPr>
      <w:tab/>
      <w:t>Schritt 1: Evaluationsgegenstand bestimmen</w:t>
    </w:r>
    <w:r w:rsidRPr="007E3305">
      <w:rPr>
        <w:color w:val="000000"/>
        <w:sz w:val="16"/>
        <w:szCs w:val="16"/>
      </w:rPr>
      <w:tab/>
      <w:t>© DVS Luzern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FD040FB8">
      <w:start w:val="2"/>
      <w:numFmt w:val="decimal"/>
      <w:lvlText w:val="%1"/>
      <w:lvlJc w:val="left"/>
      <w:pPr>
        <w:tabs>
          <w:tab w:val="num" w:pos="720"/>
        </w:tabs>
        <w:ind w:left="720" w:hanging="360"/>
      </w:pPr>
      <w:rPr>
        <w:rFonts w:hint="default"/>
      </w:rPr>
    </w:lvl>
    <w:lvl w:ilvl="1" w:tplc="876EFF08" w:tentative="1">
      <w:start w:val="1"/>
      <w:numFmt w:val="lowerLetter"/>
      <w:lvlText w:val="%2."/>
      <w:lvlJc w:val="left"/>
      <w:pPr>
        <w:tabs>
          <w:tab w:val="num" w:pos="1440"/>
        </w:tabs>
        <w:ind w:left="1440" w:hanging="360"/>
      </w:pPr>
    </w:lvl>
    <w:lvl w:ilvl="2" w:tplc="83D63DCC" w:tentative="1">
      <w:start w:val="1"/>
      <w:numFmt w:val="lowerRoman"/>
      <w:lvlText w:val="%3."/>
      <w:lvlJc w:val="right"/>
      <w:pPr>
        <w:tabs>
          <w:tab w:val="num" w:pos="2160"/>
        </w:tabs>
        <w:ind w:left="2160" w:hanging="180"/>
      </w:pPr>
    </w:lvl>
    <w:lvl w:ilvl="3" w:tplc="3718F386" w:tentative="1">
      <w:start w:val="1"/>
      <w:numFmt w:val="decimal"/>
      <w:lvlText w:val="%4."/>
      <w:lvlJc w:val="left"/>
      <w:pPr>
        <w:tabs>
          <w:tab w:val="num" w:pos="2880"/>
        </w:tabs>
        <w:ind w:left="2880" w:hanging="360"/>
      </w:pPr>
    </w:lvl>
    <w:lvl w:ilvl="4" w:tplc="06820F34" w:tentative="1">
      <w:start w:val="1"/>
      <w:numFmt w:val="lowerLetter"/>
      <w:lvlText w:val="%5."/>
      <w:lvlJc w:val="left"/>
      <w:pPr>
        <w:tabs>
          <w:tab w:val="num" w:pos="3600"/>
        </w:tabs>
        <w:ind w:left="3600" w:hanging="360"/>
      </w:pPr>
    </w:lvl>
    <w:lvl w:ilvl="5" w:tplc="7902CC44" w:tentative="1">
      <w:start w:val="1"/>
      <w:numFmt w:val="lowerRoman"/>
      <w:lvlText w:val="%6."/>
      <w:lvlJc w:val="right"/>
      <w:pPr>
        <w:tabs>
          <w:tab w:val="num" w:pos="4320"/>
        </w:tabs>
        <w:ind w:left="4320" w:hanging="180"/>
      </w:pPr>
    </w:lvl>
    <w:lvl w:ilvl="6" w:tplc="C32E47F2" w:tentative="1">
      <w:start w:val="1"/>
      <w:numFmt w:val="decimal"/>
      <w:lvlText w:val="%7."/>
      <w:lvlJc w:val="left"/>
      <w:pPr>
        <w:tabs>
          <w:tab w:val="num" w:pos="5040"/>
        </w:tabs>
        <w:ind w:left="5040" w:hanging="360"/>
      </w:pPr>
    </w:lvl>
    <w:lvl w:ilvl="7" w:tplc="8FB80584" w:tentative="1">
      <w:start w:val="1"/>
      <w:numFmt w:val="lowerLetter"/>
      <w:lvlText w:val="%8."/>
      <w:lvlJc w:val="left"/>
      <w:pPr>
        <w:tabs>
          <w:tab w:val="num" w:pos="5760"/>
        </w:tabs>
        <w:ind w:left="5760" w:hanging="360"/>
      </w:pPr>
    </w:lvl>
    <w:lvl w:ilvl="8" w:tplc="E182D7CA"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0F043578"/>
    <w:multiLevelType w:val="hybridMultilevel"/>
    <w:tmpl w:val="0EC86D86"/>
    <w:lvl w:ilvl="0" w:tplc="821ABABC">
      <w:start w:val="1"/>
      <w:numFmt w:val="bullet"/>
      <w:lvlText w:val="-"/>
      <w:lvlJc w:val="left"/>
      <w:pPr>
        <w:ind w:left="720" w:hanging="360"/>
      </w:pPr>
      <w:rPr>
        <w:rFonts w:ascii="Arial" w:hAnsi="Arial" w:hint="default"/>
      </w:rPr>
    </w:lvl>
    <w:lvl w:ilvl="1" w:tplc="6F24321A" w:tentative="1">
      <w:start w:val="1"/>
      <w:numFmt w:val="bullet"/>
      <w:lvlText w:val="o"/>
      <w:lvlJc w:val="left"/>
      <w:pPr>
        <w:ind w:left="1440" w:hanging="360"/>
      </w:pPr>
      <w:rPr>
        <w:rFonts w:ascii="Courier New" w:hAnsi="Courier New" w:cs="Courier New" w:hint="default"/>
      </w:rPr>
    </w:lvl>
    <w:lvl w:ilvl="2" w:tplc="569C388E" w:tentative="1">
      <w:start w:val="1"/>
      <w:numFmt w:val="bullet"/>
      <w:lvlText w:val=""/>
      <w:lvlJc w:val="left"/>
      <w:pPr>
        <w:ind w:left="2160" w:hanging="360"/>
      </w:pPr>
      <w:rPr>
        <w:rFonts w:ascii="Wingdings" w:hAnsi="Wingdings" w:hint="default"/>
      </w:rPr>
    </w:lvl>
    <w:lvl w:ilvl="3" w:tplc="12A229D4" w:tentative="1">
      <w:start w:val="1"/>
      <w:numFmt w:val="bullet"/>
      <w:lvlText w:val=""/>
      <w:lvlJc w:val="left"/>
      <w:pPr>
        <w:ind w:left="2880" w:hanging="360"/>
      </w:pPr>
      <w:rPr>
        <w:rFonts w:ascii="Symbol" w:hAnsi="Symbol" w:hint="default"/>
      </w:rPr>
    </w:lvl>
    <w:lvl w:ilvl="4" w:tplc="33A6B1C8" w:tentative="1">
      <w:start w:val="1"/>
      <w:numFmt w:val="bullet"/>
      <w:lvlText w:val="o"/>
      <w:lvlJc w:val="left"/>
      <w:pPr>
        <w:ind w:left="3600" w:hanging="360"/>
      </w:pPr>
      <w:rPr>
        <w:rFonts w:ascii="Courier New" w:hAnsi="Courier New" w:cs="Courier New" w:hint="default"/>
      </w:rPr>
    </w:lvl>
    <w:lvl w:ilvl="5" w:tplc="E072FE22" w:tentative="1">
      <w:start w:val="1"/>
      <w:numFmt w:val="bullet"/>
      <w:lvlText w:val=""/>
      <w:lvlJc w:val="left"/>
      <w:pPr>
        <w:ind w:left="4320" w:hanging="360"/>
      </w:pPr>
      <w:rPr>
        <w:rFonts w:ascii="Wingdings" w:hAnsi="Wingdings" w:hint="default"/>
      </w:rPr>
    </w:lvl>
    <w:lvl w:ilvl="6" w:tplc="FE0E1882" w:tentative="1">
      <w:start w:val="1"/>
      <w:numFmt w:val="bullet"/>
      <w:lvlText w:val=""/>
      <w:lvlJc w:val="left"/>
      <w:pPr>
        <w:ind w:left="5040" w:hanging="360"/>
      </w:pPr>
      <w:rPr>
        <w:rFonts w:ascii="Symbol" w:hAnsi="Symbol" w:hint="default"/>
      </w:rPr>
    </w:lvl>
    <w:lvl w:ilvl="7" w:tplc="86806EC8" w:tentative="1">
      <w:start w:val="1"/>
      <w:numFmt w:val="bullet"/>
      <w:lvlText w:val="o"/>
      <w:lvlJc w:val="left"/>
      <w:pPr>
        <w:ind w:left="5760" w:hanging="360"/>
      </w:pPr>
      <w:rPr>
        <w:rFonts w:ascii="Courier New" w:hAnsi="Courier New" w:cs="Courier New" w:hint="default"/>
      </w:rPr>
    </w:lvl>
    <w:lvl w:ilvl="8" w:tplc="585C48B6" w:tentative="1">
      <w:start w:val="1"/>
      <w:numFmt w:val="bullet"/>
      <w:lvlText w:val=""/>
      <w:lvlJc w:val="left"/>
      <w:pPr>
        <w:ind w:left="6480" w:hanging="360"/>
      </w:pPr>
      <w:rPr>
        <w:rFonts w:ascii="Wingdings" w:hAnsi="Wingdings" w:hint="default"/>
      </w:rPr>
    </w:lvl>
  </w:abstractNum>
  <w:abstractNum w:abstractNumId="17" w15:restartNumberingAfterBreak="0">
    <w:nsid w:val="1A7A7029"/>
    <w:multiLevelType w:val="hybridMultilevel"/>
    <w:tmpl w:val="D848D9FE"/>
    <w:lvl w:ilvl="0" w:tplc="F8A0981A">
      <w:start w:val="1"/>
      <w:numFmt w:val="bullet"/>
      <w:lvlText w:val=""/>
      <w:lvlJc w:val="left"/>
      <w:pPr>
        <w:tabs>
          <w:tab w:val="num" w:pos="284"/>
        </w:tabs>
        <w:ind w:left="284" w:hanging="284"/>
      </w:pPr>
      <w:rPr>
        <w:rFonts w:ascii="Wingdings" w:hAnsi="Wingdings" w:hint="default"/>
      </w:rPr>
    </w:lvl>
    <w:lvl w:ilvl="1" w:tplc="BDC019A8">
      <w:start w:val="1"/>
      <w:numFmt w:val="decimal"/>
      <w:lvlText w:val="%2."/>
      <w:lvlJc w:val="left"/>
      <w:pPr>
        <w:tabs>
          <w:tab w:val="num" w:pos="1440"/>
        </w:tabs>
        <w:ind w:left="1440" w:hanging="360"/>
      </w:pPr>
      <w:rPr>
        <w:rFonts w:hint="default"/>
      </w:rPr>
    </w:lvl>
    <w:lvl w:ilvl="2" w:tplc="B5E0FB00" w:tentative="1">
      <w:start w:val="1"/>
      <w:numFmt w:val="bullet"/>
      <w:lvlText w:val=""/>
      <w:lvlJc w:val="left"/>
      <w:pPr>
        <w:tabs>
          <w:tab w:val="num" w:pos="2160"/>
        </w:tabs>
        <w:ind w:left="2160" w:hanging="360"/>
      </w:pPr>
      <w:rPr>
        <w:rFonts w:ascii="Wingdings" w:hAnsi="Wingdings" w:hint="default"/>
      </w:rPr>
    </w:lvl>
    <w:lvl w:ilvl="3" w:tplc="C4A6BB68" w:tentative="1">
      <w:start w:val="1"/>
      <w:numFmt w:val="bullet"/>
      <w:lvlText w:val=""/>
      <w:lvlJc w:val="left"/>
      <w:pPr>
        <w:tabs>
          <w:tab w:val="num" w:pos="2880"/>
        </w:tabs>
        <w:ind w:left="2880" w:hanging="360"/>
      </w:pPr>
      <w:rPr>
        <w:rFonts w:ascii="Symbol" w:hAnsi="Symbol" w:hint="default"/>
      </w:rPr>
    </w:lvl>
    <w:lvl w:ilvl="4" w:tplc="395618E8" w:tentative="1">
      <w:start w:val="1"/>
      <w:numFmt w:val="bullet"/>
      <w:lvlText w:val="o"/>
      <w:lvlJc w:val="left"/>
      <w:pPr>
        <w:tabs>
          <w:tab w:val="num" w:pos="3600"/>
        </w:tabs>
        <w:ind w:left="3600" w:hanging="360"/>
      </w:pPr>
      <w:rPr>
        <w:rFonts w:ascii="Courier New" w:hAnsi="Courier New" w:cs="Courier New" w:hint="default"/>
      </w:rPr>
    </w:lvl>
    <w:lvl w:ilvl="5" w:tplc="E06E7F96" w:tentative="1">
      <w:start w:val="1"/>
      <w:numFmt w:val="bullet"/>
      <w:lvlText w:val=""/>
      <w:lvlJc w:val="left"/>
      <w:pPr>
        <w:tabs>
          <w:tab w:val="num" w:pos="4320"/>
        </w:tabs>
        <w:ind w:left="4320" w:hanging="360"/>
      </w:pPr>
      <w:rPr>
        <w:rFonts w:ascii="Wingdings" w:hAnsi="Wingdings" w:hint="default"/>
      </w:rPr>
    </w:lvl>
    <w:lvl w:ilvl="6" w:tplc="FA88DD40" w:tentative="1">
      <w:start w:val="1"/>
      <w:numFmt w:val="bullet"/>
      <w:lvlText w:val=""/>
      <w:lvlJc w:val="left"/>
      <w:pPr>
        <w:tabs>
          <w:tab w:val="num" w:pos="5040"/>
        </w:tabs>
        <w:ind w:left="5040" w:hanging="360"/>
      </w:pPr>
      <w:rPr>
        <w:rFonts w:ascii="Symbol" w:hAnsi="Symbol" w:hint="default"/>
      </w:rPr>
    </w:lvl>
    <w:lvl w:ilvl="7" w:tplc="94D060F6" w:tentative="1">
      <w:start w:val="1"/>
      <w:numFmt w:val="bullet"/>
      <w:lvlText w:val="o"/>
      <w:lvlJc w:val="left"/>
      <w:pPr>
        <w:tabs>
          <w:tab w:val="num" w:pos="5760"/>
        </w:tabs>
        <w:ind w:left="5760" w:hanging="360"/>
      </w:pPr>
      <w:rPr>
        <w:rFonts w:ascii="Courier New" w:hAnsi="Courier New" w:cs="Courier New" w:hint="default"/>
      </w:rPr>
    </w:lvl>
    <w:lvl w:ilvl="8" w:tplc="47526B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14F35"/>
    <w:multiLevelType w:val="hybridMultilevel"/>
    <w:tmpl w:val="E08E6284"/>
    <w:lvl w:ilvl="0" w:tplc="897CDE82">
      <w:start w:val="1"/>
      <w:numFmt w:val="bullet"/>
      <w:lvlText w:val="-"/>
      <w:lvlJc w:val="left"/>
      <w:pPr>
        <w:ind w:left="720" w:hanging="360"/>
      </w:pPr>
      <w:rPr>
        <w:rFonts w:ascii="Arial" w:hAnsi="Arial" w:hint="default"/>
      </w:rPr>
    </w:lvl>
    <w:lvl w:ilvl="1" w:tplc="CFF0CCF6" w:tentative="1">
      <w:start w:val="1"/>
      <w:numFmt w:val="bullet"/>
      <w:lvlText w:val="o"/>
      <w:lvlJc w:val="left"/>
      <w:pPr>
        <w:ind w:left="1440" w:hanging="360"/>
      </w:pPr>
      <w:rPr>
        <w:rFonts w:ascii="Courier New" w:hAnsi="Courier New" w:cs="Courier New" w:hint="default"/>
      </w:rPr>
    </w:lvl>
    <w:lvl w:ilvl="2" w:tplc="85F6B6BA" w:tentative="1">
      <w:start w:val="1"/>
      <w:numFmt w:val="bullet"/>
      <w:lvlText w:val=""/>
      <w:lvlJc w:val="left"/>
      <w:pPr>
        <w:ind w:left="2160" w:hanging="360"/>
      </w:pPr>
      <w:rPr>
        <w:rFonts w:ascii="Wingdings" w:hAnsi="Wingdings" w:hint="default"/>
      </w:rPr>
    </w:lvl>
    <w:lvl w:ilvl="3" w:tplc="78328AEA" w:tentative="1">
      <w:start w:val="1"/>
      <w:numFmt w:val="bullet"/>
      <w:lvlText w:val=""/>
      <w:lvlJc w:val="left"/>
      <w:pPr>
        <w:ind w:left="2880" w:hanging="360"/>
      </w:pPr>
      <w:rPr>
        <w:rFonts w:ascii="Symbol" w:hAnsi="Symbol" w:hint="default"/>
      </w:rPr>
    </w:lvl>
    <w:lvl w:ilvl="4" w:tplc="AC20BED6" w:tentative="1">
      <w:start w:val="1"/>
      <w:numFmt w:val="bullet"/>
      <w:lvlText w:val="o"/>
      <w:lvlJc w:val="left"/>
      <w:pPr>
        <w:ind w:left="3600" w:hanging="360"/>
      </w:pPr>
      <w:rPr>
        <w:rFonts w:ascii="Courier New" w:hAnsi="Courier New" w:cs="Courier New" w:hint="default"/>
      </w:rPr>
    </w:lvl>
    <w:lvl w:ilvl="5" w:tplc="CF20A888" w:tentative="1">
      <w:start w:val="1"/>
      <w:numFmt w:val="bullet"/>
      <w:lvlText w:val=""/>
      <w:lvlJc w:val="left"/>
      <w:pPr>
        <w:ind w:left="4320" w:hanging="360"/>
      </w:pPr>
      <w:rPr>
        <w:rFonts w:ascii="Wingdings" w:hAnsi="Wingdings" w:hint="default"/>
      </w:rPr>
    </w:lvl>
    <w:lvl w:ilvl="6" w:tplc="F4D40028" w:tentative="1">
      <w:start w:val="1"/>
      <w:numFmt w:val="bullet"/>
      <w:lvlText w:val=""/>
      <w:lvlJc w:val="left"/>
      <w:pPr>
        <w:ind w:left="5040" w:hanging="360"/>
      </w:pPr>
      <w:rPr>
        <w:rFonts w:ascii="Symbol" w:hAnsi="Symbol" w:hint="default"/>
      </w:rPr>
    </w:lvl>
    <w:lvl w:ilvl="7" w:tplc="57EC7A20" w:tentative="1">
      <w:start w:val="1"/>
      <w:numFmt w:val="bullet"/>
      <w:lvlText w:val="o"/>
      <w:lvlJc w:val="left"/>
      <w:pPr>
        <w:ind w:left="5760" w:hanging="360"/>
      </w:pPr>
      <w:rPr>
        <w:rFonts w:ascii="Courier New" w:hAnsi="Courier New" w:cs="Courier New" w:hint="default"/>
      </w:rPr>
    </w:lvl>
    <w:lvl w:ilvl="8" w:tplc="94CE0B98" w:tentative="1">
      <w:start w:val="1"/>
      <w:numFmt w:val="bullet"/>
      <w:lvlText w:val=""/>
      <w:lvlJc w:val="left"/>
      <w:pPr>
        <w:ind w:left="6480" w:hanging="360"/>
      </w:pPr>
      <w:rPr>
        <w:rFonts w:ascii="Wingdings" w:hAnsi="Wingdings" w:hint="default"/>
      </w:rPr>
    </w:lvl>
  </w:abstractNum>
  <w:abstractNum w:abstractNumId="19"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25C53162"/>
    <w:multiLevelType w:val="hybridMultilevel"/>
    <w:tmpl w:val="8F9002BA"/>
    <w:lvl w:ilvl="0" w:tplc="20EEAFC6">
      <w:start w:val="1"/>
      <w:numFmt w:val="bullet"/>
      <w:lvlText w:val=""/>
      <w:lvlJc w:val="left"/>
      <w:pPr>
        <w:ind w:left="720" w:hanging="360"/>
      </w:pPr>
      <w:rPr>
        <w:rFonts w:ascii="Symbol" w:hAnsi="Symbol" w:hint="default"/>
      </w:rPr>
    </w:lvl>
    <w:lvl w:ilvl="1" w:tplc="EB0602FA" w:tentative="1">
      <w:start w:val="1"/>
      <w:numFmt w:val="bullet"/>
      <w:lvlText w:val="o"/>
      <w:lvlJc w:val="left"/>
      <w:pPr>
        <w:ind w:left="1440" w:hanging="360"/>
      </w:pPr>
      <w:rPr>
        <w:rFonts w:ascii="Courier New" w:hAnsi="Courier New" w:cs="Courier New" w:hint="default"/>
      </w:rPr>
    </w:lvl>
    <w:lvl w:ilvl="2" w:tplc="8B98B3FA" w:tentative="1">
      <w:start w:val="1"/>
      <w:numFmt w:val="bullet"/>
      <w:lvlText w:val=""/>
      <w:lvlJc w:val="left"/>
      <w:pPr>
        <w:ind w:left="2160" w:hanging="360"/>
      </w:pPr>
      <w:rPr>
        <w:rFonts w:ascii="Wingdings" w:hAnsi="Wingdings" w:hint="default"/>
      </w:rPr>
    </w:lvl>
    <w:lvl w:ilvl="3" w:tplc="F06E3CA6" w:tentative="1">
      <w:start w:val="1"/>
      <w:numFmt w:val="bullet"/>
      <w:lvlText w:val=""/>
      <w:lvlJc w:val="left"/>
      <w:pPr>
        <w:ind w:left="2880" w:hanging="360"/>
      </w:pPr>
      <w:rPr>
        <w:rFonts w:ascii="Symbol" w:hAnsi="Symbol" w:hint="default"/>
      </w:rPr>
    </w:lvl>
    <w:lvl w:ilvl="4" w:tplc="11B0F3A8" w:tentative="1">
      <w:start w:val="1"/>
      <w:numFmt w:val="bullet"/>
      <w:lvlText w:val="o"/>
      <w:lvlJc w:val="left"/>
      <w:pPr>
        <w:ind w:left="3600" w:hanging="360"/>
      </w:pPr>
      <w:rPr>
        <w:rFonts w:ascii="Courier New" w:hAnsi="Courier New" w:cs="Courier New" w:hint="default"/>
      </w:rPr>
    </w:lvl>
    <w:lvl w:ilvl="5" w:tplc="0D84E7A2" w:tentative="1">
      <w:start w:val="1"/>
      <w:numFmt w:val="bullet"/>
      <w:lvlText w:val=""/>
      <w:lvlJc w:val="left"/>
      <w:pPr>
        <w:ind w:left="4320" w:hanging="360"/>
      </w:pPr>
      <w:rPr>
        <w:rFonts w:ascii="Wingdings" w:hAnsi="Wingdings" w:hint="default"/>
      </w:rPr>
    </w:lvl>
    <w:lvl w:ilvl="6" w:tplc="D21C3770" w:tentative="1">
      <w:start w:val="1"/>
      <w:numFmt w:val="bullet"/>
      <w:lvlText w:val=""/>
      <w:lvlJc w:val="left"/>
      <w:pPr>
        <w:ind w:left="5040" w:hanging="360"/>
      </w:pPr>
      <w:rPr>
        <w:rFonts w:ascii="Symbol" w:hAnsi="Symbol" w:hint="default"/>
      </w:rPr>
    </w:lvl>
    <w:lvl w:ilvl="7" w:tplc="5362339C" w:tentative="1">
      <w:start w:val="1"/>
      <w:numFmt w:val="bullet"/>
      <w:lvlText w:val="o"/>
      <w:lvlJc w:val="left"/>
      <w:pPr>
        <w:ind w:left="5760" w:hanging="360"/>
      </w:pPr>
      <w:rPr>
        <w:rFonts w:ascii="Courier New" w:hAnsi="Courier New" w:cs="Courier New" w:hint="default"/>
      </w:rPr>
    </w:lvl>
    <w:lvl w:ilvl="8" w:tplc="75DC1C50" w:tentative="1">
      <w:start w:val="1"/>
      <w:numFmt w:val="bullet"/>
      <w:lvlText w:val=""/>
      <w:lvlJc w:val="left"/>
      <w:pPr>
        <w:ind w:left="6480" w:hanging="360"/>
      </w:pPr>
      <w:rPr>
        <w:rFonts w:ascii="Wingdings" w:hAnsi="Wingdings" w:hint="default"/>
      </w:rPr>
    </w:lvl>
  </w:abstractNum>
  <w:abstractNum w:abstractNumId="21" w15:restartNumberingAfterBreak="0">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AE2175"/>
    <w:multiLevelType w:val="hybridMultilevel"/>
    <w:tmpl w:val="513A73F0"/>
    <w:lvl w:ilvl="0" w:tplc="523068CA">
      <w:start w:val="1"/>
      <w:numFmt w:val="bullet"/>
      <w:lvlText w:val=""/>
      <w:lvlJc w:val="left"/>
      <w:pPr>
        <w:tabs>
          <w:tab w:val="num" w:pos="0"/>
        </w:tabs>
        <w:ind w:left="57" w:hanging="57"/>
      </w:pPr>
      <w:rPr>
        <w:rFonts w:ascii="Symbol" w:hAnsi="Symbol" w:hint="default"/>
      </w:rPr>
    </w:lvl>
    <w:lvl w:ilvl="1" w:tplc="8B2EFA8E" w:tentative="1">
      <w:start w:val="1"/>
      <w:numFmt w:val="bullet"/>
      <w:lvlText w:val="o"/>
      <w:lvlJc w:val="left"/>
      <w:pPr>
        <w:tabs>
          <w:tab w:val="num" w:pos="1440"/>
        </w:tabs>
        <w:ind w:left="1440" w:hanging="360"/>
      </w:pPr>
      <w:rPr>
        <w:rFonts w:ascii="Courier New" w:hAnsi="Courier New" w:cs="Courier New" w:hint="default"/>
      </w:rPr>
    </w:lvl>
    <w:lvl w:ilvl="2" w:tplc="A4444476" w:tentative="1">
      <w:start w:val="1"/>
      <w:numFmt w:val="bullet"/>
      <w:lvlText w:val=""/>
      <w:lvlJc w:val="left"/>
      <w:pPr>
        <w:tabs>
          <w:tab w:val="num" w:pos="2160"/>
        </w:tabs>
        <w:ind w:left="2160" w:hanging="360"/>
      </w:pPr>
      <w:rPr>
        <w:rFonts w:ascii="Wingdings" w:hAnsi="Wingdings" w:hint="default"/>
      </w:rPr>
    </w:lvl>
    <w:lvl w:ilvl="3" w:tplc="F572DA54" w:tentative="1">
      <w:start w:val="1"/>
      <w:numFmt w:val="bullet"/>
      <w:lvlText w:val=""/>
      <w:lvlJc w:val="left"/>
      <w:pPr>
        <w:tabs>
          <w:tab w:val="num" w:pos="2880"/>
        </w:tabs>
        <w:ind w:left="2880" w:hanging="360"/>
      </w:pPr>
      <w:rPr>
        <w:rFonts w:ascii="Symbol" w:hAnsi="Symbol" w:hint="default"/>
      </w:rPr>
    </w:lvl>
    <w:lvl w:ilvl="4" w:tplc="6D2C95D0" w:tentative="1">
      <w:start w:val="1"/>
      <w:numFmt w:val="bullet"/>
      <w:lvlText w:val="o"/>
      <w:lvlJc w:val="left"/>
      <w:pPr>
        <w:tabs>
          <w:tab w:val="num" w:pos="3600"/>
        </w:tabs>
        <w:ind w:left="3600" w:hanging="360"/>
      </w:pPr>
      <w:rPr>
        <w:rFonts w:ascii="Courier New" w:hAnsi="Courier New" w:cs="Courier New" w:hint="default"/>
      </w:rPr>
    </w:lvl>
    <w:lvl w:ilvl="5" w:tplc="E2BA7E36" w:tentative="1">
      <w:start w:val="1"/>
      <w:numFmt w:val="bullet"/>
      <w:lvlText w:val=""/>
      <w:lvlJc w:val="left"/>
      <w:pPr>
        <w:tabs>
          <w:tab w:val="num" w:pos="4320"/>
        </w:tabs>
        <w:ind w:left="4320" w:hanging="360"/>
      </w:pPr>
      <w:rPr>
        <w:rFonts w:ascii="Wingdings" w:hAnsi="Wingdings" w:hint="default"/>
      </w:rPr>
    </w:lvl>
    <w:lvl w:ilvl="6" w:tplc="7DC8FB32" w:tentative="1">
      <w:start w:val="1"/>
      <w:numFmt w:val="bullet"/>
      <w:lvlText w:val=""/>
      <w:lvlJc w:val="left"/>
      <w:pPr>
        <w:tabs>
          <w:tab w:val="num" w:pos="5040"/>
        </w:tabs>
        <w:ind w:left="5040" w:hanging="360"/>
      </w:pPr>
      <w:rPr>
        <w:rFonts w:ascii="Symbol" w:hAnsi="Symbol" w:hint="default"/>
      </w:rPr>
    </w:lvl>
    <w:lvl w:ilvl="7" w:tplc="44329572" w:tentative="1">
      <w:start w:val="1"/>
      <w:numFmt w:val="bullet"/>
      <w:lvlText w:val="o"/>
      <w:lvlJc w:val="left"/>
      <w:pPr>
        <w:tabs>
          <w:tab w:val="num" w:pos="5760"/>
        </w:tabs>
        <w:ind w:left="5760" w:hanging="360"/>
      </w:pPr>
      <w:rPr>
        <w:rFonts w:ascii="Courier New" w:hAnsi="Courier New" w:cs="Courier New" w:hint="default"/>
      </w:rPr>
    </w:lvl>
    <w:lvl w:ilvl="8" w:tplc="B3507A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5210B"/>
    <w:multiLevelType w:val="multilevel"/>
    <w:tmpl w:val="694277E8"/>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4"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7"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9"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FF794C"/>
    <w:multiLevelType w:val="hybridMultilevel"/>
    <w:tmpl w:val="7138E2C4"/>
    <w:lvl w:ilvl="0" w:tplc="B8DC58DC">
      <w:start w:val="1"/>
      <w:numFmt w:val="decimal"/>
      <w:lvlText w:val="%1."/>
      <w:lvlJc w:val="left"/>
      <w:pPr>
        <w:ind w:left="720" w:hanging="360"/>
      </w:pPr>
    </w:lvl>
    <w:lvl w:ilvl="1" w:tplc="4A7E2EBE" w:tentative="1">
      <w:start w:val="1"/>
      <w:numFmt w:val="lowerLetter"/>
      <w:lvlText w:val="%2."/>
      <w:lvlJc w:val="left"/>
      <w:pPr>
        <w:ind w:left="1440" w:hanging="360"/>
      </w:pPr>
    </w:lvl>
    <w:lvl w:ilvl="2" w:tplc="7692315E" w:tentative="1">
      <w:start w:val="1"/>
      <w:numFmt w:val="lowerRoman"/>
      <w:lvlText w:val="%3."/>
      <w:lvlJc w:val="right"/>
      <w:pPr>
        <w:ind w:left="2160" w:hanging="180"/>
      </w:pPr>
    </w:lvl>
    <w:lvl w:ilvl="3" w:tplc="4814A90A" w:tentative="1">
      <w:start w:val="1"/>
      <w:numFmt w:val="decimal"/>
      <w:lvlText w:val="%4."/>
      <w:lvlJc w:val="left"/>
      <w:pPr>
        <w:ind w:left="2880" w:hanging="360"/>
      </w:pPr>
    </w:lvl>
    <w:lvl w:ilvl="4" w:tplc="913AD3F8" w:tentative="1">
      <w:start w:val="1"/>
      <w:numFmt w:val="lowerLetter"/>
      <w:lvlText w:val="%5."/>
      <w:lvlJc w:val="left"/>
      <w:pPr>
        <w:ind w:left="3600" w:hanging="360"/>
      </w:pPr>
    </w:lvl>
    <w:lvl w:ilvl="5" w:tplc="546C37CC" w:tentative="1">
      <w:start w:val="1"/>
      <w:numFmt w:val="lowerRoman"/>
      <w:lvlText w:val="%6."/>
      <w:lvlJc w:val="right"/>
      <w:pPr>
        <w:ind w:left="4320" w:hanging="180"/>
      </w:pPr>
    </w:lvl>
    <w:lvl w:ilvl="6" w:tplc="1A3601AC" w:tentative="1">
      <w:start w:val="1"/>
      <w:numFmt w:val="decimal"/>
      <w:lvlText w:val="%7."/>
      <w:lvlJc w:val="left"/>
      <w:pPr>
        <w:ind w:left="5040" w:hanging="360"/>
      </w:pPr>
    </w:lvl>
    <w:lvl w:ilvl="7" w:tplc="A21A55C0" w:tentative="1">
      <w:start w:val="1"/>
      <w:numFmt w:val="lowerLetter"/>
      <w:lvlText w:val="%8."/>
      <w:lvlJc w:val="left"/>
      <w:pPr>
        <w:ind w:left="5760" w:hanging="360"/>
      </w:pPr>
    </w:lvl>
    <w:lvl w:ilvl="8" w:tplc="2A58EBCE" w:tentative="1">
      <w:start w:val="1"/>
      <w:numFmt w:val="lowerRoman"/>
      <w:lvlText w:val="%9."/>
      <w:lvlJc w:val="right"/>
      <w:pPr>
        <w:ind w:left="6480" w:hanging="180"/>
      </w:pPr>
    </w:lvl>
  </w:abstractNum>
  <w:abstractNum w:abstractNumId="35"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26"/>
  </w:num>
  <w:num w:numId="5">
    <w:abstractNumId w:val="23"/>
  </w:num>
  <w:num w:numId="6">
    <w:abstractNumId w:val="14"/>
  </w:num>
  <w:num w:numId="7">
    <w:abstractNumId w:val="15"/>
  </w:num>
  <w:num w:numId="8">
    <w:abstractNumId w:val="25"/>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3"/>
  </w:num>
  <w:num w:numId="18">
    <w:abstractNumId w:val="27"/>
  </w:num>
  <w:num w:numId="19">
    <w:abstractNumId w:val="19"/>
  </w:num>
  <w:num w:numId="20">
    <w:abstractNumId w:val="30"/>
  </w:num>
  <w:num w:numId="21">
    <w:abstractNumId w:val="13"/>
  </w:num>
  <w:num w:numId="22">
    <w:abstractNumId w:val="12"/>
  </w:num>
  <w:num w:numId="23">
    <w:abstractNumId w:val="28"/>
  </w:num>
  <w:num w:numId="24">
    <w:abstractNumId w:val="10"/>
  </w:num>
  <w:num w:numId="25">
    <w:abstractNumId w:val="22"/>
  </w:num>
  <w:num w:numId="26">
    <w:abstractNumId w:val="24"/>
  </w:num>
  <w:num w:numId="27">
    <w:abstractNumId w:val="32"/>
  </w:num>
  <w:num w:numId="28">
    <w:abstractNumId w:val="35"/>
  </w:num>
  <w:num w:numId="29">
    <w:abstractNumId w:val="31"/>
  </w:num>
  <w:num w:numId="30">
    <w:abstractNumId w:val="29"/>
  </w:num>
  <w:num w:numId="31">
    <w:abstractNumId w:val="11"/>
  </w:num>
  <w:num w:numId="32">
    <w:abstractNumId w:val="21"/>
  </w:num>
  <w:num w:numId="33">
    <w:abstractNumId w:val="20"/>
  </w:num>
  <w:num w:numId="34">
    <w:abstractNumId w:val="16"/>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 Februar 2016"/>
    <w:docVar w:name="Date.Format.Long.dateValue" w:val="42401"/>
    <w:docVar w:name="DocumentDate" w:val="1. Februar 2016"/>
    <w:docVar w:name="DocumentDate.dateValue" w:val="42401"/>
    <w:docVar w:name="MetaTool_officeatwork" w:val="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"/>
    <w:docVar w:name="OawAttachedTemplate" w:val="Word unformatiert.ows"/>
    <w:docVar w:name="OawBuiltInDocProps" w:val="&lt;OawBuiltInDocProps&gt;&lt;default profileUID=&quot;0&quot;&gt;&lt;word&gt;&lt;fileName&gt;&lt;/fileName&gt;&lt;documentVersion&gt;&lt;/documentVersion&gt;&lt;contentStatus&gt;&lt;/contentStatus&gt;&lt;contentType&gt;&lt;/contentType&gt;&lt;hyperlinkBase&gt;&lt;/hyperlinkBase&gt;&lt;comments&gt;&lt;/comments&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language&gt;&lt;/language&gt;&lt;defaultPath&gt;&lt;/defaultPath&gt;&lt;defaultFilename&gt;&lt;/defaultFilename&gt;&lt;title&gt;&lt;value type=&quot;OawLanguage&quot; name=&quot;Doc.Space&quot;&gt;&lt;separator text=&quot;&quot;&gt;&lt;/separator&gt;&lt;format text=&quot;&quot;&gt;&lt;/format&gt;&lt;/value&gt;&lt;/title&gt;&lt;/word&gt;&lt;PDF&gt;&lt;fileName&gt;&lt;/fileName&gt;&lt;documentVersion&gt;&lt;/documentVersion&gt;&lt;contentStatus&gt;&lt;/contentStatus&gt;&lt;contentType&gt;&lt;/contentType&gt;&lt;hyperlinkBase&gt;&lt;/hyperlinkBase&gt;&lt;comments&gt;&lt;/comments&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language&gt;&lt;/language&gt;&lt;defaultPath&gt;&lt;/defaultPath&gt;&lt;defaultFilename&gt;&lt;/defaultFilename&gt;&lt;title&gt;&lt;value type=&quot;OawLanguage&quot; name=&quot;Doc.Space&quot;&gt;&lt;separator text=&quot;&quot;&gt;&lt;/separator&gt;&lt;format text=&quot;&quot;&gt;&lt;/format&gt;&lt;/value&gt;&lt;/title&gt;&lt;/PDF&gt;&lt;/default&gt;&lt;/OawBuiltInDocProps&gt;_x000d_"/>
    <w:docVar w:name="OawCreatedWithOfficeatworkVersion" w:val="4.2 SP1r2 (4.2.2579)"/>
    <w:docVar w:name="OawCreatedWithProjectID" w:val="luchmaster"/>
    <w:docVar w:name="OawCreatedWithProjectVersion" w:val="10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Departement&quot;/&gt;&lt;profile type=&quot;default&quot; UID=&quot;&quot; sameAsDefault=&quot;0&quot;&gt;&lt;OawDocProperty name=&quot;Organisation.Departement&quot; field=&quot;Departemen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Profile SelectedUID=&quot;&quot;&gt;&lt;DocProp UID=&quot;2002122011014149059130932&quot; EntryUID=&quot;2014042914233449919252&quot;&gt;&lt;Field Name=&quot;IDName&quot; Value=&quot;BKD, Dienststelle Volksschulbildung_ZD&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Zentrale Dienste&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33449919252&quot;/&gt;&lt;Field Name=&quot;Field_Name&quot; Value=&quot;&quot;/&gt;&lt;Field Name=&quot;Field_UID&quot; Value=&quot;&quot;/&gt;&lt;Field Name=&quot;ML_LCID&quot; Value=&quot;&quot;/&gt;&lt;Field Name=&quot;ML_Value&quot; Value=&quot;&quot;/&gt;&lt;/DocProp&gt;&lt;DocProp UID=&quot;2006040509495284662868&quot; EntryUID=&quot;2015113009294299133114&quot;&gt;&lt;Field Name=&quot;IDName&quot; Value=&quot;Bieri Raphael, DVS&quot;/&gt;&lt;Field Name=&quot;Name&quot; Value=&quot;Raphael Bieri&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Zugehörigkeit&quot; Value=&quot;&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0212191811121321310321301031x&quot; EntryUID=&quot;2015113009294299133114&quot;&gt;&lt;Field Name=&quot;IDName&quot; Value=&quot;Bieri Raphael, DVS&quot;/&gt;&lt;Field Name=&quot;Name&quot; Value=&quot;Raphael Bieri&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Zugehörigkeit&quot; Value=&quot;&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10072016315072560894&quot; EntryUID=&quot;2015070814420146712241&quot;&gt;&lt;Field Name=&quot;IDName&quot; Value=&quot;Aregger Roman, DVS&quot;/&gt;&lt;Field Name=&quot;Name&quot; Value=&quot;Aregger Roman&quot;/&gt;&lt;Field Name=&quot;PersonalNumber&quot; Value=&quot;&quot;/&gt;&lt;Field Name=&quot;DirectPhone&quot; Value=&quot;041 228 68 92&quot;/&gt;&lt;Field Name=&quot;DirectFax&quot; Value=&quot;&quot;/&gt;&lt;Field Name=&quot;Mobile&quot; Value=&quot;&quot;/&gt;&lt;Field Name=&quot;EMail&quot; Value=&quot;roman.aregger@lu.ch&quot;/&gt;&lt;Field Name=&quot;Function&quot; Value=&quot;Bereichsl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arr&quot;/&gt;&lt;Field Name=&quot;Lizenz nötig?&quot; Value=&quot;Ja&quot;/&gt;&lt;Field Name=&quot;Zugehörigkeit&quot; Value=&quot;&quot;/&gt;&lt;Field Name=&quot;Data_UID&quot; Value=&quot;201507081442014671224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5113009294299133114&quot;&gt;&lt;Field Name=&quot;IDName&quot; Value=&quot;Bieri Raphael, DVS&quot;/&gt;&lt;Field Name=&quot;Name&quot; Value=&quot;Raphael Bieri&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Zugehörigkeit&quot; Value=&quot;&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Field Name=&quot;ContentTypeLetter&quot; Value=&quot;leer&quot;/&gt;&lt;Field Name=&quot;ContentTypeReport&quot; Value=&quot;Bericht&quot;/&gt;&lt;Field Name=&quot;ContractType&quot; Value=&quot;Nutzungsvertrag&quot;/&gt;&lt;Field Name=&quot;DocumentStatus&quot; Value=&quot;In Bearbeitung&quot;/&gt;&lt;Field Name=&quot;DocumentApproval&quot; Value=&quot;Genehmigung Phase 1&quot;/&gt;&lt;Field Name=&quot;NoticePeriod&quot; Value=&quot;NoticePeriod.Default&quot;/&gt;&lt;Field Name=&quot;InstructionType&quot; Value=&quot;MetaData.InstructionType.Default&quot;/&gt;&lt;Field Name=&quot;Dokumenttitel&quot; Value=&quot;Tool - Evaluationsauftrag - 2016.02.01&quot;/&gt;&lt;Field Name=&quot;Dokumentdatum&quot; Value=&quot;1. Februar 2016&quot;/&gt;&lt;Field Name=&quot;Dokumentbetreff&quot; Value=&quot;Einarbeitung Bildungsplanung&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Tool - Evaluationsauftrag - 2016.02.01&quot;/&gt;&lt;Field Name=&quot;Dok_Lfnr&quot; Value=&quot;6034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 Februar 2016&quot;/&gt;&lt;Field Name=&quot;Dok_DatumMM&quot; Value=&quot;01.02.2016&quot;/&gt;&lt;Field Name=&quot;Dok_Beschlussnummer&quot; Value=&quot;&quot;/&gt;&lt;Field Name=&quot;Sitz_Bemerkung&quot; Value=&quot;&quot;/&gt;&lt;Field Name=&quot;Sitz_Titel&quot; Value=&quot;&quot;/&gt;&lt;Field Name=&quot;Sitz_Beginn&quot; Value=&quot;&quot;/&gt;&lt;Field Name=&quot;Sitz_Ende&quot; Value=&quot;&quot;/&gt;&lt;Field Name=&quot;Sitz_DatumMMMM&quot; Value=&quot;&quot;/&gt;&lt;Field Name=&quot;Sitz_DatumMM&quot; Value=&quot;&quot;/&gt;&lt;Field Name=&quot;G_Titel&quot; Value=&quot;Einarbeitung Bildungsplanung&quot;/&gt;&lt;Field Name=&quot;G_Bemerkung&quot; Value=&quot;&quot;/&gt;&lt;Field Name=&quot;G_Eigner&quot; Value=&quot;DVS Zentrale Dienste&quot;/&gt;&lt;Field Name=&quot;G_Laufnummer&quot; Value=&quot;2016-67&quot;/&gt;&lt;Field Name=&quot;G_Signatur&quot; Value=&quot;&quot;/&gt;&lt;Field Name=&quot;G_KontaktVerkauf&quot; Value=&quot;&quot;/&gt;&lt;Field Name=&quot;G_KontaktSupport&quot; Value=&quot;DVS Zentrale Dienste&quot;/&gt;&lt;Field Name=&quot;G_Dossiertyp&quot; Value=&quot;&quot;/&gt;&lt;Field Name=&quot;G_Produkt&quot; Value=&quot;&quot;/&gt;&lt;Field Name=&quot;G_Auftraggeber&quot; Value=&quot;&quot;/&gt;&lt;Field Name=&quot;G_OffertVertragsNr&quot; Value=&quot;&quot;/&gt;&lt;Field Name=&quot;G_Offertnummer&quot; Value=&quot;-&quot;/&gt;&lt;Field Name=&quot;G_Vorstossnummer&quot; Value=&quot;&quot;/&gt;&lt;Field Name=&quot;G_Botschaftsnummer&quot; Value=&quot;&quot;/&gt;&lt;Field Name=&quot;G_Eroeffnungsdatum&quot; Value=&quot;&quot;/&gt;&lt;Field Name=&quot;G_SachbearbeiterKuerzel&quot; Value=&quot;RBIERI&quot;/&gt;&lt;Field Name=&quot;G_SachbearbeiterVornameName&quot; Value=&quot;Raphael Bieri&quot;/&gt;&lt;Field Name=&quot;G_TitelPublikation(DHK)&quot; Value=&quot;&quot;/&gt;&lt;Field Name=&quot;G_Departement&quot; Value=&quot;&quot;/&gt;&lt;Field Name=&quot;G_RaeumlicheZuteilung&quot; Value=&quot;&quot;/&gt;&lt;/DocProp&gt;&lt;DocProp UID=&quot;2015111110142100000001&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cc&gt;&lt;/cc&gt;&lt;bcc&gt;&lt;/bcc&gt;&lt;subject&gt;&lt;value type=&quot;OawBookmark&quot; name=&quot;Subject&quot;&gt;&lt;separator text=&quot;&quot;&gt;&lt;/separator&gt;&lt;format text=&quot;&quot;&gt;&lt;/format&gt;&lt;/value&gt;&lt;/subject&gt;&lt;body&gt;&lt;/body&gt;&lt;to&gt;&lt;value type=&quot;OawDocProperty&quot; name=&quot;Receipient.EMail&quot;&gt;&lt;separator text=&quot;&quot;&gt;&lt;/separator&gt;&lt;format text=&quot;&quot;&gt;&lt;/format&gt;&lt;/value&gt;&lt;/to&gt;&lt;/mail&gt;&lt;word&gt;&lt;language&gt;&lt;/language&gt;&lt;documentVersion&gt;&lt;/documentVersion&gt;&lt;keywords&gt;&lt;/keywords&gt;&lt;category&gt;&lt;/category&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subject&gt;&lt;/subject&gt;&lt;author&gt;&lt;value type=&quot;OawDocProperty&quot; name=&quot;Author.Name&quot;&gt;&lt;separator text=&quot;&quot;&gt;&lt;/separator&gt;&lt;format text=&quot;&quot;&gt;&lt;/format&gt;&lt;/value&gt;&lt;/author&gt;&lt;/word&gt;&lt;PDF&gt;&lt;language&gt;&lt;/language&gt;&lt;documentVersion&gt;&lt;/documentVersion&gt;&lt;keywords&gt;&lt;/keywords&gt;&lt;category&gt;&lt;/category&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subject&gt;&lt;/subject&gt;&lt;author&gt;&lt;value type=&quot;OawDocProperty&quot; name=&quot;Author.Name&quot;&gt;&lt;separator text=&quot;&quot;&gt;&lt;/separator&gt;&lt;format text=&quot;&quot;&gt;&lt;/format&gt;&lt;/value&gt;&lt;/author&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titl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subject&gt;&lt;/word&gt;&lt;PDF&gt;&lt;keywords&gt;&lt;/keywords&gt;&lt;titl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subject&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word&gt;&lt;PDF&gt;&lt;keywords&gt;&lt;/keywords&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subject&gt;&lt;value type=&quot;OawBookmark&quot; name=&quot;Subject&quot;&gt;&lt;separator text=&quot;&quot;&gt;&lt;/separator&gt;&lt;format text=&quot;&quot;&gt;&lt;/format&gt;&lt;/value&gt;&lt;/subject&gt;&lt;body&gt;&lt;/body&gt;&lt;bcc&gt;&lt;/bcc&gt;&lt;/mail&gt;&lt;word&gt;&lt;keywords&gt;&lt;/keywords&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title&gt;&lt;/title&gt;&lt;fileName&gt;&lt;value type=&quot;OawBookmark&quot; name=&quot;Subject&quot;&gt;&lt;separator text=&quot;&quot;&gt;&lt;/separator&gt;&lt;format text=&quot;&quot;&gt;&lt;/format&gt;&lt;/value&gt;&lt;/fileName&gt;&lt;subject&gt;&lt;/subject&gt;&lt;/word&gt;&lt;PDF&gt;&lt;keywords&gt;&lt;/keywords&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title&gt;&lt;/title&gt;&lt;fileName&gt;&lt;value type=&quot;OawBookmark&quot; name=&quot;Subject&quot;&gt;&lt;separator text=&quot;&quot;&gt;&lt;/separator&gt;&lt;format text=&quot;&quot;&gt;&lt;/format&gt;&lt;/value&gt;&lt;/fileName&gt;&lt;subject&gt;&lt;/subject&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subject&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subject&gt;&lt;/subject&gt;&lt;/PDF&gt;&lt;/send&gt;&lt;save profileUID=&quot;2006121210441235887611&quot;&gt;&lt;word&gt;&lt;keywords&gt;&lt;/keywords&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word&gt;&lt;PDF&gt;&lt;keywords&gt;&lt;/keywords&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xml version=&quot;1.0&quot;?&gt;_x000d_&lt;Recipients&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1;resizeA4Letter:=0;unpdateDocPropsOnNewOnly:=0;showAllNoteItems:=0;CharCodeChecked:=;CharCodeUnchecked:=;WizardSteps:=1;DocumentTitle:=M - A4 hoch neutral;DisplayName:=O1 - H;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519D9"/>
    <w:rsid w:val="00160E9B"/>
    <w:rsid w:val="0022736A"/>
    <w:rsid w:val="003B607B"/>
    <w:rsid w:val="00B519D9"/>
    <w:rsid w:val="00BA4EA4"/>
    <w:rsid w:val="00BF78D2"/>
    <w:rsid w:val="00DA03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C9D2"/>
  <w15:docId w15:val="{BA051097-A5B2-4417-84C6-AE70AD50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406369"/>
    <w:pPr>
      <w:numPr>
        <w:numId w:val="5"/>
      </w:numPr>
      <w:tabs>
        <w:tab w:val="left" w:pos="425"/>
      </w:tabs>
      <w:ind w:left="425" w:hanging="425"/>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975320"/>
    <w:rPr>
      <w:sz w:val="20"/>
      <w:szCs w:val="20"/>
    </w:rPr>
  </w:style>
  <w:style w:type="character" w:customStyle="1" w:styleId="FunotentextZchn">
    <w:name w:val="Fußnotentext Zchn"/>
    <w:basedOn w:val="Absatz-Standardschriftart"/>
    <w:link w:val="Funotentext"/>
    <w:rsid w:val="00975320"/>
    <w:rPr>
      <w:rFonts w:ascii="Arial" w:hAnsi="Arial"/>
      <w:kern w:val="10"/>
      <w:lang w:val="de-CH" w:eastAsia="en-US"/>
    </w:rPr>
  </w:style>
  <w:style w:type="character" w:styleId="Funotenzeichen">
    <w:name w:val="footnote reference"/>
    <w:basedOn w:val="Absatz-Standardschriftart"/>
    <w:rsid w:val="00975320"/>
    <w:rPr>
      <w:vertAlign w:val="superscript"/>
      <w:lang w:val="de-CH"/>
    </w:rPr>
  </w:style>
  <w:style w:type="paragraph" w:styleId="Listenabsatz">
    <w:name w:val="List Paragraph"/>
    <w:basedOn w:val="Standard"/>
    <w:uiPriority w:val="34"/>
    <w:qFormat/>
    <w:rsid w:val="00B50CD8"/>
    <w:pPr>
      <w:ind w:left="720"/>
      <w:contextualSpacing/>
    </w:pPr>
  </w:style>
  <w:style w:type="paragraph" w:customStyle="1" w:styleId="Fu-Endnotenberschrift1">
    <w:name w:val="Fuß/-Endnotenüberschrift1"/>
    <w:basedOn w:val="Standard"/>
    <w:next w:val="Standard"/>
    <w:link w:val="Fu-EndnotenberschriftZchn"/>
    <w:rsid w:val="00F5421D"/>
    <w:rPr>
      <w:sz w:val="12"/>
      <w:szCs w:val="22"/>
      <w:vertAlign w:val="superscript"/>
      <w:lang w:eastAsia="de-CH"/>
    </w:rPr>
  </w:style>
  <w:style w:type="character" w:customStyle="1" w:styleId="Fu-EndnotenberschriftZchn">
    <w:name w:val="Fuß/-Endnotenüberschrift Zchn"/>
    <w:basedOn w:val="Absatz-Standardschriftart"/>
    <w:link w:val="Fu-Endnotenberschrift1"/>
    <w:rsid w:val="00F5421D"/>
    <w:rPr>
      <w:rFonts w:ascii="Arial" w:hAnsi="Arial"/>
      <w:kern w:val="10"/>
      <w:sz w:val="1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eNp7v3u/jUt+cmlual6JnY1vYnFJalFAUX5BalFJZXBqSbGCvp2NT2JeemlieqqdkYGpqY0+nGujD9cJAPkaGns=</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DDF4-1EEA-4BAE-B53B-FDA9F55F8249}">
  <ds:schemaRefs>
    <ds:schemaRef ds:uri="http://schemas.officeatwork.com/Document"/>
  </ds:schemaRefs>
</ds:datastoreItem>
</file>

<file path=customXml/itemProps2.xml><?xml version="1.0" encoding="utf-8"?>
<ds:datastoreItem xmlns:ds="http://schemas.openxmlformats.org/officeDocument/2006/customXml" ds:itemID="{B0C636B8-DFED-4749-AAD2-AED8D847FDF1}">
  <ds:schemaRefs>
    <ds:schemaRef ds:uri="http://schemas.officeatwork.com/CustomXMLPart"/>
  </ds:schemaRefs>
</ds:datastoreItem>
</file>

<file path=customXml/itemProps3.xml><?xml version="1.0" encoding="utf-8"?>
<ds:datastoreItem xmlns:ds="http://schemas.openxmlformats.org/officeDocument/2006/customXml" ds:itemID="{C24EC296-E17F-4A35-A59D-EC2C0EBC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Evalutationsauftrag</vt:lpstr>
      <vt:lpstr>Organisation</vt:lpstr>
    </vt:vector>
  </TitlesOfParts>
  <Manager>Raphael Bieri</Manager>
  <Company>Bildungs- und Kulturdepartement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Evalutationsauftrag</dc:title>
  <dc:subject>Interne Evaluation</dc:subject>
  <dc:creator>Raphael Bieri</dc:creator>
  <cp:lastModifiedBy>Aregger Roman</cp:lastModifiedBy>
  <cp:revision>154</cp:revision>
  <cp:lastPrinted>2017-07-27T12:09:00Z</cp:lastPrinted>
  <dcterms:created xsi:type="dcterms:W3CDTF">2016-02-01T14:06:00Z</dcterms:created>
  <dcterms:modified xsi:type="dcterms:W3CDTF">2020-08-06T06:32:00Z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bir</vt:lpwstr>
  </property>
  <property fmtid="{D5CDD505-2E9C-101B-9397-08002B2CF9AE}" pid="3" name="Author.Name">
    <vt:lpwstr>Raphael Bieri</vt:lpwstr>
  </property>
  <property fmtid="{D5CDD505-2E9C-101B-9397-08002B2CF9AE}" pid="4" name="CMIdata.Dok_AusgangMM">
    <vt:lpwstr/>
  </property>
  <property fmtid="{D5CDD505-2E9C-101B-9397-08002B2CF9AE}" pid="5" name="CMIdata.Dok_AusgangMMMM">
    <vt:lpwstr/>
  </property>
  <property fmtid="{D5CDD505-2E9C-101B-9397-08002B2CF9AE}" pid="6" name="CMIdata.Dok_Autor">
    <vt:lpwstr/>
  </property>
  <property fmtid="{D5CDD505-2E9C-101B-9397-08002B2CF9AE}" pid="7" name="CMIdata.Dok_Bemerkung">
    <vt:lpwstr/>
  </property>
  <property fmtid="{D5CDD505-2E9C-101B-9397-08002B2CF9AE}" pid="8" name="CMIdata.Dok_Beschlussnummer">
    <vt:lpwstr/>
  </property>
  <property fmtid="{D5CDD505-2E9C-101B-9397-08002B2CF9AE}" pid="9" name="CMIdata.Dok_DatumMM">
    <vt:lpwstr>01.02.2016</vt:lpwstr>
  </property>
  <property fmtid="{D5CDD505-2E9C-101B-9397-08002B2CF9AE}" pid="10" name="CMIdata.Dok_DatumMMMM">
    <vt:lpwstr>1. Februar 2016</vt:lpwstr>
  </property>
  <property fmtid="{D5CDD505-2E9C-101B-9397-08002B2CF9AE}" pid="11" name="CMIdata.Dok_EingangMM">
    <vt:lpwstr/>
  </property>
  <property fmtid="{D5CDD505-2E9C-101B-9397-08002B2CF9AE}" pid="12" name="CMIdata.Dok_EingangMMMM">
    <vt:lpwstr/>
  </property>
  <property fmtid="{D5CDD505-2E9C-101B-9397-08002B2CF9AE}" pid="13" name="CMIdata.Dok_Kategorie">
    <vt:lpwstr/>
  </property>
  <property fmtid="{D5CDD505-2E9C-101B-9397-08002B2CF9AE}" pid="14" name="CMIdata.Dok_Lfnr">
    <vt:lpwstr>278725</vt:lpwstr>
  </property>
  <property fmtid="{D5CDD505-2E9C-101B-9397-08002B2CF9AE}" pid="15" name="CMIdata.Dok_Standort">
    <vt:lpwstr/>
  </property>
  <property fmtid="{D5CDD505-2E9C-101B-9397-08002B2CF9AE}" pid="16" name="CMIdata.Dok_Thema">
    <vt:lpwstr/>
  </property>
  <property fmtid="{D5CDD505-2E9C-101B-9397-08002B2CF9AE}" pid="17" name="CMIdata.Dok_Titel">
    <vt:lpwstr>Evaluationsauftrag_IETGS</vt:lpwstr>
  </property>
  <property fmtid="{D5CDD505-2E9C-101B-9397-08002B2CF9AE}" pid="18" name="CMIdata.G_Auftraggeber">
    <vt:lpwstr/>
  </property>
  <property fmtid="{D5CDD505-2E9C-101B-9397-08002B2CF9AE}" pid="19" name="CMIdata.G_Bemerkung">
    <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Dossiertyp">
    <vt:lpwstr/>
  </property>
  <property fmtid="{D5CDD505-2E9C-101B-9397-08002B2CF9AE}" pid="23" name="CMIdata.G_Eigner">
    <vt:lpwstr>DVS Zentrale Dienste</vt:lpwstr>
  </property>
  <property fmtid="{D5CDD505-2E9C-101B-9397-08002B2CF9AE}" pid="24" name="CMIdata.G_Eroeffnungsdatum">
    <vt:lpwstr/>
  </property>
  <property fmtid="{D5CDD505-2E9C-101B-9397-08002B2CF9AE}" pid="25" name="CMIdata.G_KontaktSupport">
    <vt:lpwstr>DVS Zentrale Dienste</vt:lpwstr>
  </property>
  <property fmtid="{D5CDD505-2E9C-101B-9397-08002B2CF9AE}" pid="26" name="CMIdata.G_KontaktVerkauf">
    <vt:lpwstr/>
  </property>
  <property fmtid="{D5CDD505-2E9C-101B-9397-08002B2CF9AE}" pid="27" name="CMIdata.G_Laufnummer">
    <vt:lpwstr>2020-527</vt:lpwstr>
  </property>
  <property fmtid="{D5CDD505-2E9C-101B-9397-08002B2CF9AE}" pid="28" name="CMIdata.G_Offertnummer">
    <vt:lpwstr>-</vt:lpwstr>
  </property>
  <property fmtid="{D5CDD505-2E9C-101B-9397-08002B2CF9AE}" pid="29" name="CMIdata.G_OffertVertragsNr">
    <vt:lpwstr/>
  </property>
  <property fmtid="{D5CDD505-2E9C-101B-9397-08002B2CF9AE}" pid="30" name="CMIdata.G_Produkt">
    <vt:lpwstr/>
  </property>
  <property fmtid="{D5CDD505-2E9C-101B-9397-08002B2CF9AE}" pid="31" name="CMIdata.G_RaeumlicheZuteilung">
    <vt:lpwstr/>
  </property>
  <property fmtid="{D5CDD505-2E9C-101B-9397-08002B2CF9AE}" pid="32" name="CMIdata.G_SachbearbeiterKuerzel">
    <vt:lpwstr>ROMAN.AREGGER@LU.CH</vt:lpwstr>
  </property>
  <property fmtid="{D5CDD505-2E9C-101B-9397-08002B2CF9AE}" pid="33" name="CMIdata.G_SachbearbeiterVornameName">
    <vt:lpwstr>Roman Aregger</vt:lpwstr>
  </property>
  <property fmtid="{D5CDD505-2E9C-101B-9397-08002B2CF9AE}" pid="34" name="CMIdata.G_Signatur">
    <vt:lpwstr/>
  </property>
  <property fmtid="{D5CDD505-2E9C-101B-9397-08002B2CF9AE}" pid="35" name="CMIdata.G_Titel">
    <vt:lpwstr>Tool Interne Evaluation Tagesstrukturen-Additive Tagesschule IETGS (2020)</vt:lpwstr>
  </property>
  <property fmtid="{D5CDD505-2E9C-101B-9397-08002B2CF9AE}" pid="36" name="CMIdata.G_TitelPublikation(DHK)">
    <vt:lpwstr/>
  </property>
  <property fmtid="{D5CDD505-2E9C-101B-9397-08002B2CF9AE}" pid="37" name="CMIdata.G_Vorstossnummer">
    <vt:lpwstr/>
  </property>
  <property fmtid="{D5CDD505-2E9C-101B-9397-08002B2CF9AE}" pid="38" name="CMIdata.Sitz_Beginn">
    <vt:lpwstr/>
  </property>
  <property fmtid="{D5CDD505-2E9C-101B-9397-08002B2CF9AE}" pid="39" name="CMIdata.Sitz_Bemerkung">
    <vt:lpwstr/>
  </property>
  <property fmtid="{D5CDD505-2E9C-101B-9397-08002B2CF9AE}" pid="40" name="CMIdata.Sitz_DatumMM">
    <vt:lpwstr/>
  </property>
  <property fmtid="{D5CDD505-2E9C-101B-9397-08002B2CF9AE}" pid="41" name="CMIdata.Sitz_DatumMMMM">
    <vt:lpwstr/>
  </property>
  <property fmtid="{D5CDD505-2E9C-101B-9397-08002B2CF9AE}" pid="42" name="CMIdata.Sitz_Ende">
    <vt:lpwstr/>
  </property>
  <property fmtid="{D5CDD505-2E9C-101B-9397-08002B2CF9AE}" pid="43" name="CMIdata.Sitz_Titel">
    <vt:lpwstr/>
  </property>
  <property fmtid="{D5CDD505-2E9C-101B-9397-08002B2CF9AE}" pid="44" name="Contactperson.Direct Fax">
    <vt:lpwstr/>
  </property>
  <property fmtid="{D5CDD505-2E9C-101B-9397-08002B2CF9AE}" pid="45" name="Contactperson.Direct Phone">
    <vt:lpwstr/>
  </property>
  <property fmtid="{D5CDD505-2E9C-101B-9397-08002B2CF9AE}" pid="46" name="Contactperson.Name">
    <vt:lpwstr>Raphael Bieri</vt:lpwstr>
  </property>
  <property fmtid="{D5CDD505-2E9C-101B-9397-08002B2CF9AE}" pid="47" name="Doc.of">
    <vt:lpwstr>von</vt:lpwstr>
  </property>
  <property fmtid="{D5CDD505-2E9C-101B-9397-08002B2CF9AE}" pid="48" name="Doc.Page">
    <vt:lpwstr>Seite</vt:lpwstr>
  </property>
  <property fmtid="{D5CDD505-2E9C-101B-9397-08002B2CF9AE}" pid="49" name="Doc.Subject">
    <vt:lpwstr>[Betreff]</vt:lpwstr>
  </property>
  <property fmtid="{D5CDD505-2E9C-101B-9397-08002B2CF9AE}" pid="50" name="Doc.Text">
    <vt:lpwstr>[Text]</vt:lpwstr>
  </property>
  <property fmtid="{D5CDD505-2E9C-101B-9397-08002B2CF9AE}" pid="51" name="oawDisplayName">
    <vt:lpwstr>Word unformatiert</vt:lpwstr>
  </property>
  <property fmtid="{D5CDD505-2E9C-101B-9397-08002B2CF9AE}" pid="52" name="oawID">
    <vt:lpwstr/>
  </property>
  <property fmtid="{D5CDD505-2E9C-101B-9397-08002B2CF9AE}" pid="53" name="oawInfo">
    <vt:lpwstr/>
  </property>
  <property fmtid="{D5CDD505-2E9C-101B-9397-08002B2CF9AE}" pid="54" name="Organisation.Departement">
    <vt:lpwstr>Bildungs- und Kulturdepartement</vt:lpwstr>
  </property>
  <property fmtid="{D5CDD505-2E9C-101B-9397-08002B2CF9AE}" pid="55" name="Outputprofile.External">
    <vt:lpwstr/>
  </property>
  <property fmtid="{D5CDD505-2E9C-101B-9397-08002B2CF9AE}" pid="56" name="Outputprofile.ExternalSignature">
    <vt:lpwstr/>
  </property>
  <property fmtid="{D5CDD505-2E9C-101B-9397-08002B2CF9AE}" pid="57" name="Outputprofile.Internal">
    <vt:lpwstr/>
  </property>
  <property fmtid="{D5CDD505-2E9C-101B-9397-08002B2CF9AE}" pid="58" name="OutputStatus">
    <vt:lpwstr>OutputStatus</vt:lpwstr>
  </property>
  <property fmtid="{D5CDD505-2E9C-101B-9397-08002B2CF9AE}" pid="59" name="StmCMIdata.Dok_AusgangMM">
    <vt:lpwstr/>
  </property>
  <property fmtid="{D5CDD505-2E9C-101B-9397-08002B2CF9AE}" pid="60" name="StmCMIdata.Dok_AusgangMMMM">
    <vt:lpwstr/>
  </property>
  <property fmtid="{D5CDD505-2E9C-101B-9397-08002B2CF9AE}" pid="61" name="StmCMIdata.Dok_Autor">
    <vt:lpwstr/>
  </property>
  <property fmtid="{D5CDD505-2E9C-101B-9397-08002B2CF9AE}" pid="62" name="StmCMIdata.Dok_Bemerkung">
    <vt:lpwstr/>
  </property>
  <property fmtid="{D5CDD505-2E9C-101B-9397-08002B2CF9AE}" pid="63" name="StmCMIdata.Dok_Beschlussnummer">
    <vt:lpwstr/>
  </property>
  <property fmtid="{D5CDD505-2E9C-101B-9397-08002B2CF9AE}" pid="64" name="StmCMIdata.Dok_DatumMM">
    <vt:lpwstr>01.02.2016</vt:lpwstr>
  </property>
  <property fmtid="{D5CDD505-2E9C-101B-9397-08002B2CF9AE}" pid="65" name="StmCMIdata.Dok_DatumMMMM">
    <vt:lpwstr>1. Februar 2016</vt:lpwstr>
  </property>
  <property fmtid="{D5CDD505-2E9C-101B-9397-08002B2CF9AE}" pid="66" name="StmCMIdata.Dok_EingangMM">
    <vt:lpwstr/>
  </property>
  <property fmtid="{D5CDD505-2E9C-101B-9397-08002B2CF9AE}" pid="67" name="StmCMIdata.Dok_EingangMMMM">
    <vt:lpwstr/>
  </property>
  <property fmtid="{D5CDD505-2E9C-101B-9397-08002B2CF9AE}" pid="68" name="StmCMIdata.Dok_Kategorie">
    <vt:lpwstr/>
  </property>
  <property fmtid="{D5CDD505-2E9C-101B-9397-08002B2CF9AE}" pid="69" name="StmCMIdata.Dok_Lfnr">
    <vt:lpwstr>278725</vt:lpwstr>
  </property>
  <property fmtid="{D5CDD505-2E9C-101B-9397-08002B2CF9AE}" pid="70" name="StmCMIdata.Dok_Standort">
    <vt:lpwstr/>
  </property>
  <property fmtid="{D5CDD505-2E9C-101B-9397-08002B2CF9AE}" pid="71" name="StmCMIdata.Dok_Thema">
    <vt:lpwstr/>
  </property>
  <property fmtid="{D5CDD505-2E9C-101B-9397-08002B2CF9AE}" pid="72" name="StmCMIdata.Dok_Titel">
    <vt:lpwstr>Evaluationsauftrag_IETGS</vt:lpwstr>
  </property>
  <property fmtid="{D5CDD505-2E9C-101B-9397-08002B2CF9AE}" pid="73" name="StmCMIdata.G_Auftraggeber">
    <vt:lpwstr/>
  </property>
  <property fmtid="{D5CDD505-2E9C-101B-9397-08002B2CF9AE}" pid="74" name="StmCMIdata.G_Bemerkung">
    <vt:lpwstr/>
  </property>
  <property fmtid="{D5CDD505-2E9C-101B-9397-08002B2CF9AE}" pid="75" name="StmCMIdata.G_Botschaftsnummer">
    <vt:lpwstr/>
  </property>
  <property fmtid="{D5CDD505-2E9C-101B-9397-08002B2CF9AE}" pid="76" name="StmCMIdata.G_Departement">
    <vt:lpwstr/>
  </property>
  <property fmtid="{D5CDD505-2E9C-101B-9397-08002B2CF9AE}" pid="77" name="StmCMIdata.G_Dossiertyp">
    <vt:lpwstr/>
  </property>
  <property fmtid="{D5CDD505-2E9C-101B-9397-08002B2CF9AE}" pid="78" name="StmCMIdata.G_Eigner">
    <vt:lpwstr>DVS Zentrale Dienste</vt:lpwstr>
  </property>
  <property fmtid="{D5CDD505-2E9C-101B-9397-08002B2CF9AE}" pid="79" name="StmCMIdata.G_Eroeffnungsdatum">
    <vt:lpwstr/>
  </property>
  <property fmtid="{D5CDD505-2E9C-101B-9397-08002B2CF9AE}" pid="80" name="StmCMIdata.G_KontaktSupport">
    <vt:lpwstr>DVS Zentrale Dienste</vt:lpwstr>
  </property>
  <property fmtid="{D5CDD505-2E9C-101B-9397-08002B2CF9AE}" pid="81" name="StmCMIdata.G_KontaktVerkauf">
    <vt:lpwstr/>
  </property>
  <property fmtid="{D5CDD505-2E9C-101B-9397-08002B2CF9AE}" pid="82" name="StmCMIdata.G_Laufnummer">
    <vt:lpwstr>2020-527</vt:lpwstr>
  </property>
  <property fmtid="{D5CDD505-2E9C-101B-9397-08002B2CF9AE}" pid="83" name="StmCMIdata.G_Offertnummer">
    <vt:lpwstr>-</vt:lpwstr>
  </property>
  <property fmtid="{D5CDD505-2E9C-101B-9397-08002B2CF9AE}" pid="84" name="StmCMIdata.G_OffertVertragsNr">
    <vt:lpwstr/>
  </property>
  <property fmtid="{D5CDD505-2E9C-101B-9397-08002B2CF9AE}" pid="85" name="StmCMIdata.G_Produkt">
    <vt:lpwstr/>
  </property>
  <property fmtid="{D5CDD505-2E9C-101B-9397-08002B2CF9AE}" pid="86" name="StmCMIdata.G_RaeumlicheZuteilung">
    <vt:lpwstr/>
  </property>
  <property fmtid="{D5CDD505-2E9C-101B-9397-08002B2CF9AE}" pid="87" name="StmCMIdata.G_SachbearbeiterKuerzel">
    <vt:lpwstr>ROMAN.AREGGER@LU.CH</vt:lpwstr>
  </property>
  <property fmtid="{D5CDD505-2E9C-101B-9397-08002B2CF9AE}" pid="88" name="StmCMIdata.G_SachbearbeiterVornameName">
    <vt:lpwstr>Roman Aregger</vt:lpwstr>
  </property>
  <property fmtid="{D5CDD505-2E9C-101B-9397-08002B2CF9AE}" pid="89" name="StmCMIdata.G_Signatur">
    <vt:lpwstr/>
  </property>
  <property fmtid="{D5CDD505-2E9C-101B-9397-08002B2CF9AE}" pid="90" name="StmCMIdata.G_Titel">
    <vt:lpwstr>Tool Interne Evaluation Tagesstrukturen-Additive Tagesschule IETGS (2020)</vt:lpwstr>
  </property>
  <property fmtid="{D5CDD505-2E9C-101B-9397-08002B2CF9AE}" pid="91" name="StmCMIdata.G_TitelPublikation(DHK)">
    <vt:lpwstr/>
  </property>
  <property fmtid="{D5CDD505-2E9C-101B-9397-08002B2CF9AE}" pid="92" name="StmCMIdata.G_Vorstossnummer">
    <vt:lpwstr/>
  </property>
  <property fmtid="{D5CDD505-2E9C-101B-9397-08002B2CF9AE}" pid="93" name="StmCMIdata.Sitz_Beginn">
    <vt:lpwstr/>
  </property>
  <property fmtid="{D5CDD505-2E9C-101B-9397-08002B2CF9AE}" pid="94" name="StmCMIdata.Sitz_Bemerkung">
    <vt:lpwstr/>
  </property>
  <property fmtid="{D5CDD505-2E9C-101B-9397-08002B2CF9AE}" pid="95" name="StmCMIdata.Sitz_DatumMM">
    <vt:lpwstr/>
  </property>
  <property fmtid="{D5CDD505-2E9C-101B-9397-08002B2CF9AE}" pid="96" name="StmCMIdata.Sitz_DatumMMMM">
    <vt:lpwstr/>
  </property>
  <property fmtid="{D5CDD505-2E9C-101B-9397-08002B2CF9AE}" pid="97" name="StmCMIdata.Sitz_Ende">
    <vt:lpwstr/>
  </property>
  <property fmtid="{D5CDD505-2E9C-101B-9397-08002B2CF9AE}" pid="98" name="StmCMIdata.Sitz_Titel">
    <vt:lpwstr/>
  </property>
  <property fmtid="{D5CDD505-2E9C-101B-9397-08002B2CF9AE}" pid="99" name="Toolbar.Email">
    <vt:lpwstr>Toolbar.Email</vt:lpwstr>
  </property>
  <property fmtid="{D5CDD505-2E9C-101B-9397-08002B2CF9AE}" pid="100" name="Viacar.PIN">
    <vt:lpwstr> </vt:lpwstr>
  </property>
  <property fmtid="{D5CDD505-2E9C-101B-9397-08002B2CF9AE}" pid="101" name="WdScmCMIdata.Dok_AusgangMM">
    <vt:lpwstr/>
  </property>
  <property fmtid="{D5CDD505-2E9C-101B-9397-08002B2CF9AE}" pid="102" name="WdScmCMIdata.Dok_AusgangMMMM">
    <vt:lpwstr/>
  </property>
  <property fmtid="{D5CDD505-2E9C-101B-9397-08002B2CF9AE}" pid="103" name="WdScmCMIdata.Dok_Autor">
    <vt:lpwstr/>
  </property>
  <property fmtid="{D5CDD505-2E9C-101B-9397-08002B2CF9AE}" pid="104" name="WdScmCMIdata.Dok_Bemerkung">
    <vt:lpwstr/>
  </property>
  <property fmtid="{D5CDD505-2E9C-101B-9397-08002B2CF9AE}" pid="105" name="WdScmCMIdata.Dok_Beschlussnummer">
    <vt:lpwstr/>
  </property>
  <property fmtid="{D5CDD505-2E9C-101B-9397-08002B2CF9AE}" pid="106" name="WdScmCMIdata.Dok_DatumMM">
    <vt:lpwstr>01.02.2016</vt:lpwstr>
  </property>
  <property fmtid="{D5CDD505-2E9C-101B-9397-08002B2CF9AE}" pid="107" name="WdScmCMIdata.Dok_DatumMMMM">
    <vt:lpwstr>1. Februar 2016</vt:lpwstr>
  </property>
  <property fmtid="{D5CDD505-2E9C-101B-9397-08002B2CF9AE}" pid="108" name="WdScmCMIdata.Dok_EingangMM">
    <vt:lpwstr/>
  </property>
  <property fmtid="{D5CDD505-2E9C-101B-9397-08002B2CF9AE}" pid="109" name="WdScmCMIdata.Dok_EingangMMMM">
    <vt:lpwstr/>
  </property>
  <property fmtid="{D5CDD505-2E9C-101B-9397-08002B2CF9AE}" pid="110" name="WdScmCMIdata.Dok_Kategorie">
    <vt:lpwstr/>
  </property>
  <property fmtid="{D5CDD505-2E9C-101B-9397-08002B2CF9AE}" pid="111" name="WdScmCMIdata.Dok_Lfnr">
    <vt:lpwstr>278725</vt:lpwstr>
  </property>
  <property fmtid="{D5CDD505-2E9C-101B-9397-08002B2CF9AE}" pid="112" name="WdScmCMIdata.Dok_Standort">
    <vt:lpwstr/>
  </property>
  <property fmtid="{D5CDD505-2E9C-101B-9397-08002B2CF9AE}" pid="113" name="WdScmCMIdata.Dok_Thema">
    <vt:lpwstr/>
  </property>
  <property fmtid="{D5CDD505-2E9C-101B-9397-08002B2CF9AE}" pid="114" name="WdScmCMIdata.Dok_Titel">
    <vt:lpwstr>Evaluationsauftrag_IETGS</vt:lpwstr>
  </property>
  <property fmtid="{D5CDD505-2E9C-101B-9397-08002B2CF9AE}" pid="115" name="WdScmCMIdata.G_Auftraggeber">
    <vt:lpwstr/>
  </property>
  <property fmtid="{D5CDD505-2E9C-101B-9397-08002B2CF9AE}" pid="116" name="WdScmCMIdata.G_Bemerkung">
    <vt:lpwstr/>
  </property>
  <property fmtid="{D5CDD505-2E9C-101B-9397-08002B2CF9AE}" pid="117" name="WdScmCMIdata.G_Botschaftsnummer">
    <vt:lpwstr/>
  </property>
  <property fmtid="{D5CDD505-2E9C-101B-9397-08002B2CF9AE}" pid="118" name="WdScmCMIdata.G_Departement">
    <vt:lpwstr/>
  </property>
  <property fmtid="{D5CDD505-2E9C-101B-9397-08002B2CF9AE}" pid="119" name="WdScmCMIdata.G_Dossiertyp">
    <vt:lpwstr/>
  </property>
  <property fmtid="{D5CDD505-2E9C-101B-9397-08002B2CF9AE}" pid="120" name="WdScmCMIdata.G_Eigner">
    <vt:lpwstr>DVS Zentrale Dienste</vt:lpwstr>
  </property>
  <property fmtid="{D5CDD505-2E9C-101B-9397-08002B2CF9AE}" pid="121" name="WdScmCMIdata.G_Eroeffnungsdatum">
    <vt:lpwstr/>
  </property>
  <property fmtid="{D5CDD505-2E9C-101B-9397-08002B2CF9AE}" pid="122" name="WdScmCMIdata.G_KontaktSupport">
    <vt:lpwstr>DVS Zentrale Dienste</vt:lpwstr>
  </property>
  <property fmtid="{D5CDD505-2E9C-101B-9397-08002B2CF9AE}" pid="123" name="WdScmCMIdata.G_KontaktVerkauf">
    <vt:lpwstr/>
  </property>
  <property fmtid="{D5CDD505-2E9C-101B-9397-08002B2CF9AE}" pid="124" name="WdScmCMIdata.G_Laufnummer">
    <vt:lpwstr>2020-527</vt:lpwstr>
  </property>
  <property fmtid="{D5CDD505-2E9C-101B-9397-08002B2CF9AE}" pid="125" name="WdScmCMIdata.G_Offertnummer">
    <vt:lpwstr>-</vt:lpwstr>
  </property>
  <property fmtid="{D5CDD505-2E9C-101B-9397-08002B2CF9AE}" pid="126" name="WdScmCMIdata.G_OffertVertragsNr">
    <vt:lpwstr/>
  </property>
  <property fmtid="{D5CDD505-2E9C-101B-9397-08002B2CF9AE}" pid="127" name="WdScmCMIdata.G_Produkt">
    <vt:lpwstr/>
  </property>
  <property fmtid="{D5CDD505-2E9C-101B-9397-08002B2CF9AE}" pid="128" name="WdScmCMIdata.G_RaeumlicheZuteilung">
    <vt:lpwstr/>
  </property>
  <property fmtid="{D5CDD505-2E9C-101B-9397-08002B2CF9AE}" pid="129" name="WdScmCMIdata.G_SachbearbeiterKuerzel">
    <vt:lpwstr>ROMAN.AREGGER@LU.CH</vt:lpwstr>
  </property>
  <property fmtid="{D5CDD505-2E9C-101B-9397-08002B2CF9AE}" pid="130" name="WdScmCMIdata.G_SachbearbeiterVornameName">
    <vt:lpwstr>Roman Aregger</vt:lpwstr>
  </property>
  <property fmtid="{D5CDD505-2E9C-101B-9397-08002B2CF9AE}" pid="131" name="WdScmCMIdata.G_Signatur">
    <vt:lpwstr/>
  </property>
  <property fmtid="{D5CDD505-2E9C-101B-9397-08002B2CF9AE}" pid="132" name="WdScmCMIdata.G_Titel">
    <vt:lpwstr>Tool Interne Evaluation Tagesstrukturen-Additive Tagesschule IETGS (2020)</vt:lpwstr>
  </property>
  <property fmtid="{D5CDD505-2E9C-101B-9397-08002B2CF9AE}" pid="133" name="WdScmCMIdata.G_TitelPublikation(DHK)">
    <vt:lpwstr/>
  </property>
  <property fmtid="{D5CDD505-2E9C-101B-9397-08002B2CF9AE}" pid="134" name="WdScmCMIdata.G_Vorstossnummer">
    <vt:lpwstr/>
  </property>
  <property fmtid="{D5CDD505-2E9C-101B-9397-08002B2CF9AE}" pid="135" name="WdScmCMIdata.Sitz_Beginn">
    <vt:lpwstr/>
  </property>
  <property fmtid="{D5CDD505-2E9C-101B-9397-08002B2CF9AE}" pid="136" name="WdScmCMIdata.Sitz_Bemerkung">
    <vt:lpwstr/>
  </property>
  <property fmtid="{D5CDD505-2E9C-101B-9397-08002B2CF9AE}" pid="137" name="WdScmCMIdata.Sitz_DatumMM">
    <vt:lpwstr/>
  </property>
  <property fmtid="{D5CDD505-2E9C-101B-9397-08002B2CF9AE}" pid="138" name="WdScmCMIdata.Sitz_DatumMMMM">
    <vt:lpwstr/>
  </property>
  <property fmtid="{D5CDD505-2E9C-101B-9397-08002B2CF9AE}" pid="139" name="WdScmCMIdata.Sitz_Ende">
    <vt:lpwstr/>
  </property>
  <property fmtid="{D5CDD505-2E9C-101B-9397-08002B2CF9AE}" pid="140" name="WdScmCMIdata.Sitz_Titel">
    <vt:lpwstr/>
  </property>
</Properties>
</file>