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75" w:rsidRPr="00427564" w:rsidRDefault="00427564" w:rsidP="00B26675">
      <w:pPr>
        <w:rPr>
          <w:sz w:val="20"/>
          <w:szCs w:val="20"/>
        </w:rPr>
      </w:pPr>
      <w:bookmarkStart w:id="0" w:name="_GoBack"/>
      <w:bookmarkEnd w:id="0"/>
    </w:p>
    <w:p w:rsidR="00B26675" w:rsidRPr="00427564" w:rsidRDefault="00427564" w:rsidP="00B26675">
      <w:pPr>
        <w:rPr>
          <w:sz w:val="20"/>
          <w:szCs w:val="20"/>
        </w:rPr>
      </w:pPr>
    </w:p>
    <w:p w:rsidR="00B26675" w:rsidRPr="00427564" w:rsidRDefault="00427564" w:rsidP="00B2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B26675" w:rsidRPr="00427564" w:rsidRDefault="00427564" w:rsidP="00B2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B26675" w:rsidRPr="00427564" w:rsidRDefault="00756179" w:rsidP="00B2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  <w:r w:rsidRPr="00427564">
        <w:rPr>
          <w:i/>
          <w:sz w:val="20"/>
          <w:szCs w:val="20"/>
        </w:rPr>
        <w:t>Logo Schule</w:t>
      </w:r>
    </w:p>
    <w:p w:rsidR="00B26675" w:rsidRPr="00427564" w:rsidRDefault="00427564" w:rsidP="00B2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B26675" w:rsidRPr="00427564" w:rsidRDefault="00427564" w:rsidP="00B2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B26675" w:rsidRPr="00427564" w:rsidRDefault="00427564" w:rsidP="00B26675">
      <w:pPr>
        <w:rPr>
          <w:sz w:val="20"/>
          <w:szCs w:val="20"/>
        </w:rPr>
      </w:pPr>
    </w:p>
    <w:p w:rsidR="00B26675" w:rsidRPr="00427564" w:rsidRDefault="00427564" w:rsidP="00B26675">
      <w:pPr>
        <w:rPr>
          <w:sz w:val="20"/>
          <w:szCs w:val="20"/>
        </w:rPr>
      </w:pPr>
    </w:p>
    <w:p w:rsidR="00CE05C6" w:rsidRPr="00427564" w:rsidRDefault="00756179" w:rsidP="00CE05C6">
      <w:pPr>
        <w:pStyle w:val="berschrift1oNr"/>
        <w:spacing w:before="120"/>
        <w:rPr>
          <w:sz w:val="32"/>
        </w:rPr>
      </w:pPr>
      <w:r w:rsidRPr="00427564">
        <w:rPr>
          <w:sz w:val="32"/>
        </w:rPr>
        <w:t>Evaluationsauftrag</w:t>
      </w:r>
    </w:p>
    <w:p w:rsidR="002B2EC8" w:rsidRPr="00427564" w:rsidRDefault="00427564" w:rsidP="002B2EC8">
      <w:pPr>
        <w:rPr>
          <w:sz w:val="20"/>
        </w:rPr>
      </w:pPr>
    </w:p>
    <w:tbl>
      <w:tblPr>
        <w:tblStyle w:val="Tabellenrast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61477F" w:rsidRPr="00427564" w:rsidTr="00B24E48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E05C6" w:rsidRPr="00427564" w:rsidRDefault="00756179" w:rsidP="0090070F">
            <w:pPr>
              <w:spacing w:before="120" w:after="120"/>
              <w:rPr>
                <w:b/>
              </w:rPr>
            </w:pPr>
            <w:r w:rsidRPr="00427564">
              <w:rPr>
                <w:b/>
              </w:rPr>
              <w:t>Ausgangslage</w:t>
            </w:r>
          </w:p>
        </w:tc>
        <w:tc>
          <w:tcPr>
            <w:tcW w:w="6803" w:type="dxa"/>
          </w:tcPr>
          <w:p w:rsidR="00CE05C6" w:rsidRPr="00427564" w:rsidRDefault="00427564" w:rsidP="00B531E5">
            <w:pPr>
              <w:spacing w:before="120" w:after="120"/>
              <w:rPr>
                <w:rFonts w:cs="Arial"/>
              </w:rPr>
            </w:pPr>
          </w:p>
        </w:tc>
      </w:tr>
      <w:tr w:rsidR="0061477F" w:rsidRPr="00427564" w:rsidTr="00B24E48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E05C6" w:rsidRPr="00427564" w:rsidRDefault="00756179" w:rsidP="0090070F">
            <w:pPr>
              <w:spacing w:before="120" w:after="120"/>
              <w:rPr>
                <w:b/>
              </w:rPr>
            </w:pPr>
            <w:r w:rsidRPr="00427564">
              <w:rPr>
                <w:b/>
              </w:rPr>
              <w:t>Auftraggeber</w:t>
            </w:r>
          </w:p>
        </w:tc>
        <w:tc>
          <w:tcPr>
            <w:tcW w:w="6803" w:type="dxa"/>
          </w:tcPr>
          <w:p w:rsidR="00CE05C6" w:rsidRPr="00427564" w:rsidRDefault="00427564" w:rsidP="0090070F">
            <w:pPr>
              <w:spacing w:before="120" w:after="120"/>
              <w:rPr>
                <w:rFonts w:cs="Arial"/>
              </w:rPr>
            </w:pPr>
          </w:p>
        </w:tc>
      </w:tr>
      <w:tr w:rsidR="0061477F" w:rsidRPr="00427564" w:rsidTr="00B24E48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E05C6" w:rsidRPr="00427564" w:rsidRDefault="00756179" w:rsidP="0090070F">
            <w:pPr>
              <w:spacing w:before="120" w:after="120"/>
              <w:rPr>
                <w:b/>
              </w:rPr>
            </w:pPr>
            <w:r w:rsidRPr="00427564">
              <w:rPr>
                <w:b/>
              </w:rPr>
              <w:t>Auftragnehmer</w:t>
            </w:r>
          </w:p>
        </w:tc>
        <w:tc>
          <w:tcPr>
            <w:tcW w:w="6803" w:type="dxa"/>
          </w:tcPr>
          <w:p w:rsidR="00CE05C6" w:rsidRPr="00427564" w:rsidRDefault="00427564" w:rsidP="0090070F">
            <w:pPr>
              <w:spacing w:before="120" w:after="120"/>
              <w:rPr>
                <w:rFonts w:cs="Arial"/>
              </w:rPr>
            </w:pPr>
          </w:p>
        </w:tc>
      </w:tr>
      <w:tr w:rsidR="0061477F" w:rsidRPr="00427564" w:rsidTr="00B24E48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E05C6" w:rsidRPr="00427564" w:rsidRDefault="00756179" w:rsidP="0090070F">
            <w:pPr>
              <w:spacing w:before="120" w:after="120"/>
              <w:rPr>
                <w:b/>
              </w:rPr>
            </w:pPr>
            <w:r w:rsidRPr="00427564">
              <w:rPr>
                <w:b/>
              </w:rPr>
              <w:t>Evaluationsgegenstand</w:t>
            </w:r>
          </w:p>
        </w:tc>
        <w:tc>
          <w:tcPr>
            <w:tcW w:w="6803" w:type="dxa"/>
          </w:tcPr>
          <w:p w:rsidR="007D68C5" w:rsidRPr="00427564" w:rsidRDefault="00427564" w:rsidP="00D11667">
            <w:pPr>
              <w:spacing w:before="120" w:after="120"/>
              <w:rPr>
                <w:rFonts w:cs="Arial"/>
              </w:rPr>
            </w:pPr>
          </w:p>
        </w:tc>
      </w:tr>
      <w:tr w:rsidR="0061477F" w:rsidRPr="00427564" w:rsidTr="00B24E48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18524A" w:rsidRPr="00427564" w:rsidRDefault="00756179" w:rsidP="0090070F">
            <w:pPr>
              <w:spacing w:before="120" w:after="120"/>
              <w:rPr>
                <w:b/>
              </w:rPr>
            </w:pPr>
            <w:r w:rsidRPr="00427564">
              <w:rPr>
                <w:b/>
              </w:rPr>
              <w:t>Fragestellungen</w:t>
            </w:r>
          </w:p>
        </w:tc>
        <w:tc>
          <w:tcPr>
            <w:tcW w:w="6803" w:type="dxa"/>
          </w:tcPr>
          <w:p w:rsidR="00F5421D" w:rsidRPr="00427564" w:rsidRDefault="00427564" w:rsidP="00273355">
            <w:pPr>
              <w:spacing w:before="120" w:after="120"/>
              <w:rPr>
                <w:rFonts w:cs="Arial"/>
              </w:rPr>
            </w:pPr>
          </w:p>
        </w:tc>
      </w:tr>
      <w:tr w:rsidR="0061477F" w:rsidRPr="00427564" w:rsidTr="00B24E48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E05C6" w:rsidRPr="00427564" w:rsidRDefault="00756179" w:rsidP="0090070F">
            <w:pPr>
              <w:spacing w:before="120" w:after="120"/>
              <w:rPr>
                <w:b/>
              </w:rPr>
            </w:pPr>
            <w:r w:rsidRPr="00427564">
              <w:rPr>
                <w:b/>
              </w:rPr>
              <w:t>Ziel, Zweck, Nutzen</w:t>
            </w:r>
          </w:p>
        </w:tc>
        <w:tc>
          <w:tcPr>
            <w:tcW w:w="6803" w:type="dxa"/>
          </w:tcPr>
          <w:p w:rsidR="0018524A" w:rsidRPr="00427564" w:rsidRDefault="00756179" w:rsidP="0090070F">
            <w:pPr>
              <w:tabs>
                <w:tab w:val="left" w:pos="284"/>
                <w:tab w:val="left" w:pos="3686"/>
                <w:tab w:val="left" w:pos="3969"/>
              </w:tabs>
              <w:spacing w:before="120" w:after="120"/>
              <w:rPr>
                <w:rFonts w:cs="Arial"/>
                <w:b/>
                <w:sz w:val="16"/>
              </w:rPr>
            </w:pPr>
            <w:r w:rsidRPr="00427564">
              <w:rPr>
                <w:rFonts w:cs="Arial"/>
                <w:b/>
                <w:sz w:val="16"/>
              </w:rPr>
              <w:t>Qualitätsentwicklung:</w:t>
            </w:r>
            <w:r w:rsidRPr="00427564">
              <w:rPr>
                <w:rFonts w:cs="Arial"/>
                <w:b/>
                <w:sz w:val="16"/>
              </w:rPr>
              <w:tab/>
              <w:t>Qualitätssicherung:</w:t>
            </w:r>
          </w:p>
          <w:p w:rsidR="00CE05C6" w:rsidRPr="00427564" w:rsidRDefault="00427564" w:rsidP="0090070F">
            <w:pPr>
              <w:tabs>
                <w:tab w:val="left" w:pos="284"/>
                <w:tab w:val="left" w:pos="3686"/>
                <w:tab w:val="left" w:pos="3969"/>
              </w:tabs>
              <w:spacing w:before="120" w:after="1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118348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179" w:rsidRPr="0042756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56179" w:rsidRPr="00427564">
              <w:rPr>
                <w:rFonts w:cs="Arial"/>
                <w:sz w:val="16"/>
              </w:rPr>
              <w:tab/>
              <w:t>Lernen</w:t>
            </w:r>
            <w:r w:rsidR="00756179" w:rsidRPr="00427564">
              <w:rPr>
                <w:rFonts w:cs="Arial"/>
                <w:sz w:val="16"/>
              </w:rPr>
              <w:tab/>
            </w:r>
            <w:sdt>
              <w:sdtPr>
                <w:rPr>
                  <w:rFonts w:cs="Arial"/>
                  <w:sz w:val="16"/>
                </w:rPr>
                <w:id w:val="-19582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179" w:rsidRPr="0042756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56179" w:rsidRPr="00427564">
              <w:rPr>
                <w:rFonts w:cs="Arial"/>
                <w:sz w:val="16"/>
              </w:rPr>
              <w:tab/>
              <w:t xml:space="preserve"> Kontrolle</w:t>
            </w:r>
          </w:p>
          <w:p w:rsidR="0018524A" w:rsidRPr="00427564" w:rsidRDefault="00427564" w:rsidP="0090070F">
            <w:pPr>
              <w:tabs>
                <w:tab w:val="left" w:pos="284"/>
                <w:tab w:val="left" w:pos="3686"/>
                <w:tab w:val="left" w:pos="3969"/>
              </w:tabs>
              <w:spacing w:before="120" w:after="1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10880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179" w:rsidRPr="0042756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56179" w:rsidRPr="00427564">
              <w:rPr>
                <w:rFonts w:cs="Arial"/>
                <w:sz w:val="16"/>
              </w:rPr>
              <w:tab/>
              <w:t xml:space="preserve"> Erkenntnisgewinn / Entscheidungsfindung</w:t>
            </w:r>
            <w:r w:rsidR="00756179" w:rsidRPr="00427564">
              <w:rPr>
                <w:rFonts w:cs="Arial"/>
                <w:sz w:val="16"/>
              </w:rPr>
              <w:tab/>
            </w:r>
            <w:sdt>
              <w:sdtPr>
                <w:rPr>
                  <w:rFonts w:cs="Arial"/>
                  <w:sz w:val="16"/>
                </w:rPr>
                <w:id w:val="-20342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179" w:rsidRPr="0042756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56179" w:rsidRPr="00427564">
              <w:rPr>
                <w:rFonts w:cs="Arial"/>
                <w:sz w:val="16"/>
              </w:rPr>
              <w:tab/>
              <w:t xml:space="preserve"> Legitimation/Rechenschaft</w:t>
            </w:r>
          </w:p>
        </w:tc>
      </w:tr>
      <w:tr w:rsidR="0061477F" w:rsidRPr="00427564" w:rsidTr="0060263C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85C6C" w:rsidRPr="00427564" w:rsidRDefault="00756179" w:rsidP="0090070F">
            <w:pPr>
              <w:spacing w:before="120" w:after="120"/>
              <w:rPr>
                <w:b/>
              </w:rPr>
            </w:pPr>
            <w:r w:rsidRPr="00427564">
              <w:rPr>
                <w:b/>
              </w:rPr>
              <w:t>Grundlagen</w:t>
            </w:r>
          </w:p>
          <w:p w:rsidR="00A821B1" w:rsidRPr="00427564" w:rsidRDefault="00756179" w:rsidP="0090070F">
            <w:pPr>
              <w:spacing w:before="120" w:after="120"/>
              <w:rPr>
                <w:b/>
              </w:rPr>
            </w:pPr>
            <w:r w:rsidRPr="00427564">
              <w:rPr>
                <w:b/>
              </w:rPr>
              <w:t>Qualitätsansprüche</w:t>
            </w:r>
          </w:p>
        </w:tc>
        <w:tc>
          <w:tcPr>
            <w:tcW w:w="6803" w:type="dxa"/>
          </w:tcPr>
          <w:p w:rsidR="00A821B1" w:rsidRPr="00427564" w:rsidRDefault="00427564" w:rsidP="003B5A7D">
            <w:pPr>
              <w:spacing w:before="120" w:after="120"/>
              <w:rPr>
                <w:rFonts w:cs="Arial"/>
              </w:rPr>
            </w:pPr>
          </w:p>
        </w:tc>
      </w:tr>
      <w:tr w:rsidR="0061477F" w:rsidRPr="00427564" w:rsidTr="0060263C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732DF1" w:rsidRPr="00427564" w:rsidRDefault="00756179" w:rsidP="0090070F">
            <w:pPr>
              <w:spacing w:before="120" w:after="120"/>
              <w:rPr>
                <w:b/>
              </w:rPr>
            </w:pPr>
            <w:r w:rsidRPr="00427564">
              <w:rPr>
                <w:b/>
              </w:rPr>
              <w:t>Meilensteine</w:t>
            </w:r>
          </w:p>
        </w:tc>
        <w:tc>
          <w:tcPr>
            <w:tcW w:w="6803" w:type="dxa"/>
          </w:tcPr>
          <w:p w:rsidR="00732DF1" w:rsidRPr="00427564" w:rsidRDefault="00756179" w:rsidP="0090070F">
            <w:pPr>
              <w:tabs>
                <w:tab w:val="left" w:pos="3686"/>
                <w:tab w:val="left" w:pos="5387"/>
              </w:tabs>
              <w:spacing w:before="120" w:after="120"/>
              <w:rPr>
                <w:rFonts w:cs="Arial"/>
                <w:b/>
                <w:sz w:val="16"/>
              </w:rPr>
            </w:pPr>
            <w:r w:rsidRPr="00427564">
              <w:rPr>
                <w:rFonts w:cs="Arial"/>
                <w:b/>
                <w:sz w:val="16"/>
              </w:rPr>
              <w:t>Meilenstein:</w:t>
            </w:r>
            <w:r w:rsidRPr="00427564">
              <w:rPr>
                <w:rFonts w:cs="Arial"/>
                <w:b/>
                <w:sz w:val="16"/>
              </w:rPr>
              <w:tab/>
              <w:t>Termin:</w:t>
            </w:r>
            <w:r w:rsidRPr="00427564">
              <w:rPr>
                <w:rFonts w:cs="Arial"/>
                <w:b/>
                <w:sz w:val="16"/>
              </w:rPr>
              <w:tab/>
              <w:t>Verantwortung:</w:t>
            </w:r>
          </w:p>
          <w:p w:rsidR="00273355" w:rsidRPr="00427564" w:rsidRDefault="00756179" w:rsidP="00273355">
            <w:pPr>
              <w:tabs>
                <w:tab w:val="left" w:pos="3686"/>
                <w:tab w:val="left" w:pos="5387"/>
              </w:tabs>
              <w:spacing w:before="120" w:after="120"/>
              <w:rPr>
                <w:rFonts w:cs="Arial"/>
                <w:szCs w:val="22"/>
              </w:rPr>
            </w:pPr>
            <w:r w:rsidRPr="00427564">
              <w:rPr>
                <w:rFonts w:cs="Arial"/>
                <w:szCs w:val="22"/>
              </w:rPr>
              <w:tab/>
            </w:r>
            <w:r w:rsidRPr="00427564">
              <w:rPr>
                <w:rFonts w:cs="Arial"/>
                <w:szCs w:val="22"/>
              </w:rPr>
              <w:tab/>
            </w:r>
          </w:p>
        </w:tc>
      </w:tr>
      <w:tr w:rsidR="0061477F" w:rsidRPr="00427564" w:rsidTr="00C232DE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E05C6" w:rsidRPr="00427564" w:rsidRDefault="00756179" w:rsidP="0090070F">
            <w:pPr>
              <w:spacing w:before="120" w:after="120"/>
              <w:rPr>
                <w:b/>
              </w:rPr>
            </w:pPr>
            <w:r w:rsidRPr="00427564">
              <w:rPr>
                <w:b/>
              </w:rPr>
              <w:t>Ressourcen</w:t>
            </w:r>
            <w:r w:rsidRPr="00427564">
              <w:rPr>
                <w:b/>
              </w:rPr>
              <w:br/>
              <w:t>(zeitlich, personell, f</w:t>
            </w:r>
            <w:r w:rsidRPr="00427564">
              <w:rPr>
                <w:b/>
              </w:rPr>
              <w:t>i</w:t>
            </w:r>
            <w:r w:rsidRPr="00427564">
              <w:rPr>
                <w:b/>
              </w:rPr>
              <w:t>nanziell)</w:t>
            </w:r>
          </w:p>
        </w:tc>
        <w:tc>
          <w:tcPr>
            <w:tcW w:w="6803" w:type="dxa"/>
          </w:tcPr>
          <w:p w:rsidR="00D93EA0" w:rsidRPr="00427564" w:rsidRDefault="00427564" w:rsidP="00273355">
            <w:pPr>
              <w:spacing w:before="120" w:after="120"/>
              <w:rPr>
                <w:rFonts w:cs="Arial"/>
              </w:rPr>
            </w:pPr>
          </w:p>
        </w:tc>
      </w:tr>
      <w:tr w:rsidR="0061477F" w:rsidRPr="00427564" w:rsidTr="00C232DE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E05C6" w:rsidRPr="00427564" w:rsidRDefault="003130F1" w:rsidP="0090070F">
            <w:pPr>
              <w:spacing w:before="120" w:after="120"/>
              <w:rPr>
                <w:b/>
              </w:rPr>
            </w:pPr>
            <w:r w:rsidRPr="00427564">
              <w:rPr>
                <w:b/>
              </w:rPr>
              <w:t>Kommunikation</w:t>
            </w:r>
          </w:p>
        </w:tc>
        <w:tc>
          <w:tcPr>
            <w:tcW w:w="6803" w:type="dxa"/>
          </w:tcPr>
          <w:p w:rsidR="00CE05C6" w:rsidRPr="00427564" w:rsidRDefault="00427564" w:rsidP="0090070F">
            <w:pPr>
              <w:spacing w:before="120" w:after="120"/>
              <w:rPr>
                <w:rFonts w:cs="Arial"/>
              </w:rPr>
            </w:pPr>
          </w:p>
        </w:tc>
      </w:tr>
    </w:tbl>
    <w:p w:rsidR="00DC4F4D" w:rsidRPr="00427564" w:rsidRDefault="00427564" w:rsidP="002322C2">
      <w:pPr>
        <w:rPr>
          <w:rFonts w:cs="Arial"/>
        </w:rPr>
      </w:pPr>
    </w:p>
    <w:p w:rsidR="00CE05C6" w:rsidRPr="00427564" w:rsidRDefault="00756179" w:rsidP="002322C2">
      <w:pPr>
        <w:rPr>
          <w:rFonts w:cs="Arial"/>
        </w:rPr>
      </w:pPr>
      <w:r w:rsidRPr="00427564">
        <w:rPr>
          <w:rFonts w:cs="Arial"/>
        </w:rPr>
        <w:t>Luzern, 1. Januar 2018</w:t>
      </w:r>
    </w:p>
    <w:p w:rsidR="00DC4F4D" w:rsidRPr="00427564" w:rsidRDefault="00427564" w:rsidP="002322C2">
      <w:pPr>
        <w:rPr>
          <w:rFonts w:cs="Arial"/>
        </w:rPr>
      </w:pPr>
    </w:p>
    <w:p w:rsidR="00CE05C6" w:rsidRPr="00427564" w:rsidRDefault="00756179" w:rsidP="00A17372">
      <w:pPr>
        <w:tabs>
          <w:tab w:val="left" w:pos="2835"/>
        </w:tabs>
        <w:rPr>
          <w:b/>
          <w:szCs w:val="20"/>
        </w:rPr>
      </w:pPr>
      <w:r w:rsidRPr="00427564">
        <w:rPr>
          <w:b/>
          <w:szCs w:val="20"/>
        </w:rPr>
        <w:t>Auftraggeber</w:t>
      </w:r>
      <w:r w:rsidRPr="00427564">
        <w:rPr>
          <w:b/>
          <w:szCs w:val="20"/>
        </w:rPr>
        <w:tab/>
        <w:t>Evaluator</w:t>
      </w:r>
    </w:p>
    <w:p w:rsidR="00DC4F4D" w:rsidRPr="00427564" w:rsidRDefault="00427564" w:rsidP="002322C2">
      <w:pPr>
        <w:rPr>
          <w:rFonts w:cs="Arial"/>
        </w:rPr>
      </w:pPr>
    </w:p>
    <w:p w:rsidR="002322C2" w:rsidRPr="00427564" w:rsidRDefault="00427564" w:rsidP="002322C2">
      <w:pPr>
        <w:rPr>
          <w:rFonts w:cs="Arial"/>
        </w:rPr>
      </w:pPr>
    </w:p>
    <w:p w:rsidR="002322C2" w:rsidRPr="00427564" w:rsidRDefault="00427564" w:rsidP="002322C2">
      <w:pPr>
        <w:rPr>
          <w:rFonts w:cs="Arial"/>
        </w:rPr>
      </w:pPr>
    </w:p>
    <w:p w:rsidR="002322C2" w:rsidRPr="00427564" w:rsidRDefault="00427564" w:rsidP="002322C2">
      <w:pPr>
        <w:rPr>
          <w:rFonts w:cs="Arial"/>
        </w:rPr>
      </w:pPr>
    </w:p>
    <w:p w:rsidR="00DC4F4D" w:rsidRPr="00427564" w:rsidRDefault="00756179" w:rsidP="00DC4F4D">
      <w:pPr>
        <w:pStyle w:val="Fusszeile-Pfad"/>
        <w:rPr>
          <w:sz w:val="10"/>
          <w:szCs w:val="10"/>
        </w:rPr>
      </w:pPr>
      <w:r w:rsidRPr="00427564">
        <w:rPr>
          <w:sz w:val="10"/>
          <w:szCs w:val="10"/>
        </w:rPr>
        <w:fldChar w:fldCharType="begin"/>
      </w:r>
      <w:r w:rsidRPr="00427564">
        <w:rPr>
          <w:sz w:val="10"/>
          <w:szCs w:val="10"/>
        </w:rPr>
        <w:instrText xml:space="preserve"> DOCPROPERTY "StmCMIdata.Dok_Lfnr"\*CHARFORMAT </w:instrText>
      </w:r>
      <w:r w:rsidRPr="00427564">
        <w:rPr>
          <w:sz w:val="10"/>
          <w:szCs w:val="10"/>
        </w:rPr>
        <w:fldChar w:fldCharType="separate"/>
      </w:r>
      <w:r w:rsidRPr="00427564">
        <w:rPr>
          <w:sz w:val="10"/>
          <w:szCs w:val="10"/>
        </w:rPr>
        <w:t>153118</w:t>
      </w:r>
      <w:r w:rsidRPr="00427564">
        <w:rPr>
          <w:sz w:val="10"/>
          <w:szCs w:val="10"/>
        </w:rPr>
        <w:fldChar w:fldCharType="end"/>
      </w:r>
    </w:p>
    <w:sectPr w:rsidR="00DC4F4D" w:rsidRPr="00427564" w:rsidSect="00EB6B65">
      <w:headerReference w:type="first" r:id="rId13"/>
      <w:type w:val="continuous"/>
      <w:pgSz w:w="11906" w:h="16838" w:code="9"/>
      <w:pgMar w:top="1134" w:right="1134" w:bottom="284" w:left="1134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29" w:rsidRPr="00427564" w:rsidRDefault="00756179">
      <w:r w:rsidRPr="00427564">
        <w:separator/>
      </w:r>
    </w:p>
  </w:endnote>
  <w:endnote w:type="continuationSeparator" w:id="0">
    <w:p w:rsidR="004E5429" w:rsidRPr="00427564" w:rsidRDefault="00756179">
      <w:r w:rsidRPr="004275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29" w:rsidRPr="00427564" w:rsidRDefault="00756179">
      <w:r w:rsidRPr="00427564">
        <w:separator/>
      </w:r>
    </w:p>
  </w:footnote>
  <w:footnote w:type="continuationSeparator" w:id="0">
    <w:p w:rsidR="004E5429" w:rsidRPr="00427564" w:rsidRDefault="00756179">
      <w:r w:rsidRPr="0042756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90" w:rsidRPr="00427564" w:rsidRDefault="00756179" w:rsidP="0050401F">
    <w:pPr>
      <w:pBdr>
        <w:bottom w:val="single" w:sz="6" w:space="1" w:color="auto"/>
      </w:pBdr>
      <w:tabs>
        <w:tab w:val="center" w:pos="4820"/>
        <w:tab w:val="right" w:pos="9638"/>
      </w:tabs>
      <w:rPr>
        <w:color w:val="000000"/>
        <w:sz w:val="16"/>
        <w:szCs w:val="16"/>
      </w:rPr>
    </w:pPr>
    <w:r w:rsidRPr="00427564">
      <w:rPr>
        <w:color w:val="000000"/>
        <w:sz w:val="16"/>
        <w:szCs w:val="16"/>
      </w:rPr>
      <w:t>Instrument</w:t>
    </w:r>
    <w:r w:rsidRPr="00427564">
      <w:rPr>
        <w:color w:val="000000"/>
        <w:sz w:val="16"/>
        <w:szCs w:val="16"/>
      </w:rPr>
      <w:tab/>
      <w:t>Schritt 1: Evaluationsgegenstand bestimmen</w:t>
    </w:r>
    <w:r w:rsidRPr="00427564">
      <w:rPr>
        <w:color w:val="000000"/>
        <w:sz w:val="16"/>
        <w:szCs w:val="16"/>
      </w:rPr>
      <w:tab/>
      <w:t>© DVS Luzern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8312E2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80D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1EBB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CF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A9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01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EAB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AA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003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0F043578"/>
    <w:multiLevelType w:val="hybridMultilevel"/>
    <w:tmpl w:val="0EC86D86"/>
    <w:lvl w:ilvl="0" w:tplc="8CE0D9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4B42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E8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89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67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06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2E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2A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CD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7A7029"/>
    <w:multiLevelType w:val="hybridMultilevel"/>
    <w:tmpl w:val="D848D9FE"/>
    <w:lvl w:ilvl="0" w:tplc="0A64E072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1BF0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E83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8F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8B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DE9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C7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A1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7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314F35"/>
    <w:multiLevelType w:val="hybridMultilevel"/>
    <w:tmpl w:val="E08E6284"/>
    <w:lvl w:ilvl="0" w:tplc="7458E4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78C6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21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22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E1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A8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A1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4B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F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25C53162"/>
    <w:multiLevelType w:val="hybridMultilevel"/>
    <w:tmpl w:val="8F9002BA"/>
    <w:lvl w:ilvl="0" w:tplc="78B2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E2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01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C9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89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A03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6A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8B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C4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DAE2175"/>
    <w:multiLevelType w:val="hybridMultilevel"/>
    <w:tmpl w:val="513A73F0"/>
    <w:lvl w:ilvl="0" w:tplc="0CF09126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E9AAB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707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8E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85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90D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02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4C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BA4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05210B"/>
    <w:multiLevelType w:val="multilevel"/>
    <w:tmpl w:val="694277E8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4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7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5FF794C"/>
    <w:multiLevelType w:val="hybridMultilevel"/>
    <w:tmpl w:val="7138E2C4"/>
    <w:lvl w:ilvl="0" w:tplc="70F6E9B2">
      <w:start w:val="1"/>
      <w:numFmt w:val="decimal"/>
      <w:lvlText w:val="%1."/>
      <w:lvlJc w:val="left"/>
      <w:pPr>
        <w:ind w:left="720" w:hanging="360"/>
      </w:pPr>
    </w:lvl>
    <w:lvl w:ilvl="1" w:tplc="127687BA" w:tentative="1">
      <w:start w:val="1"/>
      <w:numFmt w:val="lowerLetter"/>
      <w:lvlText w:val="%2."/>
      <w:lvlJc w:val="left"/>
      <w:pPr>
        <w:ind w:left="1440" w:hanging="360"/>
      </w:pPr>
    </w:lvl>
    <w:lvl w:ilvl="2" w:tplc="573E3E9C" w:tentative="1">
      <w:start w:val="1"/>
      <w:numFmt w:val="lowerRoman"/>
      <w:lvlText w:val="%3."/>
      <w:lvlJc w:val="right"/>
      <w:pPr>
        <w:ind w:left="2160" w:hanging="180"/>
      </w:pPr>
    </w:lvl>
    <w:lvl w:ilvl="3" w:tplc="72F6D6FC" w:tentative="1">
      <w:start w:val="1"/>
      <w:numFmt w:val="decimal"/>
      <w:lvlText w:val="%4."/>
      <w:lvlJc w:val="left"/>
      <w:pPr>
        <w:ind w:left="2880" w:hanging="360"/>
      </w:pPr>
    </w:lvl>
    <w:lvl w:ilvl="4" w:tplc="2E142478" w:tentative="1">
      <w:start w:val="1"/>
      <w:numFmt w:val="lowerLetter"/>
      <w:lvlText w:val="%5."/>
      <w:lvlJc w:val="left"/>
      <w:pPr>
        <w:ind w:left="3600" w:hanging="360"/>
      </w:pPr>
    </w:lvl>
    <w:lvl w:ilvl="5" w:tplc="862824D6" w:tentative="1">
      <w:start w:val="1"/>
      <w:numFmt w:val="lowerRoman"/>
      <w:lvlText w:val="%6."/>
      <w:lvlJc w:val="right"/>
      <w:pPr>
        <w:ind w:left="4320" w:hanging="180"/>
      </w:pPr>
    </w:lvl>
    <w:lvl w:ilvl="6" w:tplc="86E47370" w:tentative="1">
      <w:start w:val="1"/>
      <w:numFmt w:val="decimal"/>
      <w:lvlText w:val="%7."/>
      <w:lvlJc w:val="left"/>
      <w:pPr>
        <w:ind w:left="5040" w:hanging="360"/>
      </w:pPr>
    </w:lvl>
    <w:lvl w:ilvl="7" w:tplc="EB942920" w:tentative="1">
      <w:start w:val="1"/>
      <w:numFmt w:val="lowerLetter"/>
      <w:lvlText w:val="%8."/>
      <w:lvlJc w:val="left"/>
      <w:pPr>
        <w:ind w:left="5760" w:hanging="360"/>
      </w:pPr>
    </w:lvl>
    <w:lvl w:ilvl="8" w:tplc="23F4C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26"/>
  </w:num>
  <w:num w:numId="5">
    <w:abstractNumId w:val="23"/>
  </w:num>
  <w:num w:numId="6">
    <w:abstractNumId w:val="14"/>
  </w:num>
  <w:num w:numId="7">
    <w:abstractNumId w:val="15"/>
  </w:num>
  <w:num w:numId="8">
    <w:abstractNumId w:val="25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3"/>
  </w:num>
  <w:num w:numId="18">
    <w:abstractNumId w:val="27"/>
  </w:num>
  <w:num w:numId="19">
    <w:abstractNumId w:val="19"/>
  </w:num>
  <w:num w:numId="20">
    <w:abstractNumId w:val="30"/>
  </w:num>
  <w:num w:numId="21">
    <w:abstractNumId w:val="13"/>
  </w:num>
  <w:num w:numId="22">
    <w:abstractNumId w:val="12"/>
  </w:num>
  <w:num w:numId="23">
    <w:abstractNumId w:val="28"/>
  </w:num>
  <w:num w:numId="24">
    <w:abstractNumId w:val="10"/>
  </w:num>
  <w:num w:numId="25">
    <w:abstractNumId w:val="22"/>
  </w:num>
  <w:num w:numId="26">
    <w:abstractNumId w:val="24"/>
  </w:num>
  <w:num w:numId="27">
    <w:abstractNumId w:val="32"/>
  </w:num>
  <w:num w:numId="28">
    <w:abstractNumId w:val="35"/>
  </w:num>
  <w:num w:numId="29">
    <w:abstractNumId w:val="31"/>
  </w:num>
  <w:num w:numId="30">
    <w:abstractNumId w:val="29"/>
  </w:num>
  <w:num w:numId="31">
    <w:abstractNumId w:val="11"/>
  </w:num>
  <w:num w:numId="32">
    <w:abstractNumId w:val="21"/>
  </w:num>
  <w:num w:numId="33">
    <w:abstractNumId w:val="20"/>
  </w:num>
  <w:num w:numId="34">
    <w:abstractNumId w:val="16"/>
  </w:num>
  <w:num w:numId="35">
    <w:abstractNumId w:val="1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. Februar 2016"/>
    <w:docVar w:name="Date.Format.Long.dateValue" w:val="42401"/>
    <w:docVar w:name="DocumentDate" w:val="1. Februar 2016"/>
    <w:docVar w:name="DocumentDate.dateValue" w:val="42401"/>
    <w:docVar w:name="MetaTool_officeatwork" w:val="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"/>
    <w:docVar w:name="OawAttachedTemplate" w:val="Word unformatiert.ows"/>
    <w:docVar w:name="OawBuiltInDocProps" w:val="&lt;OawBuiltInDocProps&gt;&lt;default profileUID=&quot;0&quot;&gt;&lt;word&gt;&lt;fileName&gt;&lt;/fileName&gt;&lt;documentVersion&gt;&lt;/documentVersion&gt;&lt;contentStatus&gt;&lt;/contentStatus&gt;&lt;contentType&gt;&lt;/contentType&gt;&lt;hyperlinkBase&gt;&lt;/hyperlinkBase&gt;&lt;comments&gt;&lt;/comments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language&gt;&lt;/language&gt;&lt;defaultPath&gt;&lt;/defaultPath&gt;&lt;defaultFilename&gt;&lt;/default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documentVersion&gt;&lt;/documentVersion&gt;&lt;contentStatus&gt;&lt;/contentStatus&gt;&lt;contentType&gt;&lt;/contentType&gt;&lt;hyperlinkBase&gt;&lt;/hyperlinkBase&gt;&lt;comments&gt;&lt;/comments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language&gt;&lt;/language&gt;&lt;defaultPath&gt;&lt;/defaultPath&gt;&lt;defaultFilename&gt;&lt;/default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0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Departement&quot;/&gt;&lt;profile type=&quot;default&quot; UID=&quot;&quot; sameAsDefault=&quot;0&quot;&gt;&lt;OawDocProperty name=&quot;Organisation.Departement&quot; field=&quot;Departe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8042510452889444484&quot;&gt;&lt;Field Name=&quot;UID&quot; Value=&quot;201804251045288944448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4233449919252&quot;&gt;&lt;Field Name=&quot;UID&quot; Value=&quot;2014042914233449919252&quot;/&gt;&lt;Field Name=&quot;IDName&quot; Value=&quot;BKD, Dienststelle Volksschulbildung_ZD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Zentrale Dienste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3344991925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113009294299133114&quot;&gt;&lt;Field Name=&quot;UID&quot; Value=&quot;2015113009294299133114&quot;/&gt;&lt;Field Name=&quot;IDName&quot; Value=&quot;Bieri Raphael, DVS&quot;/&gt;&lt;Field Name=&quot;Name&quot; Value=&quot;Raphael Bieri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 nötig?&quot; Value=&quot;Ja&quot;/&gt;&lt;Field Name=&quot;Zugehörigkeit&quot; Value=&quot;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113009294299133114&quot;&gt;&lt;Field Name=&quot;UID&quot; Value=&quot;2015113009294299133114&quot;/&gt;&lt;Field Name=&quot;IDName&quot; Value=&quot;Bieri Raphael, DVS&quot;/&gt;&lt;Field Name=&quot;Name&quot; Value=&quot;Raphael Bieri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 nötig?&quot; Value=&quot;Ja&quot;/&gt;&lt;Field Name=&quot;Zugehörigkeit&quot; Value=&quot;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5070814420146712241&quot;&gt;&lt;Field Name=&quot;UID&quot; Value=&quot;2015070814420146712241&quot;/&gt;&lt;Field Name=&quot;IDName&quot; Value=&quot;Aregger Roman, DVS&quot;/&gt;&lt;Field Name=&quot;Name&quot; Value=&quot;Aregger Roman&quot;/&gt;&lt;Field Name=&quot;PersonalNumber&quot; Value=&quot;&quot;/&gt;&lt;Field Name=&quot;DirectPhone&quot; Value=&quot;041 228 68 92&quot;/&gt;&lt;Field Name=&quot;DirectFax&quot; Value=&quot;&quot;/&gt;&lt;Field Name=&quot;Mobile&quot; Value=&quot;&quot;/&gt;&lt;Field Name=&quot;EMail&quot; Value=&quot;roman.aregger@lu.ch&quot;/&gt;&lt;Field Name=&quot;Function&quot; Value=&quot;Bereichsl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rr&quot;/&gt;&lt;Field Name=&quot;Lizenz nötig?&quot; Value=&quot;Ja&quot;/&gt;&lt;Field Name=&quot;Zugehörigkeit&quot; Value=&quot;&quot;/&gt;&lt;Field Name=&quot;Data_UID&quot; Value=&quot;201507081442014671224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113009294299133114&quot;&gt;&lt;Field Name=&quot;UID&quot; Value=&quot;2015113009294299133114&quot;/&gt;&lt;Field Name=&quot;IDName&quot; Value=&quot;Bieri Raphael, DVS&quot;/&gt;&lt;Field Name=&quot;Name&quot; Value=&quot;Raphael Bieri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 nötig?&quot; Value=&quot;Ja&quot;/&gt;&lt;Field Name=&quot;Zugehörigkeit&quot; Value=&quot;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3121817293296325874&quot;&gt;&lt;Field Name=&quot;UID&quot; Value=&quot;2003121817293296325874&quot;/&gt;&lt;Field Name=&quot;ContentTypeLetter&quot; Value=&quot;leer&quot;/&gt;&lt;Field Name=&quot;ContentTypeReport&quot; Value=&quot;Bericht&quot;/&gt;&lt;Field Name=&quot;ContractType&quot; Value=&quot;Nutzungsvertrag&quot;/&gt;&lt;Field Name=&quot;DocumentStatus&quot; Value=&quot;In Bearbeitung&quot;/&gt;&lt;Field Name=&quot;DocumentApproval&quot; Value=&quot;Genehmigung Phase 1&quot;/&gt;&lt;Field Name=&quot;NoticePeriod&quot; Value=&quot;NoticePeriod.Default&quot;/&gt;&lt;Field Name=&quot;InstructionType&quot; Value=&quot;MetaData.InstructionType.Default&quot;/&gt;&lt;Field Name=&quot;Dokumenttitel&quot; Value=&quot;Tool - Evaluationsauftrag - 2016.02.01&quot;/&gt;&lt;Field Name=&quot;Dokumentdatum&quot; Value=&quot;1. Februar 2016&quot;/&gt;&lt;Field Name=&quot;Dokumentbetreff&quot; Value=&quot;Einarbeitung Bildungsplanung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Schritt 01 - Instrument &amp;quot;Evaluationsauftrag&amp;quot; - Vorlage leer&quot;/&gt;&lt;Field Name=&quot;Dok_Lfnr&quot; Value=&quot;60342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. Februar 2016&quot;/&gt;&lt;Field Name=&quot;Dok_DatumMM&quot; Value=&quot;01.02.2016&quot;/&gt;&lt;Field Name=&quot;Dok_Beschlussnummer&quot; Value=&quot;&quot;/&gt;&lt;Field Name=&quot;Sitz_Bemerkung&quot; Value=&quot;&quot;/&gt;&lt;Field Name=&quot;Sitz_Titel&quot; Value=&quot;&quot;/&gt;&lt;Field Name=&quot;Sitz_Beginn&quot; Value=&quot;&quot;/&gt;&lt;Field Name=&quot;Sitz_Ende&quot; Value=&quot;&quot;/&gt;&lt;Field Name=&quot;Sitz_DatumMMMM&quot; Value=&quot;&quot;/&gt;&lt;Field Name=&quot;Sitz_DatumMM&quot; Value=&quot;&quot;/&gt;&lt;Field Name=&quot;G_Titel&quot; Value=&quot;Einarbeitung Bildungsplanung&quot;/&gt;&lt;Field Name=&quot;G_Bemerkung&quot; Value=&quot;&quot;/&gt;&lt;Field Name=&quot;G_Eigner&quot; Value=&quot;DVS Zentrale Dienste&quot;/&gt;&lt;Field Name=&quot;G_Laufnummer&quot; Value=&quot;2016-949&quot;/&gt;&lt;Field Name=&quot;G_Signatur&quot; Value=&quot;&quot;/&gt;&lt;Field Name=&quot;G_KontaktVerkauf&quot; Value=&quot;&quot;/&gt;&lt;Field Name=&quot;G_KontaktSupport&quot; Value=&quot;DVS Zentrale Dienste&quot;/&gt;&lt;Field Name=&quot;G_Dossiertyp&quot; Value=&quot;&quot;/&gt;&lt;Field Name=&quot;G_Produkt&quot; Value=&quot;&quot;/&gt;&lt;Field Name=&quot;G_Auftraggeber&quot; Value=&quot;&quot;/&gt;&lt;Field Name=&quot;G_OffertVertragsNr&quot; Value=&quot;&quot;/&gt;&lt;Field Name=&quot;G_Offertnummer&quot; Value=&quot;-&quot;/&gt;&lt;Field Name=&quot;G_Vorstossnummer&quot; Value=&quot;&quot;/&gt;&lt;Field Name=&quot;G_Botschaftsnummer&quot; Value=&quot;&quot;/&gt;&lt;Field Name=&quot;G_Eroeffnungsdatum&quot; Value=&quot;&quot;/&gt;&lt;Field Name=&quot;G_SachbearbeiterKuerzel&quot; Value=&quot;RBIERI&quot;/&gt;&lt;Field Name=&quot;G_SachbearbeiterVornameName&quot; Value=&quot;Raphael Bieri&quot;/&gt;&lt;Field Name=&quot;G_TitelPublikation(DHK)&quot; Value=&quot;&quot;/&gt;&lt;Field Name=&quot;G_Departement&quot; Value=&quot;&quot;/&gt;&lt;Field Name=&quot;G_RaeumlicheZuteilung&quot; Value=&quot;&quot;/&gt;&lt;/DocProp&gt;&lt;DocProp UID=&quot;2015111110142100000001&quot; EntryUID=&quot;2003121817293296325874&quot;&gt;&lt;Field Name=&quot;UID&quot; Value=&quot;2003121817293296325874&quot;/&gt;&lt;/DocProp&gt;&lt;DocProp UID=&quot;2016110913315368876110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to&gt;&lt;value type=&quot;OawDocProperty&quot; name=&quot;Receipient.EMail&quot;&gt;&lt;separator text=&quot;&quot;&gt;&lt;/separator&gt;&lt;format text=&quot;&quot;&gt;&lt;/format&gt;&lt;/value&gt;&lt;/to&gt;&lt;/mail&gt;&lt;word&gt;&lt;language&gt;&lt;/language&gt;&lt;documentVersion&gt;&lt;/documentVersion&gt;&lt;keywords&gt;&lt;/keywords&gt;&lt;category&gt;&lt;/category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/word&gt;&lt;PDF&gt;&lt;language&gt;&lt;/language&gt;&lt;documentVersion&gt;&lt;/documentVersion&gt;&lt;keywords&gt;&lt;/keywords&gt;&lt;category&gt;&lt;/category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titl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keywords&gt;&lt;/keywords&gt;&lt;titl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subject&gt;&lt;/subject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subject&gt;&lt;/subject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subject&gt;&lt;value type=&quot;OawBookmark&quot; name=&quot;Subject&quot;&gt;&lt;separator text=&quot;&quot;&gt;&lt;/separator&gt;&lt;format text=&quot;&quot;&gt;&lt;/format&gt;&lt;/value&gt;&lt;/subject&gt;&lt;body&gt;&lt;/body&gt;&lt;bcc&gt;&lt;/bcc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title&gt;&lt;/title&gt;&lt;fileName&gt;&lt;value type=&quot;OawBookmark&quot; name=&quot;Subject&quot;&gt;&lt;separator text=&quot;&quot;&gt;&lt;/separator&gt;&lt;format text=&quot;&quot;&gt;&lt;/format&gt;&lt;/value&gt;&lt;/fileName&gt;&lt;subject&gt;&lt;/subject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title&gt;&lt;/title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fileName&gt;&lt;value type=&quot;OawBookmark&quot; name=&quot;Subject&quot;&gt;&lt;separator text=&quot;&quot;&gt;&lt;/separator&gt;&lt;format text=&quot;&quot;&gt;&lt;/format&gt;&lt;/value&gt;&lt;/fileName&gt;&lt;subject&gt;&lt;/subject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fileName&gt;&lt;value type=&quot;OawBookmark&quot; name=&quot;Subject&quot;&gt;&lt;separator text=&quot;&quot;&gt;&lt;/separator&gt;&lt;format text=&quot;&quot;&gt;&lt;/format&gt;&lt;/value&gt;&lt;/fileName&gt;&lt;subject&gt;&lt;/subject&gt;&lt;/PDF&gt;&lt;/send&gt;&lt;save profileUID=&quot;2006121210441235887611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/titl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subject&gt;&lt;/subject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/titl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subject&gt;&lt;/subject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804251045288944448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;DocumentTitle:=M - A4 hoch neutral;DisplayName:=O1 - H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61477F"/>
    <w:rsid w:val="003130F1"/>
    <w:rsid w:val="00427564"/>
    <w:rsid w:val="004E5429"/>
    <w:rsid w:val="0061477F"/>
    <w:rsid w:val="007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1C1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406369"/>
    <w:pPr>
      <w:numPr>
        <w:numId w:val="5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97532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75320"/>
    <w:rPr>
      <w:rFonts w:ascii="Arial" w:hAnsi="Arial"/>
      <w:kern w:val="10"/>
      <w:lang w:val="de-CH" w:eastAsia="en-US"/>
    </w:rPr>
  </w:style>
  <w:style w:type="character" w:styleId="Funotenzeichen">
    <w:name w:val="footnote reference"/>
    <w:basedOn w:val="Absatz-Standardschriftart"/>
    <w:rsid w:val="00975320"/>
    <w:rPr>
      <w:vertAlign w:val="superscript"/>
      <w:lang w:val="de-CH"/>
    </w:rPr>
  </w:style>
  <w:style w:type="paragraph" w:styleId="Listenabsatz">
    <w:name w:val="List Paragraph"/>
    <w:basedOn w:val="Standard"/>
    <w:uiPriority w:val="34"/>
    <w:qFormat/>
    <w:rsid w:val="00B50CD8"/>
    <w:pPr>
      <w:ind w:left="720"/>
      <w:contextualSpacing/>
    </w:p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F5421D"/>
    <w:rPr>
      <w:sz w:val="12"/>
      <w:szCs w:val="22"/>
      <w:vertAlign w:val="superscript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F5421D"/>
    <w:rPr>
      <w:rFonts w:ascii="Arial" w:hAnsi="Arial"/>
      <w:kern w:val="10"/>
      <w:sz w:val="12"/>
      <w:szCs w:val="22"/>
      <w:vertAlign w:val="superscript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1C1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406369"/>
    <w:pPr>
      <w:numPr>
        <w:numId w:val="5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97532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75320"/>
    <w:rPr>
      <w:rFonts w:ascii="Arial" w:hAnsi="Arial"/>
      <w:kern w:val="10"/>
      <w:lang w:val="de-CH" w:eastAsia="en-US"/>
    </w:rPr>
  </w:style>
  <w:style w:type="character" w:styleId="Funotenzeichen">
    <w:name w:val="footnote reference"/>
    <w:basedOn w:val="Absatz-Standardschriftart"/>
    <w:rsid w:val="00975320"/>
    <w:rPr>
      <w:vertAlign w:val="superscript"/>
      <w:lang w:val="de-CH"/>
    </w:rPr>
  </w:style>
  <w:style w:type="paragraph" w:styleId="Listenabsatz">
    <w:name w:val="List Paragraph"/>
    <w:basedOn w:val="Standard"/>
    <w:uiPriority w:val="34"/>
    <w:qFormat/>
    <w:rsid w:val="00B50CD8"/>
    <w:pPr>
      <w:ind w:left="720"/>
      <w:contextualSpacing/>
    </w:p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F5421D"/>
    <w:rPr>
      <w:sz w:val="12"/>
      <w:szCs w:val="22"/>
      <w:vertAlign w:val="superscript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F5421D"/>
    <w:rPr>
      <w:rFonts w:ascii="Arial" w:hAnsi="Arial"/>
      <w:kern w:val="10"/>
      <w:sz w:val="12"/>
      <w:szCs w:val="22"/>
      <w:vertAlign w:val="superscript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36B8-DFED-4749-AAD2-AED8D847FDF1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5520DDF4-1EEA-4BAE-B53B-FDA9F55F8249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57324005-ECA8-4A21-8368-EB773C5DFCA4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1126EC61-E818-4C61-9725-8C909114AA1D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6CCF1DE5-1BD8-4798-8644-C415FD13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501</Characters>
  <Application>Microsoft Office Word</Application>
  <DocSecurity>0</DocSecurity>
  <Lines>62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Evaluationsauftrag Vorlage</vt:lpstr>
      <vt:lpstr>Organisation</vt:lpstr>
    </vt:vector>
  </TitlesOfParts>
  <Manager>Raphael Bieri</Manager>
  <Company>Bildungs- und Kulturdepartement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Interne Evaluation</dc:subject>
  <dc:creator>Raphael Bieri</dc:creator>
  <cp:lastModifiedBy>Alessandra Bara</cp:lastModifiedBy>
  <cp:revision>2</cp:revision>
  <cp:lastPrinted>2017-07-27T12:09:00Z</cp:lastPrinted>
  <dcterms:created xsi:type="dcterms:W3CDTF">2018-04-25T08:45:00Z</dcterms:created>
  <dcterms:modified xsi:type="dcterms:W3CDTF">2018-04-25T08:45:00Z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bir</vt:lpwstr>
  </property>
  <property fmtid="{D5CDD505-2E9C-101B-9397-08002B2CF9AE}" pid="3" name="Author.Name">
    <vt:lpwstr>Raphael Bieri</vt:lpwstr>
  </property>
  <property fmtid="{D5CDD505-2E9C-101B-9397-08002B2CF9AE}" pid="4" name="CMIdata.Dok_AusgangMM">
    <vt:lpwstr/>
  </property>
  <property fmtid="{D5CDD505-2E9C-101B-9397-08002B2CF9AE}" pid="5" name="CMIdata.Dok_AusgangMMMM">
    <vt:lpwstr/>
  </property>
  <property fmtid="{D5CDD505-2E9C-101B-9397-08002B2CF9AE}" pid="6" name="CMIdata.Dok_Autor">
    <vt:lpwstr/>
  </property>
  <property fmtid="{D5CDD505-2E9C-101B-9397-08002B2CF9AE}" pid="7" name="CMIdata.Dok_Bemerkung">
    <vt:lpwstr/>
  </property>
  <property fmtid="{D5CDD505-2E9C-101B-9397-08002B2CF9AE}" pid="8" name="CMIdata.Dok_Beschlussnummer">
    <vt:lpwstr/>
  </property>
  <property fmtid="{D5CDD505-2E9C-101B-9397-08002B2CF9AE}" pid="9" name="CMIdata.Dok_DatumMM">
    <vt:lpwstr>01.02.2016</vt:lpwstr>
  </property>
  <property fmtid="{D5CDD505-2E9C-101B-9397-08002B2CF9AE}" pid="10" name="CMIdata.Dok_DatumMMMM">
    <vt:lpwstr>1. Februar 2016</vt:lpwstr>
  </property>
  <property fmtid="{D5CDD505-2E9C-101B-9397-08002B2CF9AE}" pid="11" name="CMIdata.Dok_EingangMM">
    <vt:lpwstr/>
  </property>
  <property fmtid="{D5CDD505-2E9C-101B-9397-08002B2CF9AE}" pid="12" name="CMIdata.Dok_EingangMMMM">
    <vt:lpwstr/>
  </property>
  <property fmtid="{D5CDD505-2E9C-101B-9397-08002B2CF9AE}" pid="13" name="CMIdata.Dok_Kategorie">
    <vt:lpwstr/>
  </property>
  <property fmtid="{D5CDD505-2E9C-101B-9397-08002B2CF9AE}" pid="14" name="CMIdata.Dok_Lfnr">
    <vt:lpwstr>153118</vt:lpwstr>
  </property>
  <property fmtid="{D5CDD505-2E9C-101B-9397-08002B2CF9AE}" pid="15" name="CMIdata.Dok_Standort">
    <vt:lpwstr/>
  </property>
  <property fmtid="{D5CDD505-2E9C-101B-9397-08002B2CF9AE}" pid="16" name="CMIdata.Dok_Thema">
    <vt:lpwstr/>
  </property>
  <property fmtid="{D5CDD505-2E9C-101B-9397-08002B2CF9AE}" pid="17" name="CMIdata.Dok_Titel">
    <vt:lpwstr>Schritt 01 - Instrument "Evaluationsauftrag" - Vorlage leer</vt:lpwstr>
  </property>
  <property fmtid="{D5CDD505-2E9C-101B-9397-08002B2CF9AE}" pid="18" name="CMIdata.G_Auftraggeber">
    <vt:lpwstr/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Dossiertyp">
    <vt:lpwstr/>
  </property>
  <property fmtid="{D5CDD505-2E9C-101B-9397-08002B2CF9AE}" pid="23" name="CMIdata.G_Eigner">
    <vt:lpwstr>DVS Zentrale Dienste</vt:lpwstr>
  </property>
  <property fmtid="{D5CDD505-2E9C-101B-9397-08002B2CF9AE}" pid="24" name="CMIdata.G_Eroeffnungsdatum">
    <vt:lpwstr/>
  </property>
  <property fmtid="{D5CDD505-2E9C-101B-9397-08002B2CF9AE}" pid="25" name="CMIdata.G_KontaktSupport">
    <vt:lpwstr>DVS Zentrale Dienste</vt:lpwstr>
  </property>
  <property fmtid="{D5CDD505-2E9C-101B-9397-08002B2CF9AE}" pid="26" name="CMIdata.G_KontaktVerkauf">
    <vt:lpwstr/>
  </property>
  <property fmtid="{D5CDD505-2E9C-101B-9397-08002B2CF9AE}" pid="27" name="CMIdata.G_Laufnummer">
    <vt:lpwstr>2016-949</vt:lpwstr>
  </property>
  <property fmtid="{D5CDD505-2E9C-101B-9397-08002B2CF9AE}" pid="28" name="CMIdata.G_Offertnummer">
    <vt:lpwstr>-</vt:lpwstr>
  </property>
  <property fmtid="{D5CDD505-2E9C-101B-9397-08002B2CF9AE}" pid="29" name="CMIdata.G_OffertVertragsNr">
    <vt:lpwstr/>
  </property>
  <property fmtid="{D5CDD505-2E9C-101B-9397-08002B2CF9AE}" pid="30" name="CMIdata.G_Produkt">
    <vt:lpwstr/>
  </property>
  <property fmtid="{D5CDD505-2E9C-101B-9397-08002B2CF9AE}" pid="31" name="CMIdata.G_RaeumlicheZuteilung">
    <vt:lpwstr/>
  </property>
  <property fmtid="{D5CDD505-2E9C-101B-9397-08002B2CF9AE}" pid="32" name="CMIdata.G_SachbearbeiterKuerzel">
    <vt:lpwstr>RAPHAEL.BIERI@LU.CH</vt:lpwstr>
  </property>
  <property fmtid="{D5CDD505-2E9C-101B-9397-08002B2CF9AE}" pid="33" name="CMIdata.G_SachbearbeiterVornameName">
    <vt:lpwstr>Raphael Bieri</vt:lpwstr>
  </property>
  <property fmtid="{D5CDD505-2E9C-101B-9397-08002B2CF9AE}" pid="34" name="CMIdata.G_Signatur">
    <vt:lpwstr/>
  </property>
  <property fmtid="{D5CDD505-2E9C-101B-9397-08002B2CF9AE}" pid="35" name="CMIdata.G_Titel">
    <vt:lpwstr>Weiterentwicklung Qualitätsmanagement der Volksschulen 2016</vt:lpwstr>
  </property>
  <property fmtid="{D5CDD505-2E9C-101B-9397-08002B2CF9AE}" pid="36" name="CMIdata.G_TitelPublikation(DHK)">
    <vt:lpwstr/>
  </property>
  <property fmtid="{D5CDD505-2E9C-101B-9397-08002B2CF9AE}" pid="37" name="CMIdata.G_Vorstossnummer">
    <vt:lpwstr/>
  </property>
  <property fmtid="{D5CDD505-2E9C-101B-9397-08002B2CF9AE}" pid="38" name="CMIdata.Sitz_Beginn">
    <vt:lpwstr/>
  </property>
  <property fmtid="{D5CDD505-2E9C-101B-9397-08002B2CF9AE}" pid="39" name="CMIdata.Sitz_Bemerkung">
    <vt:lpwstr/>
  </property>
  <property fmtid="{D5CDD505-2E9C-101B-9397-08002B2CF9AE}" pid="40" name="CMIdata.Sitz_DatumMM">
    <vt:lpwstr/>
  </property>
  <property fmtid="{D5CDD505-2E9C-101B-9397-08002B2CF9AE}" pid="41" name="CMIdata.Sitz_DatumMMMM">
    <vt:lpwstr/>
  </property>
  <property fmtid="{D5CDD505-2E9C-101B-9397-08002B2CF9AE}" pid="42" name="CMIdata.Sitz_Ende">
    <vt:lpwstr/>
  </property>
  <property fmtid="{D5CDD505-2E9C-101B-9397-08002B2CF9AE}" pid="43" name="CMIdata.Sitz_Titel">
    <vt:lpwstr/>
  </property>
  <property fmtid="{D5CDD505-2E9C-101B-9397-08002B2CF9AE}" pid="44" name="Contactperson.Direct Fax">
    <vt:lpwstr/>
  </property>
  <property fmtid="{D5CDD505-2E9C-101B-9397-08002B2CF9AE}" pid="45" name="Contactperson.Direct Phone">
    <vt:lpwstr/>
  </property>
  <property fmtid="{D5CDD505-2E9C-101B-9397-08002B2CF9AE}" pid="46" name="Contactperson.Name">
    <vt:lpwstr>Raphael Bieri</vt:lpwstr>
  </property>
  <property fmtid="{D5CDD505-2E9C-101B-9397-08002B2CF9AE}" pid="47" name="Doc.of">
    <vt:lpwstr>von</vt:lpwstr>
  </property>
  <property fmtid="{D5CDD505-2E9C-101B-9397-08002B2CF9AE}" pid="48" name="Doc.Page">
    <vt:lpwstr>Seite</vt:lpwstr>
  </property>
  <property fmtid="{D5CDD505-2E9C-101B-9397-08002B2CF9AE}" pid="49" name="Doc.Subject">
    <vt:lpwstr>[Betreff]</vt:lpwstr>
  </property>
  <property fmtid="{D5CDD505-2E9C-101B-9397-08002B2CF9AE}" pid="50" name="Doc.Text">
    <vt:lpwstr>[Text]</vt:lpwstr>
  </property>
  <property fmtid="{D5CDD505-2E9C-101B-9397-08002B2CF9AE}" pid="51" name="oawDisplayName">
    <vt:lpwstr>Word unformatiert</vt:lpwstr>
  </property>
  <property fmtid="{D5CDD505-2E9C-101B-9397-08002B2CF9AE}" pid="52" name="oawID">
    <vt:lpwstr/>
  </property>
  <property fmtid="{D5CDD505-2E9C-101B-9397-08002B2CF9AE}" pid="53" name="oawInfo">
    <vt:lpwstr/>
  </property>
  <property fmtid="{D5CDD505-2E9C-101B-9397-08002B2CF9AE}" pid="54" name="Organisation.Departement">
    <vt:lpwstr>Bildungs- und Kulturdepartement</vt:lpwstr>
  </property>
  <property fmtid="{D5CDD505-2E9C-101B-9397-08002B2CF9AE}" pid="55" name="Outputprofile.External">
    <vt:lpwstr/>
  </property>
  <property fmtid="{D5CDD505-2E9C-101B-9397-08002B2CF9AE}" pid="56" name="Outputprofile.ExternalSignature">
    <vt:lpwstr/>
  </property>
  <property fmtid="{D5CDD505-2E9C-101B-9397-08002B2CF9AE}" pid="57" name="Outputprofile.Internal">
    <vt:lpwstr/>
  </property>
  <property fmtid="{D5CDD505-2E9C-101B-9397-08002B2CF9AE}" pid="58" name="OutputStatus">
    <vt:lpwstr>OutputStatus</vt:lpwstr>
  </property>
  <property fmtid="{D5CDD505-2E9C-101B-9397-08002B2CF9AE}" pid="59" name="StmCMIdata.Dok_AusgangMM">
    <vt:lpwstr/>
  </property>
  <property fmtid="{D5CDD505-2E9C-101B-9397-08002B2CF9AE}" pid="60" name="StmCMIdata.Dok_AusgangMMMM">
    <vt:lpwstr/>
  </property>
  <property fmtid="{D5CDD505-2E9C-101B-9397-08002B2CF9AE}" pid="61" name="StmCMIdata.Dok_Autor">
    <vt:lpwstr/>
  </property>
  <property fmtid="{D5CDD505-2E9C-101B-9397-08002B2CF9AE}" pid="62" name="StmCMIdata.Dok_Bemerkung">
    <vt:lpwstr/>
  </property>
  <property fmtid="{D5CDD505-2E9C-101B-9397-08002B2CF9AE}" pid="63" name="StmCMIdata.Dok_Beschlussnummer">
    <vt:lpwstr/>
  </property>
  <property fmtid="{D5CDD505-2E9C-101B-9397-08002B2CF9AE}" pid="64" name="StmCMIdata.Dok_DatumMM">
    <vt:lpwstr>01.02.2016</vt:lpwstr>
  </property>
  <property fmtid="{D5CDD505-2E9C-101B-9397-08002B2CF9AE}" pid="65" name="StmCMIdata.Dok_DatumMMMM">
    <vt:lpwstr>1. Februar 2016</vt:lpwstr>
  </property>
  <property fmtid="{D5CDD505-2E9C-101B-9397-08002B2CF9AE}" pid="66" name="StmCMIdata.Dok_EingangMM">
    <vt:lpwstr/>
  </property>
  <property fmtid="{D5CDD505-2E9C-101B-9397-08002B2CF9AE}" pid="67" name="StmCMIdata.Dok_EingangMMMM">
    <vt:lpwstr/>
  </property>
  <property fmtid="{D5CDD505-2E9C-101B-9397-08002B2CF9AE}" pid="68" name="StmCMIdata.Dok_Kategorie">
    <vt:lpwstr/>
  </property>
  <property fmtid="{D5CDD505-2E9C-101B-9397-08002B2CF9AE}" pid="69" name="StmCMIdata.Dok_Lfnr">
    <vt:lpwstr>153118</vt:lpwstr>
  </property>
  <property fmtid="{D5CDD505-2E9C-101B-9397-08002B2CF9AE}" pid="70" name="StmCMIdata.Dok_Standort">
    <vt:lpwstr/>
  </property>
  <property fmtid="{D5CDD505-2E9C-101B-9397-08002B2CF9AE}" pid="71" name="StmCMIdata.Dok_Thema">
    <vt:lpwstr/>
  </property>
  <property fmtid="{D5CDD505-2E9C-101B-9397-08002B2CF9AE}" pid="72" name="StmCMIdata.Dok_Titel">
    <vt:lpwstr>Schritt 01 - Instrument "Evaluationsauftrag" - Vorlage leer</vt:lpwstr>
  </property>
  <property fmtid="{D5CDD505-2E9C-101B-9397-08002B2CF9AE}" pid="73" name="StmCMIdata.G_Auftraggeber">
    <vt:lpwstr/>
  </property>
  <property fmtid="{D5CDD505-2E9C-101B-9397-08002B2CF9AE}" pid="74" name="StmCMIdata.G_Bemerkung">
    <vt:lpwstr/>
  </property>
  <property fmtid="{D5CDD505-2E9C-101B-9397-08002B2CF9AE}" pid="75" name="StmCMIdata.G_Botschaftsnummer">
    <vt:lpwstr/>
  </property>
  <property fmtid="{D5CDD505-2E9C-101B-9397-08002B2CF9AE}" pid="76" name="StmCMIdata.G_Departement">
    <vt:lpwstr/>
  </property>
  <property fmtid="{D5CDD505-2E9C-101B-9397-08002B2CF9AE}" pid="77" name="StmCMIdata.G_Dossiertyp">
    <vt:lpwstr/>
  </property>
  <property fmtid="{D5CDD505-2E9C-101B-9397-08002B2CF9AE}" pid="78" name="StmCMIdata.G_Eigner">
    <vt:lpwstr>DVS Zentrale Dienste</vt:lpwstr>
  </property>
  <property fmtid="{D5CDD505-2E9C-101B-9397-08002B2CF9AE}" pid="79" name="StmCMIdata.G_Eroeffnungsdatum">
    <vt:lpwstr/>
  </property>
  <property fmtid="{D5CDD505-2E9C-101B-9397-08002B2CF9AE}" pid="80" name="StmCMIdata.G_KontaktSupport">
    <vt:lpwstr>DVS Zentrale Dienste</vt:lpwstr>
  </property>
  <property fmtid="{D5CDD505-2E9C-101B-9397-08002B2CF9AE}" pid="81" name="StmCMIdata.G_KontaktVerkauf">
    <vt:lpwstr/>
  </property>
  <property fmtid="{D5CDD505-2E9C-101B-9397-08002B2CF9AE}" pid="82" name="StmCMIdata.G_Laufnummer">
    <vt:lpwstr>2016-949</vt:lpwstr>
  </property>
  <property fmtid="{D5CDD505-2E9C-101B-9397-08002B2CF9AE}" pid="83" name="StmCMIdata.G_Offertnummer">
    <vt:lpwstr>-</vt:lpwstr>
  </property>
  <property fmtid="{D5CDD505-2E9C-101B-9397-08002B2CF9AE}" pid="84" name="StmCMIdata.G_OffertVertragsNr">
    <vt:lpwstr/>
  </property>
  <property fmtid="{D5CDD505-2E9C-101B-9397-08002B2CF9AE}" pid="85" name="StmCMIdata.G_Produkt">
    <vt:lpwstr/>
  </property>
  <property fmtid="{D5CDD505-2E9C-101B-9397-08002B2CF9AE}" pid="86" name="StmCMIdata.G_RaeumlicheZuteilung">
    <vt:lpwstr/>
  </property>
  <property fmtid="{D5CDD505-2E9C-101B-9397-08002B2CF9AE}" pid="87" name="StmCMIdata.G_SachbearbeiterKuerzel">
    <vt:lpwstr>RAPHAEL.BIERI@LU.CH</vt:lpwstr>
  </property>
  <property fmtid="{D5CDD505-2E9C-101B-9397-08002B2CF9AE}" pid="88" name="StmCMIdata.G_SachbearbeiterVornameName">
    <vt:lpwstr>Raphael Bieri</vt:lpwstr>
  </property>
  <property fmtid="{D5CDD505-2E9C-101B-9397-08002B2CF9AE}" pid="89" name="StmCMIdata.G_Signatur">
    <vt:lpwstr/>
  </property>
  <property fmtid="{D5CDD505-2E9C-101B-9397-08002B2CF9AE}" pid="90" name="StmCMIdata.G_Titel">
    <vt:lpwstr>Weiterentwicklung Qualitätsmanagement der Volksschulen 2016</vt:lpwstr>
  </property>
  <property fmtid="{D5CDD505-2E9C-101B-9397-08002B2CF9AE}" pid="91" name="StmCMIdata.G_TitelPublikation(DHK)">
    <vt:lpwstr/>
  </property>
  <property fmtid="{D5CDD505-2E9C-101B-9397-08002B2CF9AE}" pid="92" name="StmCMIdata.G_Vorstossnummer">
    <vt:lpwstr/>
  </property>
  <property fmtid="{D5CDD505-2E9C-101B-9397-08002B2CF9AE}" pid="93" name="StmCMIdata.Sitz_Beginn">
    <vt:lpwstr/>
  </property>
  <property fmtid="{D5CDD505-2E9C-101B-9397-08002B2CF9AE}" pid="94" name="StmCMIdata.Sitz_Bemerkung">
    <vt:lpwstr/>
  </property>
  <property fmtid="{D5CDD505-2E9C-101B-9397-08002B2CF9AE}" pid="95" name="StmCMIdata.Sitz_DatumMM">
    <vt:lpwstr/>
  </property>
  <property fmtid="{D5CDD505-2E9C-101B-9397-08002B2CF9AE}" pid="96" name="StmCMIdata.Sitz_DatumMMMM">
    <vt:lpwstr/>
  </property>
  <property fmtid="{D5CDD505-2E9C-101B-9397-08002B2CF9AE}" pid="97" name="StmCMIdata.Sitz_Ende">
    <vt:lpwstr/>
  </property>
  <property fmtid="{D5CDD505-2E9C-101B-9397-08002B2CF9AE}" pid="98" name="StmCMIdata.Sitz_Titel">
    <vt:lpwstr/>
  </property>
  <property fmtid="{D5CDD505-2E9C-101B-9397-08002B2CF9AE}" pid="99" name="Toolbar.Email">
    <vt:lpwstr>Toolbar.Email</vt:lpwstr>
  </property>
  <property fmtid="{D5CDD505-2E9C-101B-9397-08002B2CF9AE}" pid="100" name="Viacar.PIN">
    <vt:lpwstr> </vt:lpwstr>
  </property>
  <property fmtid="{D5CDD505-2E9C-101B-9397-08002B2CF9AE}" pid="101" name="WdScmCMIdata.Dok_AusgangMM">
    <vt:lpwstr/>
  </property>
  <property fmtid="{D5CDD505-2E9C-101B-9397-08002B2CF9AE}" pid="102" name="WdScmCMIdata.Dok_AusgangMMMM">
    <vt:lpwstr/>
  </property>
  <property fmtid="{D5CDD505-2E9C-101B-9397-08002B2CF9AE}" pid="103" name="WdScmCMIdata.Dok_Autor">
    <vt:lpwstr/>
  </property>
  <property fmtid="{D5CDD505-2E9C-101B-9397-08002B2CF9AE}" pid="104" name="WdScmCMIdata.Dok_Bemerkung">
    <vt:lpwstr/>
  </property>
  <property fmtid="{D5CDD505-2E9C-101B-9397-08002B2CF9AE}" pid="105" name="WdScmCMIdata.Dok_Beschlussnummer">
    <vt:lpwstr/>
  </property>
  <property fmtid="{D5CDD505-2E9C-101B-9397-08002B2CF9AE}" pid="106" name="WdScmCMIdata.Dok_DatumMM">
    <vt:lpwstr>01.02.2016</vt:lpwstr>
  </property>
  <property fmtid="{D5CDD505-2E9C-101B-9397-08002B2CF9AE}" pid="107" name="WdScmCMIdata.Dok_DatumMMMM">
    <vt:lpwstr>1. Februar 2016</vt:lpwstr>
  </property>
  <property fmtid="{D5CDD505-2E9C-101B-9397-08002B2CF9AE}" pid="108" name="WdScmCMIdata.Dok_EingangMM">
    <vt:lpwstr/>
  </property>
  <property fmtid="{D5CDD505-2E9C-101B-9397-08002B2CF9AE}" pid="109" name="WdScmCMIdata.Dok_EingangMMMM">
    <vt:lpwstr/>
  </property>
  <property fmtid="{D5CDD505-2E9C-101B-9397-08002B2CF9AE}" pid="110" name="WdScmCMIdata.Dok_Kategorie">
    <vt:lpwstr/>
  </property>
  <property fmtid="{D5CDD505-2E9C-101B-9397-08002B2CF9AE}" pid="111" name="WdScmCMIdata.Dok_Lfnr">
    <vt:lpwstr>153118</vt:lpwstr>
  </property>
  <property fmtid="{D5CDD505-2E9C-101B-9397-08002B2CF9AE}" pid="112" name="WdScmCMIdata.Dok_Standort">
    <vt:lpwstr/>
  </property>
  <property fmtid="{D5CDD505-2E9C-101B-9397-08002B2CF9AE}" pid="113" name="WdScmCMIdata.Dok_Thema">
    <vt:lpwstr/>
  </property>
  <property fmtid="{D5CDD505-2E9C-101B-9397-08002B2CF9AE}" pid="114" name="WdScmCMIdata.Dok_Titel">
    <vt:lpwstr>Schritt 01 - Instrument "Evaluationsauftrag" - Vorlage leer</vt:lpwstr>
  </property>
  <property fmtid="{D5CDD505-2E9C-101B-9397-08002B2CF9AE}" pid="115" name="WdScmCMIdata.G_Auftraggeber">
    <vt:lpwstr/>
  </property>
  <property fmtid="{D5CDD505-2E9C-101B-9397-08002B2CF9AE}" pid="116" name="WdScmCMIdata.G_Bemerkung">
    <vt:lpwstr/>
  </property>
  <property fmtid="{D5CDD505-2E9C-101B-9397-08002B2CF9AE}" pid="117" name="WdScmCMIdata.G_Botschaftsnummer">
    <vt:lpwstr/>
  </property>
  <property fmtid="{D5CDD505-2E9C-101B-9397-08002B2CF9AE}" pid="118" name="WdScmCMIdata.G_Departement">
    <vt:lpwstr/>
  </property>
  <property fmtid="{D5CDD505-2E9C-101B-9397-08002B2CF9AE}" pid="119" name="WdScmCMIdata.G_Dossiertyp">
    <vt:lpwstr/>
  </property>
  <property fmtid="{D5CDD505-2E9C-101B-9397-08002B2CF9AE}" pid="120" name="WdScmCMIdata.G_Eigner">
    <vt:lpwstr>DVS Zentrale Dienste</vt:lpwstr>
  </property>
  <property fmtid="{D5CDD505-2E9C-101B-9397-08002B2CF9AE}" pid="121" name="WdScmCMIdata.G_Eroeffnungsdatum">
    <vt:lpwstr/>
  </property>
  <property fmtid="{D5CDD505-2E9C-101B-9397-08002B2CF9AE}" pid="122" name="WdScmCMIdata.G_KontaktSupport">
    <vt:lpwstr>DVS Zentrale Dienste</vt:lpwstr>
  </property>
  <property fmtid="{D5CDD505-2E9C-101B-9397-08002B2CF9AE}" pid="123" name="WdScmCMIdata.G_KontaktVerkauf">
    <vt:lpwstr/>
  </property>
  <property fmtid="{D5CDD505-2E9C-101B-9397-08002B2CF9AE}" pid="124" name="WdScmCMIdata.G_Laufnummer">
    <vt:lpwstr>2016-949</vt:lpwstr>
  </property>
  <property fmtid="{D5CDD505-2E9C-101B-9397-08002B2CF9AE}" pid="125" name="WdScmCMIdata.G_Offertnummer">
    <vt:lpwstr>-</vt:lpwstr>
  </property>
  <property fmtid="{D5CDD505-2E9C-101B-9397-08002B2CF9AE}" pid="126" name="WdScmCMIdata.G_OffertVertragsNr">
    <vt:lpwstr/>
  </property>
  <property fmtid="{D5CDD505-2E9C-101B-9397-08002B2CF9AE}" pid="127" name="WdScmCMIdata.G_Produkt">
    <vt:lpwstr/>
  </property>
  <property fmtid="{D5CDD505-2E9C-101B-9397-08002B2CF9AE}" pid="128" name="WdScmCMIdata.G_RaeumlicheZuteilung">
    <vt:lpwstr/>
  </property>
  <property fmtid="{D5CDD505-2E9C-101B-9397-08002B2CF9AE}" pid="129" name="WdScmCMIdata.G_SachbearbeiterKuerzel">
    <vt:lpwstr>RAPHAEL.BIERI@LU.CH</vt:lpwstr>
  </property>
  <property fmtid="{D5CDD505-2E9C-101B-9397-08002B2CF9AE}" pid="130" name="WdScmCMIdata.G_SachbearbeiterVornameName">
    <vt:lpwstr>Raphael Bieri</vt:lpwstr>
  </property>
  <property fmtid="{D5CDD505-2E9C-101B-9397-08002B2CF9AE}" pid="131" name="WdScmCMIdata.G_Signatur">
    <vt:lpwstr/>
  </property>
  <property fmtid="{D5CDD505-2E9C-101B-9397-08002B2CF9AE}" pid="132" name="WdScmCMIdata.G_Titel">
    <vt:lpwstr>Weiterentwicklung Qualitätsmanagement der Volksschulen 2016</vt:lpwstr>
  </property>
  <property fmtid="{D5CDD505-2E9C-101B-9397-08002B2CF9AE}" pid="133" name="WdScmCMIdata.G_TitelPublikation(DHK)">
    <vt:lpwstr/>
  </property>
  <property fmtid="{D5CDD505-2E9C-101B-9397-08002B2CF9AE}" pid="134" name="WdScmCMIdata.G_Vorstossnummer">
    <vt:lpwstr/>
  </property>
  <property fmtid="{D5CDD505-2E9C-101B-9397-08002B2CF9AE}" pid="135" name="WdScmCMIdata.Sitz_Beginn">
    <vt:lpwstr/>
  </property>
  <property fmtid="{D5CDD505-2E9C-101B-9397-08002B2CF9AE}" pid="136" name="WdScmCMIdata.Sitz_Bemerkung">
    <vt:lpwstr/>
  </property>
  <property fmtid="{D5CDD505-2E9C-101B-9397-08002B2CF9AE}" pid="137" name="WdScmCMIdata.Sitz_DatumMM">
    <vt:lpwstr/>
  </property>
  <property fmtid="{D5CDD505-2E9C-101B-9397-08002B2CF9AE}" pid="138" name="WdScmCMIdata.Sitz_DatumMMMM">
    <vt:lpwstr/>
  </property>
  <property fmtid="{D5CDD505-2E9C-101B-9397-08002B2CF9AE}" pid="139" name="WdScmCMIdata.Sitz_Ende">
    <vt:lpwstr/>
  </property>
  <property fmtid="{D5CDD505-2E9C-101B-9397-08002B2CF9AE}" pid="140" name="WdScmCMIdata.Sitz_Titel">
    <vt:lpwstr/>
  </property>
</Properties>
</file>