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</w:tblGrid>
      <w:tr w:rsidR="00DC7B8B" w:rsidTr="003D3E87">
        <w:trPr>
          <w:cantSplit/>
          <w:trHeight w:val="462"/>
        </w:trPr>
        <w:tc>
          <w:tcPr>
            <w:tcW w:w="5069" w:type="dxa"/>
            <w:tcMar>
              <w:top w:w="0" w:type="dxa"/>
              <w:left w:w="57" w:type="dxa"/>
              <w:bottom w:w="0" w:type="dxa"/>
              <w:right w:w="851" w:type="dxa"/>
            </w:tcMar>
          </w:tcPr>
          <w:bookmarkStart w:id="0" w:name="_GoBack"/>
          <w:bookmarkEnd w:id="0"/>
          <w:p w:rsidR="003D3E87" w:rsidRPr="00516AEA" w:rsidRDefault="004D2C37">
            <w:pPr>
              <w:pStyle w:val="AbsenderTitel"/>
            </w:pPr>
            <w:r w:rsidRPr="00516AEA">
              <w:fldChar w:fldCharType="begin"/>
            </w:r>
            <w:r w:rsidRPr="00516AEA">
              <w:instrText xml:space="preserve"> IF </w:instrText>
            </w:r>
            <w:fldSimple w:instr=" DOCPROPERTY &quot;Organisation.AddressB1&quot;\*CHARFORMAT ">
              <w:r>
                <w:instrText>Dienststelle Volksschulbildung</w:instrText>
              </w:r>
            </w:fldSimple>
          </w:p>
          <w:p w:rsidR="003D3E87" w:rsidRPr="00516AEA" w:rsidRDefault="004D2C37">
            <w:pPr>
              <w:pStyle w:val="AbsenderTitel"/>
            </w:pPr>
            <w:r w:rsidRPr="00516AEA">
              <w:instrText>= "" "" "</w:instrText>
            </w:r>
            <w:fldSimple w:instr=" DOCPROPERTY &quot;Organisation.AddressB1&quot;\*CHARFORMAT ">
              <w:r>
                <w:instrText>Dienststelle Volksschulbildung</w:instrText>
              </w:r>
            </w:fldSimple>
          </w:p>
          <w:p w:rsidR="003D3E87" w:rsidRPr="00516AEA" w:rsidRDefault="004D2C37">
            <w:pPr>
              <w:pStyle w:val="AbsenderTitel"/>
            </w:pPr>
            <w:r w:rsidRPr="00516AEA">
              <w:instrText>" \&lt;OawJumpToField value=0/&gt;</w:instrText>
            </w:r>
            <w:r w:rsidRPr="00516AEA">
              <w:fldChar w:fldCharType="separate"/>
            </w:r>
            <w:r>
              <w:t>Dienststelle Volksschulbildung</w:t>
            </w:r>
          </w:p>
          <w:p w:rsidR="00DC7B8B" w:rsidRPr="00516AEA" w:rsidRDefault="004D2C37">
            <w:pPr>
              <w:pStyle w:val="AbsenderTitel"/>
            </w:pPr>
            <w:r w:rsidRPr="00516AEA">
              <w:fldChar w:fldCharType="end"/>
            </w:r>
            <w:r w:rsidRPr="00516AEA">
              <w:fldChar w:fldCharType="begin"/>
            </w:r>
            <w:r w:rsidRPr="00516AEA">
              <w:instrText xml:space="preserve"> IF </w:instrText>
            </w:r>
            <w:r w:rsidRPr="00516AEA">
              <w:fldChar w:fldCharType="begin"/>
            </w:r>
            <w:r w:rsidRPr="00516AEA">
              <w:instrText xml:space="preserve"> DOCPROPERTY "Organisation.AddressB2"\*CHARFORMAT </w:instrText>
            </w:r>
            <w:r w:rsidRPr="00516AEA">
              <w:fldChar w:fldCharType="end"/>
            </w:r>
          </w:p>
          <w:p w:rsidR="003D3E87" w:rsidRPr="00516AEA" w:rsidRDefault="004D2C37">
            <w:pPr>
              <w:pStyle w:val="AbsenderTitel"/>
            </w:pPr>
            <w:r w:rsidRPr="00516AEA">
              <w:instrText>= "" "" "</w:instrText>
            </w:r>
            <w:r w:rsidRPr="00516AEA">
              <w:fldChar w:fldCharType="begin"/>
            </w:r>
            <w:r>
              <w:instrText xml:space="preserve"> DOCPROPERTY "Organisation.AddressB2"\*CHARFORMAT </w:instrText>
            </w:r>
            <w:r w:rsidRPr="00516AEA">
              <w:fldChar w:fldCharType="separate"/>
            </w:r>
            <w:r w:rsidRPr="00516AEA">
              <w:instrText>Organisation.AddressB2</w:instrText>
            </w:r>
            <w:r w:rsidRPr="00516AEA">
              <w:fldChar w:fldCharType="end"/>
            </w:r>
            <w:r w:rsidRPr="00516AEA">
              <w:instrText>" \&lt;OawJumpToField value=0/&gt;</w:instrText>
            </w:r>
            <w:r w:rsidRPr="00516AEA">
              <w:fldChar w:fldCharType="end"/>
            </w:r>
          </w:p>
        </w:tc>
      </w:tr>
    </w:tbl>
    <w:tbl>
      <w:tblPr>
        <w:tblpPr w:leftFromText="141" w:rightFromText="141" w:vertAnchor="text" w:tblpX="6618" w:tblpY="-1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</w:tblGrid>
      <w:tr w:rsidR="00DC7B8B" w:rsidTr="003F1E05">
        <w:trPr>
          <w:trHeight w:val="841"/>
        </w:trPr>
        <w:tc>
          <w:tcPr>
            <w:tcW w:w="2620" w:type="dxa"/>
          </w:tcPr>
          <w:p w:rsidR="003F1E05" w:rsidRDefault="004D2C37" w:rsidP="003F1E05">
            <w:pPr>
              <w:pStyle w:val="CityDate"/>
            </w:pPr>
            <w:r w:rsidRPr="006D655A">
              <w:t>Gemeinde-Logo</w:t>
            </w:r>
          </w:p>
        </w:tc>
      </w:tr>
    </w:tbl>
    <w:p w:rsidR="003D3E87" w:rsidRPr="00516AEA" w:rsidRDefault="00AF3AE3" w:rsidP="00516AEA">
      <w:pPr>
        <w:pStyle w:val="CityDate"/>
        <w:sectPr w:rsidR="003D3E87" w:rsidRPr="00516AEA" w:rsidSect="00BE2F97">
          <w:headerReference w:type="default" r:id="rId10"/>
          <w:footerReference w:type="default" r:id="rId11"/>
          <w:type w:val="continuous"/>
          <w:pgSz w:w="11906" w:h="16838" w:code="9"/>
          <w:pgMar w:top="1826" w:right="1134" w:bottom="993" w:left="1701" w:header="567" w:footer="420" w:gutter="0"/>
          <w:cols w:space="708"/>
          <w:docGrid w:linePitch="360"/>
        </w:sectPr>
      </w:pPr>
    </w:p>
    <w:p w:rsidR="004D2C37" w:rsidRPr="004C7FE4" w:rsidRDefault="004D2C37" w:rsidP="00395432">
      <w:pPr>
        <w:pStyle w:val="Betreff"/>
        <w:rPr>
          <w:rFonts w:ascii="Arial" w:hAnsi="Arial" w:cs="Arial"/>
          <w:sz w:val="26"/>
          <w:szCs w:val="26"/>
        </w:rPr>
      </w:pPr>
      <w:bookmarkStart w:id="4" w:name="Text"/>
      <w:r w:rsidRPr="004C7FE4">
        <w:rPr>
          <w:rFonts w:ascii="Arial" w:hAnsi="Arial" w:cs="Arial"/>
          <w:sz w:val="26"/>
          <w:szCs w:val="26"/>
        </w:rPr>
        <w:t>Beurteilungs- und Fördergespräch</w:t>
      </w:r>
      <w:r w:rsidR="004C7FE4" w:rsidRPr="004C7FE4">
        <w:rPr>
          <w:rFonts w:ascii="Arial" w:hAnsi="Arial" w:cs="Arial"/>
          <w:sz w:val="26"/>
          <w:szCs w:val="26"/>
        </w:rPr>
        <w:t xml:space="preserve"> Schuldienst</w:t>
      </w:r>
    </w:p>
    <w:p w:rsidR="004D2C37" w:rsidRDefault="004D2C37" w:rsidP="00395432">
      <w:pPr>
        <w:pStyle w:val="Betreff"/>
        <w:rPr>
          <w:sz w:val="26"/>
          <w:szCs w:val="26"/>
        </w:rPr>
      </w:pPr>
      <w:r>
        <w:rPr>
          <w:sz w:val="26"/>
          <w:szCs w:val="26"/>
        </w:rPr>
        <w:t>Mitarbeitende Schulpsychologischer</w:t>
      </w:r>
      <w:r w:rsidR="00B90463">
        <w:rPr>
          <w:sz w:val="26"/>
          <w:szCs w:val="26"/>
        </w:rPr>
        <w:t xml:space="preserve"> D</w:t>
      </w:r>
      <w:r>
        <w:rPr>
          <w:sz w:val="26"/>
          <w:szCs w:val="26"/>
        </w:rPr>
        <w:t>ienst</w:t>
      </w:r>
    </w:p>
    <w:p w:rsidR="008940CD" w:rsidRPr="00516AEA" w:rsidRDefault="00AF3AE3" w:rsidP="008940CD"/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68"/>
        <w:gridCol w:w="3420"/>
        <w:gridCol w:w="3634"/>
      </w:tblGrid>
      <w:tr w:rsidR="00DC7B8B" w:rsidTr="00661349">
        <w:tc>
          <w:tcPr>
            <w:tcW w:w="2268" w:type="dxa"/>
            <w:shd w:val="clear" w:color="auto" w:fill="auto"/>
          </w:tcPr>
          <w:p w:rsidR="008940CD" w:rsidRPr="008940CD" w:rsidRDefault="004D2C37" w:rsidP="008940CD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>Name/Vorname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8940CD" w:rsidRPr="008940CD" w:rsidRDefault="00AF3AE3" w:rsidP="008940CD">
            <w:pPr>
              <w:spacing w:before="120" w:after="120"/>
              <w:rPr>
                <w:rFonts w:cs="Arial"/>
                <w:sz w:val="20"/>
                <w:lang w:eastAsia="de-DE"/>
              </w:rPr>
            </w:pPr>
          </w:p>
        </w:tc>
      </w:tr>
      <w:tr w:rsidR="00DC7B8B" w:rsidTr="00661349">
        <w:tc>
          <w:tcPr>
            <w:tcW w:w="2268" w:type="dxa"/>
            <w:shd w:val="clear" w:color="auto" w:fill="auto"/>
          </w:tcPr>
          <w:p w:rsidR="008940CD" w:rsidRPr="008940CD" w:rsidRDefault="004D2C37" w:rsidP="008940CD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>Funktion/Tätigkeit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8940CD" w:rsidRPr="008940CD" w:rsidRDefault="00AF3AE3" w:rsidP="008940CD">
            <w:pPr>
              <w:spacing w:before="120" w:after="120"/>
              <w:rPr>
                <w:rFonts w:cs="Arial"/>
                <w:sz w:val="20"/>
                <w:lang w:eastAsia="de-DE"/>
              </w:rPr>
            </w:pPr>
          </w:p>
        </w:tc>
      </w:tr>
      <w:tr w:rsidR="00DC7B8B" w:rsidTr="00661349">
        <w:tc>
          <w:tcPr>
            <w:tcW w:w="2268" w:type="dxa"/>
            <w:shd w:val="clear" w:color="auto" w:fill="auto"/>
          </w:tcPr>
          <w:p w:rsidR="008940CD" w:rsidRPr="008940CD" w:rsidRDefault="004D2C37" w:rsidP="008940CD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Schuldienst</w:t>
            </w:r>
          </w:p>
        </w:tc>
        <w:tc>
          <w:tcPr>
            <w:tcW w:w="7054" w:type="dxa"/>
            <w:gridSpan w:val="2"/>
            <w:shd w:val="clear" w:color="auto" w:fill="auto"/>
          </w:tcPr>
          <w:p w:rsidR="008940CD" w:rsidRPr="008940CD" w:rsidRDefault="00AF3AE3" w:rsidP="008940CD">
            <w:pPr>
              <w:spacing w:before="120" w:after="120"/>
              <w:rPr>
                <w:rFonts w:cs="Arial"/>
                <w:sz w:val="20"/>
                <w:lang w:eastAsia="de-DE"/>
              </w:rPr>
            </w:pPr>
          </w:p>
        </w:tc>
      </w:tr>
      <w:tr w:rsidR="00DC7B8B" w:rsidTr="00661349">
        <w:tc>
          <w:tcPr>
            <w:tcW w:w="2268" w:type="dxa"/>
            <w:shd w:val="clear" w:color="auto" w:fill="auto"/>
          </w:tcPr>
          <w:p w:rsidR="008940CD" w:rsidRPr="008940CD" w:rsidRDefault="004D2C37" w:rsidP="008940CD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>Gespräch</w:t>
            </w:r>
            <w:r>
              <w:rPr>
                <w:rFonts w:cs="Arial"/>
                <w:sz w:val="20"/>
                <w:lang w:eastAsia="de-DE"/>
              </w:rPr>
              <w:t>sanlass</w:t>
            </w:r>
          </w:p>
        </w:tc>
        <w:tc>
          <w:tcPr>
            <w:tcW w:w="3420" w:type="dxa"/>
            <w:shd w:val="clear" w:color="auto" w:fill="auto"/>
          </w:tcPr>
          <w:p w:rsidR="008940CD" w:rsidRPr="008940CD" w:rsidRDefault="00AF3AE3" w:rsidP="000E2F1C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sdt>
              <w:sdtPr>
                <w:rPr>
                  <w:rFonts w:cs="Arial"/>
                </w:rPr>
                <w:id w:val="14617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C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2C37">
              <w:rPr>
                <w:rFonts w:cs="Arial"/>
              </w:rPr>
              <w:t xml:space="preserve"> </w:t>
            </w:r>
            <w:r w:rsidR="004D2C37" w:rsidRPr="008940CD">
              <w:rPr>
                <w:rFonts w:cs="Arial"/>
                <w:sz w:val="20"/>
                <w:lang w:eastAsia="de-DE"/>
              </w:rPr>
              <w:t>Periodisches Gespräch</w:t>
            </w:r>
          </w:p>
        </w:tc>
        <w:sdt>
          <w:sdtPr>
            <w:rPr>
              <w:rFonts w:cs="Arial"/>
              <w:sz w:val="20"/>
              <w:lang w:eastAsia="de-DE"/>
            </w:rPr>
            <w:id w:val="-132341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4" w:type="dxa"/>
                <w:shd w:val="clear" w:color="auto" w:fill="auto"/>
              </w:tcPr>
              <w:p w:rsidR="008940CD" w:rsidRPr="008940CD" w:rsidRDefault="004D2C37" w:rsidP="000E2F1C">
                <w:pPr>
                  <w:spacing w:before="120" w:after="120"/>
                  <w:rPr>
                    <w:rFonts w:cs="Arial"/>
                    <w:sz w:val="20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eastAsia="de-DE"/>
                  </w:rPr>
                  <w:t>☐</w:t>
                </w:r>
              </w:p>
            </w:tc>
          </w:sdtContent>
        </w:sdt>
      </w:tr>
      <w:tr w:rsidR="00DC7B8B" w:rsidTr="00661349">
        <w:tc>
          <w:tcPr>
            <w:tcW w:w="2268" w:type="dxa"/>
            <w:shd w:val="clear" w:color="auto" w:fill="auto"/>
          </w:tcPr>
          <w:p w:rsidR="008940CD" w:rsidRPr="008940CD" w:rsidRDefault="004D2C37" w:rsidP="008940CD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>Für den Zeitraum</w:t>
            </w:r>
          </w:p>
        </w:tc>
        <w:tc>
          <w:tcPr>
            <w:tcW w:w="3420" w:type="dxa"/>
            <w:shd w:val="clear" w:color="auto" w:fill="auto"/>
          </w:tcPr>
          <w:p w:rsidR="008940CD" w:rsidRPr="008940CD" w:rsidRDefault="004D2C37" w:rsidP="008940CD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 xml:space="preserve">von: </w:t>
            </w:r>
          </w:p>
        </w:tc>
        <w:tc>
          <w:tcPr>
            <w:tcW w:w="3634" w:type="dxa"/>
            <w:shd w:val="clear" w:color="auto" w:fill="auto"/>
          </w:tcPr>
          <w:p w:rsidR="008940CD" w:rsidRPr="008940CD" w:rsidRDefault="004D2C37" w:rsidP="008940CD">
            <w:pPr>
              <w:spacing w:before="120" w:after="12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 xml:space="preserve">bis: </w:t>
            </w:r>
          </w:p>
        </w:tc>
      </w:tr>
    </w:tbl>
    <w:p w:rsidR="00E40B8F" w:rsidRPr="00646296" w:rsidRDefault="00AF3AE3" w:rsidP="00646296">
      <w:pPr>
        <w:pStyle w:val="berschrift3oNr"/>
        <w:rPr>
          <w:b w:val="0"/>
        </w:rPr>
      </w:pPr>
    </w:p>
    <w:p w:rsidR="0080710E" w:rsidRPr="00516AEA" w:rsidRDefault="004D2C37" w:rsidP="00014169">
      <w:pPr>
        <w:pStyle w:val="berschrift3oNr"/>
      </w:pPr>
      <w:r>
        <w:t>1. Selbsteinschätzung Mitarbeitend</w:t>
      </w:r>
      <w:r w:rsidRPr="006F7110">
        <w:t>e/r</w:t>
      </w:r>
    </w:p>
    <w:p w:rsidR="00DF70B7" w:rsidRDefault="004D2C37" w:rsidP="00DF70B7">
      <w:pPr>
        <w:rPr>
          <w:rFonts w:cs="Arial"/>
        </w:rPr>
      </w:pPr>
      <w:r>
        <w:t>Auf der Grundlage:</w:t>
      </w:r>
      <w:r>
        <w:tab/>
      </w:r>
      <w:sdt>
        <w:sdtPr>
          <w:id w:val="19211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cs="Arial"/>
        </w:rPr>
        <w:t xml:space="preserve"> Selbstwahrnehmung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24279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Mitarbeitende/r-Portfolio</w:t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78199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Feedback von Kind/Jugendliche</w:t>
      </w:r>
      <w:r>
        <w:rPr>
          <w:rFonts w:cs="Arial"/>
        </w:rPr>
        <w:tab/>
      </w:r>
      <w:sdt>
        <w:sdtPr>
          <w:rPr>
            <w:rFonts w:cs="Arial"/>
          </w:rPr>
          <w:id w:val="-5066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Feedback von Kollegen/innen</w:t>
      </w:r>
    </w:p>
    <w:p w:rsidR="00DF70B7" w:rsidRDefault="004D2C37" w:rsidP="00DF70B7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182538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Feedback von Eltern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13075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___________________</w:t>
      </w:r>
    </w:p>
    <w:p w:rsidR="00DF70B7" w:rsidRPr="007E19E7" w:rsidRDefault="00AF3AE3" w:rsidP="00DF70B7"/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DC7B8B" w:rsidTr="00661349">
        <w:trPr>
          <w:trHeight w:val="1598"/>
        </w:trPr>
        <w:tc>
          <w:tcPr>
            <w:tcW w:w="9322" w:type="dxa"/>
            <w:shd w:val="clear" w:color="auto" w:fill="auto"/>
          </w:tcPr>
          <w:p w:rsidR="008940CD" w:rsidRPr="008940CD" w:rsidRDefault="004D2C37" w:rsidP="008940CD">
            <w:pPr>
              <w:spacing w:before="6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 xml:space="preserve">Was ist </w:t>
            </w:r>
            <w:r w:rsidRPr="008A259C">
              <w:rPr>
                <w:rFonts w:cs="Arial"/>
                <w:sz w:val="20"/>
                <w:lang w:eastAsia="de-DE"/>
              </w:rPr>
              <w:t>mir gut</w:t>
            </w:r>
            <w:r>
              <w:rPr>
                <w:rFonts w:cs="Arial"/>
                <w:sz w:val="20"/>
                <w:lang w:eastAsia="de-DE"/>
              </w:rPr>
              <w:t xml:space="preserve"> </w:t>
            </w:r>
            <w:r w:rsidRPr="008940CD">
              <w:rPr>
                <w:rFonts w:cs="Arial"/>
                <w:sz w:val="20"/>
                <w:lang w:eastAsia="de-DE"/>
              </w:rPr>
              <w:t>gelungen? Was war dabei förderlich?</w:t>
            </w:r>
          </w:p>
          <w:p w:rsidR="008940CD" w:rsidRPr="008940CD" w:rsidRDefault="00AF3AE3" w:rsidP="008940CD">
            <w:pPr>
              <w:spacing w:before="60"/>
              <w:rPr>
                <w:rFonts w:cs="Arial"/>
                <w:sz w:val="20"/>
                <w:lang w:eastAsia="de-DE"/>
              </w:rPr>
            </w:pPr>
          </w:p>
          <w:p w:rsidR="008940CD" w:rsidRPr="008940CD" w:rsidRDefault="00AF3AE3" w:rsidP="008940CD">
            <w:pPr>
              <w:spacing w:before="60"/>
              <w:rPr>
                <w:rFonts w:cs="Arial"/>
                <w:sz w:val="20"/>
                <w:lang w:eastAsia="de-DE"/>
              </w:rPr>
            </w:pPr>
          </w:p>
          <w:p w:rsidR="008940CD" w:rsidRPr="008940CD" w:rsidRDefault="00AF3AE3" w:rsidP="008940CD">
            <w:pPr>
              <w:spacing w:before="60"/>
              <w:rPr>
                <w:rFonts w:cs="Arial"/>
                <w:sz w:val="20"/>
                <w:lang w:eastAsia="de-DE"/>
              </w:rPr>
            </w:pPr>
          </w:p>
          <w:p w:rsidR="008940CD" w:rsidRPr="008940CD" w:rsidRDefault="00AF3AE3" w:rsidP="008940C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DC7B8B" w:rsidTr="00661349">
        <w:trPr>
          <w:trHeight w:val="1566"/>
        </w:trPr>
        <w:tc>
          <w:tcPr>
            <w:tcW w:w="9322" w:type="dxa"/>
            <w:shd w:val="clear" w:color="auto" w:fill="auto"/>
          </w:tcPr>
          <w:p w:rsidR="008940CD" w:rsidRPr="008940CD" w:rsidRDefault="004D2C37" w:rsidP="008940CD">
            <w:pPr>
              <w:spacing w:before="60"/>
              <w:rPr>
                <w:rFonts w:cs="Arial"/>
                <w:sz w:val="20"/>
                <w:lang w:eastAsia="de-DE"/>
              </w:rPr>
            </w:pPr>
            <w:r w:rsidRPr="008940CD">
              <w:rPr>
                <w:rFonts w:cs="Arial"/>
                <w:sz w:val="20"/>
                <w:lang w:eastAsia="de-DE"/>
              </w:rPr>
              <w:t>Was ist mir weniger gut gelungen</w:t>
            </w:r>
            <w:r>
              <w:rPr>
                <w:rFonts w:cs="Arial"/>
                <w:sz w:val="20"/>
                <w:lang w:eastAsia="de-DE"/>
              </w:rPr>
              <w:t xml:space="preserve">? </w:t>
            </w:r>
            <w:r w:rsidRPr="008940CD">
              <w:rPr>
                <w:rFonts w:cs="Arial"/>
                <w:sz w:val="20"/>
                <w:lang w:eastAsia="de-DE"/>
              </w:rPr>
              <w:t xml:space="preserve">Was war </w:t>
            </w:r>
            <w:r>
              <w:rPr>
                <w:rFonts w:cs="Arial"/>
                <w:sz w:val="20"/>
                <w:lang w:eastAsia="de-DE"/>
              </w:rPr>
              <w:t xml:space="preserve">dabei </w:t>
            </w:r>
            <w:r w:rsidRPr="008940CD">
              <w:rPr>
                <w:rFonts w:cs="Arial"/>
                <w:sz w:val="20"/>
                <w:lang w:eastAsia="de-DE"/>
              </w:rPr>
              <w:t>hinderlich?</w:t>
            </w:r>
          </w:p>
          <w:p w:rsidR="008940CD" w:rsidRPr="008940CD" w:rsidRDefault="00AF3AE3" w:rsidP="008940CD">
            <w:pPr>
              <w:spacing w:before="60"/>
              <w:rPr>
                <w:rFonts w:cs="Arial"/>
                <w:sz w:val="20"/>
                <w:lang w:eastAsia="de-DE"/>
              </w:rPr>
            </w:pPr>
          </w:p>
          <w:p w:rsidR="008940CD" w:rsidRPr="008940CD" w:rsidRDefault="00AF3AE3" w:rsidP="008940CD">
            <w:pPr>
              <w:spacing w:before="60"/>
              <w:rPr>
                <w:rFonts w:cs="Arial"/>
                <w:sz w:val="20"/>
                <w:lang w:eastAsia="de-DE"/>
              </w:rPr>
            </w:pPr>
          </w:p>
          <w:p w:rsidR="008940CD" w:rsidRPr="008940CD" w:rsidRDefault="00AF3AE3" w:rsidP="008940CD">
            <w:pPr>
              <w:spacing w:before="60"/>
              <w:rPr>
                <w:rFonts w:cs="Arial"/>
                <w:sz w:val="20"/>
                <w:lang w:eastAsia="de-DE"/>
              </w:rPr>
            </w:pPr>
          </w:p>
          <w:p w:rsidR="008940CD" w:rsidRPr="008940CD" w:rsidRDefault="00AF3AE3" w:rsidP="008940C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</w:tbl>
    <w:p w:rsidR="00E40B8F" w:rsidRPr="00646296" w:rsidRDefault="00AF3AE3" w:rsidP="00014169">
      <w:pPr>
        <w:pStyle w:val="berschrift3oNr"/>
        <w:rPr>
          <w:b w:val="0"/>
        </w:rPr>
      </w:pPr>
    </w:p>
    <w:p w:rsidR="0080710E" w:rsidRPr="00516AEA" w:rsidRDefault="004D2C37" w:rsidP="00014169">
      <w:pPr>
        <w:pStyle w:val="berschrift3oNr"/>
      </w:pPr>
      <w:r>
        <w:t xml:space="preserve">2. Kompetenz-, Leistungs- und Verhaltensbeurteilung </w:t>
      </w:r>
      <w:r w:rsidRPr="00BC69C1">
        <w:rPr>
          <w:b w:val="0"/>
          <w:sz w:val="20"/>
        </w:rPr>
        <w:t>(Fremdbeurteilung)</w:t>
      </w:r>
    </w:p>
    <w:p w:rsidR="0080710E" w:rsidRDefault="004D2C37" w:rsidP="005D26C7">
      <w:pPr>
        <w:rPr>
          <w:rFonts w:cs="Arial"/>
        </w:rPr>
      </w:pPr>
      <w:r>
        <w:t>Auf der Grundlage:</w:t>
      </w:r>
      <w:r>
        <w:tab/>
      </w:r>
      <w:sdt>
        <w:sdtPr>
          <w:id w:val="-17735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cs="Arial"/>
        </w:rPr>
        <w:t xml:space="preserve"> Berufsauftrag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36490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Pensenvereinbarung</w:t>
      </w:r>
    </w:p>
    <w:p w:rsidR="008940CD" w:rsidRDefault="004D2C37" w:rsidP="005D26C7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59169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Praxisbesuch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56656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Praxisbeurteilung</w:t>
      </w:r>
    </w:p>
    <w:p w:rsidR="008940CD" w:rsidRDefault="004D2C37" w:rsidP="005D26C7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63756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Feedback von Kind/Jugendliche</w:t>
      </w:r>
      <w:r>
        <w:rPr>
          <w:rFonts w:cs="Arial"/>
        </w:rPr>
        <w:tab/>
      </w:r>
      <w:sdt>
        <w:sdtPr>
          <w:rPr>
            <w:rFonts w:cs="Arial"/>
          </w:rPr>
          <w:id w:val="-4476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Feedback von Eltern</w:t>
      </w:r>
    </w:p>
    <w:p w:rsidR="00DF70B7" w:rsidRDefault="004D2C37" w:rsidP="00DF70B7"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00550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_____________________</w:t>
      </w:r>
    </w:p>
    <w:p w:rsidR="00E40B8F" w:rsidRDefault="004D2C37">
      <w:r>
        <w:br w:type="page"/>
      </w:r>
    </w:p>
    <w:p w:rsidR="0080710E" w:rsidRPr="00BC69C1" w:rsidRDefault="004D2C37" w:rsidP="00AC5E92">
      <w:pPr>
        <w:ind w:left="426" w:hanging="426"/>
        <w:rPr>
          <w:b/>
          <w:sz w:val="20"/>
        </w:rPr>
      </w:pPr>
      <w:r w:rsidRPr="00BC69C1">
        <w:rPr>
          <w:rFonts w:cs="Arial"/>
          <w:b/>
          <w:sz w:val="24"/>
          <w:szCs w:val="24"/>
        </w:rPr>
        <w:lastRenderedPageBreak/>
        <w:t>2</w:t>
      </w:r>
      <w:r w:rsidRPr="00BC69C1">
        <w:rPr>
          <w:b/>
          <w:sz w:val="24"/>
          <w:szCs w:val="24"/>
        </w:rPr>
        <w:t xml:space="preserve">a) Beurteilung des Umgangs mit der Aufgabe </w:t>
      </w:r>
      <w:r w:rsidRPr="00BC69C1">
        <w:rPr>
          <w:sz w:val="20"/>
        </w:rPr>
        <w:t>(vgl</w:t>
      </w:r>
      <w:r>
        <w:rPr>
          <w:sz w:val="20"/>
        </w:rPr>
        <w:t>. Verordnung, Berufsauftrag und</w:t>
      </w:r>
      <w:r>
        <w:rPr>
          <w:sz w:val="20"/>
        </w:rPr>
        <w:br/>
      </w:r>
      <w:r w:rsidRPr="00BC69C1">
        <w:rPr>
          <w:sz w:val="20"/>
        </w:rPr>
        <w:t>Orientierungsrahmen Schulqualität)</w:t>
      </w:r>
    </w:p>
    <w:p w:rsidR="00FD3DBA" w:rsidRPr="002749F0" w:rsidRDefault="00AF3AE3" w:rsidP="00AC5E92">
      <w:pPr>
        <w:ind w:left="426" w:hanging="426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681"/>
        <w:gridCol w:w="4580"/>
        <w:gridCol w:w="800"/>
      </w:tblGrid>
      <w:tr w:rsidR="00DC7B8B" w:rsidTr="00646296">
        <w:trPr>
          <w:trHeight w:val="360"/>
        </w:trPr>
        <w:tc>
          <w:tcPr>
            <w:tcW w:w="36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1213B" w:rsidRPr="00FD7344" w:rsidRDefault="004D2C37" w:rsidP="002E73F3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Kriterien</w:t>
            </w:r>
          </w:p>
        </w:tc>
        <w:tc>
          <w:tcPr>
            <w:tcW w:w="4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1213B" w:rsidRPr="00FD7344" w:rsidRDefault="004D2C37" w:rsidP="002E73F3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Bemerkungen und Beurteilung in Worten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01213B" w:rsidRPr="005153B7" w:rsidRDefault="004D2C37" w:rsidP="002E73F3">
            <w:pPr>
              <w:spacing w:before="60"/>
              <w:rPr>
                <w:rFonts w:cs="Arial"/>
                <w:b/>
                <w:sz w:val="18"/>
                <w:szCs w:val="18"/>
                <w:highlight w:val="yellow"/>
                <w:lang w:eastAsia="de-DE"/>
              </w:rPr>
            </w:pPr>
            <w:r w:rsidRPr="00CD549D">
              <w:rPr>
                <w:rFonts w:cs="Arial"/>
                <w:b/>
                <w:sz w:val="18"/>
                <w:szCs w:val="18"/>
                <w:lang w:eastAsia="de-DE"/>
              </w:rPr>
              <w:t>I – V</w:t>
            </w:r>
            <w:r w:rsidRPr="00D478B5">
              <w:rPr>
                <w:rFonts w:cs="Arial"/>
                <w:b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DC7B8B" w:rsidTr="00646296">
        <w:trPr>
          <w:trHeight w:val="360"/>
        </w:trPr>
        <w:tc>
          <w:tcPr>
            <w:tcW w:w="36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1349" w:rsidRDefault="004D2C37" w:rsidP="002E73F3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CD549D">
              <w:rPr>
                <w:rFonts w:cs="Arial"/>
                <w:b/>
                <w:sz w:val="20"/>
                <w:lang w:eastAsia="de-DE"/>
              </w:rPr>
              <w:t>Arbeitsfeld</w:t>
            </w:r>
            <w:r>
              <w:rPr>
                <w:rFonts w:cs="Arial"/>
                <w:b/>
                <w:sz w:val="20"/>
                <w:lang w:eastAsia="de-DE"/>
              </w:rPr>
              <w:t xml:space="preserve"> 1</w:t>
            </w:r>
          </w:p>
          <w:p w:rsidR="00646296" w:rsidRPr="00646296" w:rsidRDefault="004D2C37" w:rsidP="00646296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CD549D">
              <w:rPr>
                <w:rFonts w:cs="Arial"/>
                <w:b/>
                <w:sz w:val="20"/>
                <w:lang w:eastAsia="de-DE"/>
              </w:rPr>
              <w:t>Kind, Erziehungsberechtigte, Lehrperson</w:t>
            </w:r>
          </w:p>
        </w:tc>
        <w:tc>
          <w:tcPr>
            <w:tcW w:w="4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1349" w:rsidRDefault="00AF3AE3" w:rsidP="002E73F3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61349" w:rsidRPr="00CD549D" w:rsidRDefault="00AF3AE3" w:rsidP="002E73F3">
            <w:pPr>
              <w:spacing w:before="60"/>
              <w:rPr>
                <w:rFonts w:cs="Arial"/>
                <w:b/>
                <w:sz w:val="18"/>
                <w:szCs w:val="18"/>
                <w:lang w:eastAsia="de-DE"/>
              </w:rPr>
            </w:pPr>
          </w:p>
        </w:tc>
      </w:tr>
      <w:tr w:rsidR="00DC7B8B" w:rsidTr="00646296">
        <w:trPr>
          <w:trHeight w:val="1846"/>
        </w:trPr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3064A" w:rsidRPr="00E40B8F" w:rsidRDefault="004D2C37" w:rsidP="00E40B8F">
            <w:pPr>
              <w:pStyle w:val="Listenabsatz"/>
              <w:numPr>
                <w:ilvl w:val="0"/>
                <w:numId w:val="17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berät</w:t>
            </w:r>
            <w:r w:rsidRPr="00E40B8F">
              <w:rPr>
                <w:rFonts w:cs="Arial"/>
                <w:sz w:val="20"/>
                <w:lang w:eastAsia="de-DE"/>
              </w:rPr>
              <w:t xml:space="preserve"> Erziehungsberechtigte, Lehrpersonen, Lernende und Schulbehörden bei erzieherischen, psychischen und schulischen Problemen von Lernenden</w:t>
            </w:r>
          </w:p>
          <w:p w:rsidR="002816E4" w:rsidRPr="00E40B8F" w:rsidRDefault="004D2C37" w:rsidP="00E40B8F">
            <w:pPr>
              <w:pStyle w:val="Listenabsatz"/>
              <w:numPr>
                <w:ilvl w:val="0"/>
                <w:numId w:val="17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klärt</w:t>
            </w:r>
            <w:r w:rsidRPr="00E40B8F">
              <w:rPr>
                <w:rFonts w:cs="Arial"/>
                <w:sz w:val="20"/>
                <w:lang w:eastAsia="de-DE"/>
              </w:rPr>
              <w:t xml:space="preserve"> Schuleignung, Sonderschulbedürftigkeit, Lern-, Leistungs- und Verhaltensstörunge</w:t>
            </w:r>
            <w:r>
              <w:rPr>
                <w:rFonts w:cs="Arial"/>
                <w:sz w:val="20"/>
                <w:lang w:eastAsia="de-DE"/>
              </w:rPr>
              <w:t>n bei Lernenden ab und empfiehlt oder beantragt</w:t>
            </w:r>
            <w:r w:rsidRPr="00E40B8F">
              <w:rPr>
                <w:rFonts w:cs="Arial"/>
                <w:sz w:val="20"/>
                <w:lang w:eastAsia="de-DE"/>
              </w:rPr>
              <w:t xml:space="preserve"> geeignete Massnahmen</w:t>
            </w:r>
          </w:p>
          <w:p w:rsidR="0093064A" w:rsidRPr="00E40B8F" w:rsidRDefault="004D2C37" w:rsidP="00E40B8F">
            <w:pPr>
              <w:pStyle w:val="Listenabsatz"/>
              <w:numPr>
                <w:ilvl w:val="0"/>
                <w:numId w:val="17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führt</w:t>
            </w:r>
            <w:r w:rsidRPr="00E40B8F">
              <w:rPr>
                <w:rFonts w:cs="Arial"/>
                <w:sz w:val="20"/>
                <w:lang w:eastAsia="de-DE"/>
              </w:rPr>
              <w:t xml:space="preserve"> Potenzialanalysen zur kognitiven und zur sozial-emotionalen Entwicklung durch</w:t>
            </w:r>
          </w:p>
          <w:p w:rsidR="0093064A" w:rsidRPr="00E40B8F" w:rsidRDefault="004D2C37" w:rsidP="00E40B8F">
            <w:pPr>
              <w:pStyle w:val="Listenabsatz"/>
              <w:numPr>
                <w:ilvl w:val="0"/>
                <w:numId w:val="17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behandelt</w:t>
            </w:r>
            <w:r w:rsidRPr="00E40B8F">
              <w:rPr>
                <w:rFonts w:cs="Arial"/>
                <w:sz w:val="20"/>
                <w:lang w:eastAsia="de-DE"/>
              </w:rPr>
              <w:t xml:space="preserve"> Lern-, Leistungs- und Verhaltensstörungen von Lernenden</w:t>
            </w:r>
          </w:p>
          <w:p w:rsidR="00AE727B" w:rsidRPr="00E40B8F" w:rsidRDefault="004D2C37" w:rsidP="00E40B8F">
            <w:pPr>
              <w:pStyle w:val="Listenabsatz"/>
              <w:numPr>
                <w:ilvl w:val="0"/>
                <w:numId w:val="17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informiert</w:t>
            </w:r>
            <w:r w:rsidRPr="00E40B8F">
              <w:rPr>
                <w:rFonts w:cs="Arial"/>
                <w:sz w:val="20"/>
                <w:lang w:eastAsia="de-DE"/>
              </w:rPr>
              <w:t xml:space="preserve"> Erziehungsberechtigte, Lehrpersonen und Schulbehörden über schulpsychologische Probleme von Lernenden</w:t>
            </w:r>
          </w:p>
          <w:p w:rsidR="00891722" w:rsidRPr="00E40B8F" w:rsidRDefault="004D2C37" w:rsidP="00E40B8F">
            <w:pPr>
              <w:pStyle w:val="Listenabsatz"/>
              <w:numPr>
                <w:ilvl w:val="0"/>
                <w:numId w:val="17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führt</w:t>
            </w:r>
            <w:r w:rsidRPr="00E40B8F">
              <w:rPr>
                <w:rFonts w:cs="Arial"/>
                <w:sz w:val="20"/>
                <w:lang w:eastAsia="de-DE"/>
              </w:rPr>
              <w:t xml:space="preserve"> Klasseninterventionen durch</w:t>
            </w:r>
          </w:p>
          <w:p w:rsidR="00891722" w:rsidRPr="00E40B8F" w:rsidRDefault="004D2C37" w:rsidP="00E40B8F">
            <w:pPr>
              <w:pStyle w:val="Listenabsatz"/>
              <w:numPr>
                <w:ilvl w:val="0"/>
                <w:numId w:val="17"/>
              </w:numPr>
              <w:spacing w:before="6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arbeitet</w:t>
            </w:r>
            <w:r w:rsidRPr="00E40B8F">
              <w:rPr>
                <w:rFonts w:cs="Arial"/>
                <w:sz w:val="20"/>
                <w:lang w:eastAsia="de-DE"/>
              </w:rPr>
              <w:t xml:space="preserve"> mit den Aufsichtsorganen, den Schulleitungen, den anderen Schulpsychologischen Diensten, dem kantonalen Fachdienst, mit Beratungsstellen und dem Kinder-und Jugendpsychiatrischen Dienst zusammen </w:t>
            </w:r>
          </w:p>
          <w:p w:rsidR="00891722" w:rsidRPr="00E40B8F" w:rsidRDefault="004D2C37" w:rsidP="00E40B8F">
            <w:pPr>
              <w:pStyle w:val="Listenabsatz"/>
              <w:numPr>
                <w:ilvl w:val="0"/>
                <w:numId w:val="17"/>
              </w:numPr>
              <w:spacing w:before="6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erstellt die notwendigen Berichte</w:t>
            </w:r>
          </w:p>
          <w:p w:rsidR="00891722" w:rsidRPr="00E40B8F" w:rsidRDefault="004D2C37" w:rsidP="00E40B8F">
            <w:pPr>
              <w:pStyle w:val="Listenabsatz"/>
              <w:numPr>
                <w:ilvl w:val="0"/>
                <w:numId w:val="17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wertet die Testergebnisse aus</w:t>
            </w:r>
          </w:p>
          <w:p w:rsidR="00891722" w:rsidRPr="00E40B8F" w:rsidRDefault="004D2C37" w:rsidP="00E40B8F">
            <w:pPr>
              <w:pStyle w:val="Listenabsatz"/>
              <w:numPr>
                <w:ilvl w:val="0"/>
                <w:numId w:val="17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dokumentiert den Verlauf</w:t>
            </w:r>
          </w:p>
          <w:p w:rsidR="00891722" w:rsidRPr="00E40B8F" w:rsidRDefault="004D2C37" w:rsidP="00E40B8F">
            <w:pPr>
              <w:pStyle w:val="Listenabsatz"/>
              <w:numPr>
                <w:ilvl w:val="0"/>
                <w:numId w:val="17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bereitet die Besprechungen vor und bearbeitet sie nach</w:t>
            </w:r>
          </w:p>
          <w:p w:rsidR="00891722" w:rsidRPr="00E40B8F" w:rsidRDefault="004D2C37" w:rsidP="00E40B8F">
            <w:pPr>
              <w:pStyle w:val="Listenabsatz"/>
              <w:numPr>
                <w:ilvl w:val="0"/>
                <w:numId w:val="17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 xml:space="preserve">erledigt </w:t>
            </w:r>
            <w:r w:rsidRPr="00E40B8F">
              <w:rPr>
                <w:rFonts w:cs="Arial"/>
                <w:sz w:val="20"/>
                <w:lang w:eastAsia="de-DE"/>
              </w:rPr>
              <w:t>weitere administrative Arbeiten</w:t>
            </w:r>
          </w:p>
          <w:p w:rsidR="009A12AE" w:rsidRPr="00630656" w:rsidRDefault="00AF3AE3" w:rsidP="009A12AE">
            <w:pPr>
              <w:pStyle w:val="Listenabsatz"/>
              <w:spacing w:before="60" w:after="60"/>
              <w:ind w:left="142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4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295B" w:rsidRPr="002E73F3" w:rsidRDefault="00AF3AE3" w:rsidP="002E73F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295B" w:rsidRPr="002E73F3" w:rsidRDefault="00AF3AE3" w:rsidP="002E73F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DC7B8B" w:rsidTr="00646296">
        <w:trPr>
          <w:trHeight w:val="671"/>
        </w:trPr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D549D" w:rsidRPr="00B70383" w:rsidRDefault="004D2C37" w:rsidP="00007B36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Kriterien</w:t>
            </w:r>
          </w:p>
        </w:tc>
        <w:tc>
          <w:tcPr>
            <w:tcW w:w="4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D549D" w:rsidRPr="00A75B5A" w:rsidRDefault="004D2C37" w:rsidP="002E73F3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A75B5A">
              <w:rPr>
                <w:rFonts w:cs="Arial"/>
                <w:b/>
                <w:sz w:val="20"/>
                <w:lang w:eastAsia="de-DE"/>
              </w:rPr>
              <w:t>Bemerkungen und Beurteilung in Worten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D549D" w:rsidRPr="002E73F3" w:rsidRDefault="004D2C37" w:rsidP="002E73F3">
            <w:pPr>
              <w:spacing w:before="6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I - V</w:t>
            </w:r>
          </w:p>
        </w:tc>
      </w:tr>
      <w:tr w:rsidR="00DC7B8B" w:rsidTr="00646296">
        <w:trPr>
          <w:trHeight w:val="504"/>
        </w:trPr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5292" w:rsidRDefault="004D2C37" w:rsidP="00125292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B70383">
              <w:rPr>
                <w:rFonts w:cs="Arial"/>
                <w:b/>
                <w:sz w:val="20"/>
                <w:lang w:eastAsia="de-DE"/>
              </w:rPr>
              <w:t xml:space="preserve">Arbeitsfeld </w:t>
            </w:r>
            <w:r>
              <w:rPr>
                <w:rFonts w:cs="Arial"/>
                <w:b/>
                <w:sz w:val="20"/>
                <w:lang w:eastAsia="de-DE"/>
              </w:rPr>
              <w:t xml:space="preserve">2 </w:t>
            </w:r>
          </w:p>
          <w:p w:rsidR="00661349" w:rsidRDefault="004D2C37" w:rsidP="00125292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Schul- und Fachdienst, Schule</w:t>
            </w:r>
          </w:p>
        </w:tc>
        <w:tc>
          <w:tcPr>
            <w:tcW w:w="4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1349" w:rsidRDefault="00AF3AE3" w:rsidP="002E73F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1349" w:rsidRDefault="00AF3AE3" w:rsidP="002E73F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DC7B8B" w:rsidTr="00646296"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5292" w:rsidRPr="00346AE1" w:rsidRDefault="004D2C37" w:rsidP="00125292">
            <w:pPr>
              <w:pStyle w:val="Listenabsatz"/>
              <w:numPr>
                <w:ilvl w:val="0"/>
                <w:numId w:val="18"/>
              </w:numPr>
              <w:rPr>
                <w:sz w:val="20"/>
              </w:rPr>
            </w:pPr>
            <w:r w:rsidRPr="00346AE1">
              <w:rPr>
                <w:sz w:val="20"/>
              </w:rPr>
              <w:t>übernimm</w:t>
            </w:r>
            <w:r>
              <w:rPr>
                <w:sz w:val="20"/>
              </w:rPr>
              <w:t>t Aufgaben innerhalb des Teams</w:t>
            </w:r>
          </w:p>
          <w:p w:rsidR="00125292" w:rsidRDefault="004D2C37" w:rsidP="00125292">
            <w:pPr>
              <w:pStyle w:val="Listenabsatz"/>
              <w:numPr>
                <w:ilvl w:val="0"/>
                <w:numId w:val="18"/>
              </w:numPr>
              <w:rPr>
                <w:sz w:val="20"/>
              </w:rPr>
            </w:pPr>
            <w:r w:rsidRPr="00346AE1">
              <w:rPr>
                <w:sz w:val="20"/>
              </w:rPr>
              <w:t xml:space="preserve">nimmt </w:t>
            </w:r>
            <w:r w:rsidRPr="001C1871">
              <w:rPr>
                <w:sz w:val="20"/>
              </w:rPr>
              <w:t>aktiv</w:t>
            </w:r>
            <w:r>
              <w:rPr>
                <w:sz w:val="20"/>
              </w:rPr>
              <w:t xml:space="preserve"> </w:t>
            </w:r>
            <w:r w:rsidRPr="00346AE1">
              <w:rPr>
                <w:sz w:val="20"/>
              </w:rPr>
              <w:t>an Entwicklungsproze</w:t>
            </w:r>
            <w:r>
              <w:rPr>
                <w:sz w:val="20"/>
              </w:rPr>
              <w:t>ssen und Meinungsbildung teil</w:t>
            </w:r>
          </w:p>
          <w:p w:rsidR="00125292" w:rsidRPr="00346AE1" w:rsidRDefault="004D2C37" w:rsidP="00125292">
            <w:pPr>
              <w:pStyle w:val="Listenabsatz"/>
              <w:numPr>
                <w:ilvl w:val="0"/>
                <w:numId w:val="18"/>
              </w:numPr>
              <w:rPr>
                <w:sz w:val="20"/>
              </w:rPr>
            </w:pPr>
            <w:r w:rsidRPr="00346AE1">
              <w:rPr>
                <w:sz w:val="20"/>
              </w:rPr>
              <w:t xml:space="preserve">orientiert </w:t>
            </w:r>
            <w:r>
              <w:rPr>
                <w:sz w:val="20"/>
              </w:rPr>
              <w:t>angemessen die Schuldienstleitung und</w:t>
            </w:r>
            <w:r w:rsidRPr="00346AE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die Schulleitungen </w:t>
            </w:r>
          </w:p>
          <w:p w:rsidR="00125292" w:rsidRDefault="004D2C37" w:rsidP="00125292">
            <w:pPr>
              <w:pStyle w:val="Listenabsatz"/>
              <w:numPr>
                <w:ilvl w:val="0"/>
                <w:numId w:val="18"/>
              </w:numPr>
              <w:rPr>
                <w:sz w:val="20"/>
              </w:rPr>
            </w:pPr>
            <w:r w:rsidRPr="00346AE1">
              <w:rPr>
                <w:sz w:val="20"/>
              </w:rPr>
              <w:t>nimmt an der Ev</w:t>
            </w:r>
            <w:r>
              <w:rPr>
                <w:sz w:val="20"/>
              </w:rPr>
              <w:t>aluation des Schuldienstes teil</w:t>
            </w:r>
          </w:p>
          <w:p w:rsidR="00125292" w:rsidRDefault="004D2C37" w:rsidP="00125292">
            <w:pPr>
              <w:pStyle w:val="Listenabsatz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pflegt die Nachwuchsförderung</w:t>
            </w:r>
          </w:p>
          <w:p w:rsidR="00125292" w:rsidRPr="001C1871" w:rsidRDefault="004D2C37" w:rsidP="00125292">
            <w:pPr>
              <w:pStyle w:val="Listenabsatz"/>
              <w:numPr>
                <w:ilvl w:val="0"/>
                <w:numId w:val="25"/>
              </w:numPr>
              <w:ind w:left="360"/>
              <w:rPr>
                <w:sz w:val="20"/>
              </w:rPr>
            </w:pPr>
            <w:r w:rsidRPr="001C1871">
              <w:rPr>
                <w:sz w:val="20"/>
              </w:rPr>
              <w:lastRenderedPageBreak/>
              <w:t xml:space="preserve">informiert </w:t>
            </w:r>
            <w:r>
              <w:rPr>
                <w:sz w:val="20"/>
              </w:rPr>
              <w:t xml:space="preserve">im Rahmen der </w:t>
            </w:r>
            <w:r w:rsidRPr="00C54E5A">
              <w:rPr>
                <w:rFonts w:cs="Arial"/>
                <w:sz w:val="20"/>
                <w:lang w:eastAsia="de-DE"/>
              </w:rPr>
              <w:t>Öffentlichkeitsarbeit</w:t>
            </w:r>
            <w:r w:rsidRPr="001C1871">
              <w:rPr>
                <w:sz w:val="20"/>
              </w:rPr>
              <w:t xml:space="preserve"> über Angeb</w:t>
            </w:r>
            <w:r>
              <w:rPr>
                <w:sz w:val="20"/>
              </w:rPr>
              <w:t>ote des Fach- und Schuldienstes</w:t>
            </w:r>
          </w:p>
          <w:p w:rsidR="00891722" w:rsidRPr="00125292" w:rsidRDefault="004D2C37" w:rsidP="00125292">
            <w:pPr>
              <w:pStyle w:val="Listenabsatz"/>
              <w:numPr>
                <w:ilvl w:val="0"/>
                <w:numId w:val="18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b</w:t>
            </w:r>
            <w:r w:rsidRPr="00125292">
              <w:rPr>
                <w:rFonts w:cs="Arial"/>
                <w:sz w:val="20"/>
                <w:lang w:eastAsia="de-DE"/>
              </w:rPr>
              <w:t>ringt ihr Fachwissen in die Schulentwicklung mit ein</w:t>
            </w:r>
          </w:p>
          <w:p w:rsidR="00891722" w:rsidRPr="00C54E5A" w:rsidRDefault="004D2C37" w:rsidP="00125292">
            <w:pPr>
              <w:pStyle w:val="Listenabsatz"/>
              <w:spacing w:before="60" w:after="60"/>
              <w:ind w:left="36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 xml:space="preserve">engagiert sich in </w:t>
            </w:r>
            <w:r w:rsidRPr="00C54E5A">
              <w:rPr>
                <w:rFonts w:cs="Arial"/>
                <w:sz w:val="20"/>
                <w:lang w:eastAsia="de-DE"/>
              </w:rPr>
              <w:t>kantonale</w:t>
            </w:r>
            <w:r>
              <w:rPr>
                <w:rFonts w:cs="Arial"/>
                <w:sz w:val="20"/>
                <w:lang w:eastAsia="de-DE"/>
              </w:rPr>
              <w:t>n</w:t>
            </w:r>
            <w:r w:rsidRPr="00C54E5A">
              <w:rPr>
                <w:rFonts w:cs="Arial"/>
                <w:sz w:val="20"/>
                <w:lang w:eastAsia="de-DE"/>
              </w:rPr>
              <w:t xml:space="preserve"> Fachschaftskonferenzen, regionale</w:t>
            </w:r>
            <w:r>
              <w:rPr>
                <w:rFonts w:cs="Arial"/>
                <w:sz w:val="20"/>
                <w:lang w:eastAsia="de-DE"/>
              </w:rPr>
              <w:t>n</w:t>
            </w:r>
            <w:r w:rsidRPr="00C54E5A">
              <w:rPr>
                <w:rFonts w:cs="Arial"/>
                <w:sz w:val="20"/>
                <w:lang w:eastAsia="de-DE"/>
              </w:rPr>
              <w:t xml:space="preserve"> und kantonale</w:t>
            </w:r>
            <w:r>
              <w:rPr>
                <w:rFonts w:cs="Arial"/>
                <w:sz w:val="20"/>
                <w:lang w:eastAsia="de-DE"/>
              </w:rPr>
              <w:t>n</w:t>
            </w:r>
            <w:r w:rsidRPr="00C54E5A">
              <w:rPr>
                <w:rFonts w:cs="Arial"/>
                <w:sz w:val="20"/>
                <w:lang w:eastAsia="de-DE"/>
              </w:rPr>
              <w:t xml:space="preserve"> Arbeitsgruppen</w:t>
            </w:r>
          </w:p>
          <w:p w:rsidR="0093064A" w:rsidRPr="008F5D28" w:rsidRDefault="00AF3AE3" w:rsidP="008F5D28">
            <w:pPr>
              <w:spacing w:before="60" w:after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4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4AF4" w:rsidRPr="00B70383" w:rsidRDefault="00AF3AE3" w:rsidP="00B7038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4AF4" w:rsidRPr="00B70383" w:rsidRDefault="00AF3AE3" w:rsidP="00B7038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DC7B8B" w:rsidTr="00646296">
        <w:trPr>
          <w:trHeight w:val="563"/>
        </w:trPr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D549D" w:rsidRDefault="004D2C37" w:rsidP="00D478B5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Kriterien</w:t>
            </w:r>
          </w:p>
        </w:tc>
        <w:tc>
          <w:tcPr>
            <w:tcW w:w="4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D549D" w:rsidRPr="00A75B5A" w:rsidRDefault="004D2C37" w:rsidP="00B70383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A75B5A">
              <w:rPr>
                <w:rFonts w:cs="Arial"/>
                <w:b/>
                <w:sz w:val="20"/>
                <w:lang w:eastAsia="de-DE"/>
              </w:rPr>
              <w:t>Bemerkungen und Beurteilung in Worten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D549D" w:rsidRPr="00B70383" w:rsidRDefault="004D2C37" w:rsidP="00B70383">
            <w:pPr>
              <w:spacing w:before="6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I -V</w:t>
            </w:r>
          </w:p>
        </w:tc>
      </w:tr>
      <w:tr w:rsidR="00DC7B8B" w:rsidTr="00646296">
        <w:trPr>
          <w:trHeight w:val="563"/>
        </w:trPr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1349" w:rsidRDefault="004D2C37" w:rsidP="00C54E5A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Arbeitsfeld 3</w:t>
            </w:r>
            <w:r>
              <w:rPr>
                <w:rFonts w:cs="Arial"/>
                <w:b/>
                <w:sz w:val="20"/>
                <w:lang w:eastAsia="de-DE"/>
              </w:rPr>
              <w:br/>
              <w:t>Fachperson (Qualitätssicherung)</w:t>
            </w:r>
          </w:p>
        </w:tc>
        <w:tc>
          <w:tcPr>
            <w:tcW w:w="4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1349" w:rsidRDefault="00AF3AE3" w:rsidP="00B7038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1349" w:rsidRDefault="00AF3AE3" w:rsidP="00B7038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DC7B8B" w:rsidTr="00646296">
        <w:trPr>
          <w:trHeight w:val="1549"/>
        </w:trPr>
        <w:tc>
          <w:tcPr>
            <w:tcW w:w="3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4947" w:rsidRPr="001C1871" w:rsidRDefault="004D2C37" w:rsidP="00EF4947">
            <w:pPr>
              <w:pStyle w:val="Listenabsatz"/>
              <w:numPr>
                <w:ilvl w:val="0"/>
                <w:numId w:val="19"/>
              </w:numPr>
              <w:rPr>
                <w:rFonts w:cs="Arial"/>
                <w:sz w:val="20"/>
                <w:lang w:eastAsia="de-DE"/>
              </w:rPr>
            </w:pPr>
            <w:r w:rsidRPr="001C1871">
              <w:rPr>
                <w:rFonts w:cs="Arial"/>
                <w:sz w:val="20"/>
                <w:lang w:eastAsia="de-DE"/>
              </w:rPr>
              <w:t xml:space="preserve">erfasst die eigene Arbeitszeit und hält </w:t>
            </w:r>
            <w:r>
              <w:rPr>
                <w:rFonts w:cs="Arial"/>
                <w:sz w:val="20"/>
                <w:lang w:eastAsia="de-DE"/>
              </w:rPr>
              <w:t>Vorgaben ein</w:t>
            </w:r>
          </w:p>
          <w:p w:rsidR="00EF4947" w:rsidRPr="001050FB" w:rsidRDefault="004D2C37" w:rsidP="00EF4947">
            <w:pPr>
              <w:pStyle w:val="Listenabsatz"/>
              <w:numPr>
                <w:ilvl w:val="0"/>
                <w:numId w:val="19"/>
              </w:numPr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gehört einer Q-Gruppe an, beteiligt sich an Intervision</w:t>
            </w:r>
          </w:p>
          <w:p w:rsidR="00C54E5A" w:rsidRPr="00EF4947" w:rsidRDefault="004D2C37" w:rsidP="00EF4947">
            <w:pPr>
              <w:pStyle w:val="Listenabsatz"/>
              <w:numPr>
                <w:ilvl w:val="0"/>
                <w:numId w:val="19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 w:rsidRPr="00EF4947">
              <w:rPr>
                <w:rFonts w:cs="Arial"/>
                <w:sz w:val="20"/>
                <w:lang w:eastAsia="de-DE"/>
              </w:rPr>
              <w:t>besucht Weiterbildung oder Supervision</w:t>
            </w:r>
          </w:p>
          <w:p w:rsidR="00EF4947" w:rsidRDefault="004D2C37" w:rsidP="00EF4947">
            <w:pPr>
              <w:pStyle w:val="Listenabsatz"/>
              <w:numPr>
                <w:ilvl w:val="0"/>
                <w:numId w:val="19"/>
              </w:numPr>
              <w:rPr>
                <w:rFonts w:cs="Arial"/>
                <w:sz w:val="20"/>
                <w:lang w:eastAsia="de-DE"/>
              </w:rPr>
            </w:pPr>
            <w:r w:rsidRPr="001050FB">
              <w:rPr>
                <w:rFonts w:cs="Arial"/>
                <w:sz w:val="20"/>
                <w:lang w:eastAsia="de-DE"/>
              </w:rPr>
              <w:t>l</w:t>
            </w:r>
            <w:r>
              <w:rPr>
                <w:rFonts w:cs="Arial"/>
                <w:sz w:val="20"/>
                <w:lang w:eastAsia="de-DE"/>
              </w:rPr>
              <w:t>iest Fachliteratur</w:t>
            </w:r>
          </w:p>
          <w:p w:rsidR="00D73BC2" w:rsidRPr="00C54E5A" w:rsidRDefault="004D2C37" w:rsidP="00EF4947">
            <w:pPr>
              <w:pStyle w:val="Listenabsatz"/>
              <w:numPr>
                <w:ilvl w:val="0"/>
                <w:numId w:val="19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engagiert sich</w:t>
            </w:r>
            <w:r w:rsidRPr="00C54E5A">
              <w:rPr>
                <w:rFonts w:cs="Arial"/>
                <w:sz w:val="20"/>
                <w:lang w:eastAsia="de-DE"/>
              </w:rPr>
              <w:t xml:space="preserve"> in beruflichen Fachverbänden</w:t>
            </w:r>
          </w:p>
          <w:p w:rsidR="00FA4AF4" w:rsidRPr="00A44EA2" w:rsidRDefault="00AF3AE3" w:rsidP="00891722">
            <w:pPr>
              <w:pStyle w:val="Listenabsatz"/>
              <w:spacing w:before="60" w:after="60"/>
              <w:ind w:left="142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4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4AF4" w:rsidRPr="00B70383" w:rsidRDefault="00AF3AE3" w:rsidP="00B7038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4AF4" w:rsidRPr="00B70383" w:rsidRDefault="00AF3AE3" w:rsidP="00B70383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</w:tbl>
    <w:p w:rsidR="00B70383" w:rsidRPr="008578B9" w:rsidRDefault="00AF3AE3" w:rsidP="00B70383">
      <w:pPr>
        <w:rPr>
          <w:rFonts w:cs="Arial"/>
          <w:sz w:val="24"/>
          <w:szCs w:val="24"/>
          <w:lang w:eastAsia="de-DE"/>
        </w:rPr>
      </w:pPr>
    </w:p>
    <w:p w:rsidR="00A16C31" w:rsidRPr="008578B9" w:rsidRDefault="00AF3AE3" w:rsidP="00B70383">
      <w:pPr>
        <w:rPr>
          <w:rFonts w:cs="Arial"/>
          <w:sz w:val="24"/>
          <w:szCs w:val="24"/>
          <w:lang w:eastAsia="de-DE"/>
        </w:rPr>
      </w:pPr>
    </w:p>
    <w:p w:rsidR="00B70383" w:rsidRPr="00B70383" w:rsidRDefault="004D2C37" w:rsidP="00B70383">
      <w:pPr>
        <w:rPr>
          <w:rFonts w:cs="Arial"/>
          <w:b/>
          <w:sz w:val="24"/>
          <w:szCs w:val="24"/>
          <w:lang w:eastAsia="de-DE"/>
        </w:rPr>
      </w:pPr>
      <w:r>
        <w:rPr>
          <w:rFonts w:cs="Arial"/>
          <w:b/>
          <w:sz w:val="24"/>
          <w:szCs w:val="24"/>
          <w:lang w:eastAsia="de-DE"/>
        </w:rPr>
        <w:t>2</w:t>
      </w:r>
      <w:r w:rsidRPr="00B70383">
        <w:rPr>
          <w:rFonts w:cs="Arial"/>
          <w:b/>
          <w:sz w:val="24"/>
          <w:szCs w:val="24"/>
          <w:lang w:eastAsia="de-DE"/>
        </w:rPr>
        <w:t xml:space="preserve">b) Beurteilung </w:t>
      </w:r>
      <w:r w:rsidRPr="009F5294">
        <w:rPr>
          <w:rFonts w:cs="Arial"/>
          <w:b/>
          <w:sz w:val="24"/>
          <w:szCs w:val="24"/>
          <w:lang w:eastAsia="de-DE"/>
        </w:rPr>
        <w:t>des Umgangs mit anderen</w:t>
      </w:r>
    </w:p>
    <w:p w:rsidR="00353D12" w:rsidRDefault="00AF3AE3" w:rsidP="00353D12">
      <w:pPr>
        <w:rPr>
          <w:rFonts w:cs="Arial"/>
          <w:sz w:val="24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551"/>
        <w:gridCol w:w="4710"/>
        <w:gridCol w:w="800"/>
      </w:tblGrid>
      <w:tr w:rsidR="00DC7B8B" w:rsidTr="008038AD">
        <w:trPr>
          <w:trHeight w:val="671"/>
        </w:trPr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54E5A" w:rsidRPr="00B70383" w:rsidRDefault="004D2C37" w:rsidP="008038AD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Kriterien</w:t>
            </w: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54E5A" w:rsidRPr="00C54E5A" w:rsidRDefault="004D2C37" w:rsidP="008038AD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C54E5A">
              <w:rPr>
                <w:rFonts w:cs="Arial"/>
                <w:b/>
                <w:sz w:val="20"/>
                <w:lang w:eastAsia="de-DE"/>
              </w:rPr>
              <w:t>Bemerkungen und Beurteilung in Worten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54E5A" w:rsidRPr="002E73F3" w:rsidRDefault="004D2C37" w:rsidP="008038AD">
            <w:pPr>
              <w:spacing w:before="6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I - V</w:t>
            </w:r>
          </w:p>
        </w:tc>
      </w:tr>
      <w:tr w:rsidR="00DC7B8B" w:rsidTr="008038AD">
        <w:trPr>
          <w:trHeight w:val="671"/>
        </w:trPr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4E5A" w:rsidRPr="00C54E5A" w:rsidRDefault="004D2C37" w:rsidP="00C54E5A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C54E5A">
              <w:rPr>
                <w:rFonts w:cs="Arial"/>
                <w:b/>
                <w:sz w:val="20"/>
                <w:lang w:eastAsia="de-DE"/>
              </w:rPr>
              <w:t>Kooperation</w:t>
            </w:r>
          </w:p>
          <w:p w:rsidR="00C54E5A" w:rsidRPr="00C54E5A" w:rsidRDefault="004D2C37" w:rsidP="00A046CB">
            <w:pPr>
              <w:numPr>
                <w:ilvl w:val="0"/>
                <w:numId w:val="9"/>
              </w:numPr>
              <w:spacing w:before="60"/>
              <w:rPr>
                <w:rFonts w:cs="Arial"/>
                <w:sz w:val="20"/>
                <w:lang w:eastAsia="de-DE"/>
              </w:rPr>
            </w:pPr>
            <w:r w:rsidRPr="00C54E5A">
              <w:rPr>
                <w:rFonts w:cs="Arial"/>
                <w:sz w:val="20"/>
                <w:lang w:eastAsia="de-DE"/>
              </w:rPr>
              <w:t>ist ein/e eigenständige/r Teamplayer/in und setzt sich für die gemeinsame Zielerreichung ein</w:t>
            </w:r>
          </w:p>
          <w:p w:rsidR="00A75B5A" w:rsidRDefault="004D2C37" w:rsidP="00A046CB">
            <w:pPr>
              <w:numPr>
                <w:ilvl w:val="0"/>
                <w:numId w:val="9"/>
              </w:numPr>
              <w:spacing w:before="60"/>
              <w:rPr>
                <w:rFonts w:cs="Arial"/>
                <w:sz w:val="20"/>
                <w:lang w:eastAsia="de-DE"/>
              </w:rPr>
            </w:pPr>
            <w:r w:rsidRPr="00C54E5A">
              <w:rPr>
                <w:rFonts w:cs="Arial"/>
                <w:sz w:val="20"/>
                <w:lang w:eastAsia="de-DE"/>
              </w:rPr>
              <w:t>baut partnerschaftliche Beziehungen auf</w:t>
            </w:r>
          </w:p>
          <w:p w:rsidR="00C54E5A" w:rsidRPr="00A75B5A" w:rsidRDefault="004D2C37" w:rsidP="00A046CB">
            <w:pPr>
              <w:numPr>
                <w:ilvl w:val="0"/>
                <w:numId w:val="9"/>
              </w:numPr>
              <w:spacing w:before="60"/>
              <w:rPr>
                <w:rFonts w:cs="Arial"/>
                <w:sz w:val="20"/>
                <w:lang w:eastAsia="de-DE"/>
              </w:rPr>
            </w:pPr>
            <w:r w:rsidRPr="00A75B5A">
              <w:rPr>
                <w:rFonts w:cs="Arial"/>
                <w:sz w:val="20"/>
                <w:lang w:eastAsia="de-DE"/>
              </w:rPr>
              <w:t>geht konstruktiv mit Konflikten um</w:t>
            </w:r>
          </w:p>
          <w:p w:rsidR="00A046CB" w:rsidRDefault="004D2C37" w:rsidP="00A046CB">
            <w:pPr>
              <w:pStyle w:val="Listenabsatz"/>
              <w:numPr>
                <w:ilvl w:val="0"/>
                <w:numId w:val="9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zeigt</w:t>
            </w:r>
            <w:r w:rsidRPr="00C54E5A">
              <w:rPr>
                <w:rFonts w:cs="Arial"/>
                <w:sz w:val="20"/>
                <w:lang w:eastAsia="de-DE"/>
              </w:rPr>
              <w:t xml:space="preserve"> Einfühlungsvermögen</w:t>
            </w:r>
            <w:r>
              <w:rPr>
                <w:rFonts w:cs="Arial"/>
                <w:sz w:val="20"/>
                <w:lang w:eastAsia="de-DE"/>
              </w:rPr>
              <w:t xml:space="preserve"> und</w:t>
            </w:r>
            <w:r w:rsidRPr="00C54E5A">
              <w:rPr>
                <w:rFonts w:cs="Arial"/>
                <w:sz w:val="20"/>
                <w:lang w:eastAsia="de-DE"/>
              </w:rPr>
              <w:t xml:space="preserve"> Loyalität</w:t>
            </w:r>
          </w:p>
          <w:p w:rsidR="00C54E5A" w:rsidRDefault="00AF3AE3" w:rsidP="00C54E5A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4E5A" w:rsidRDefault="00AF3AE3" w:rsidP="008038A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4E5A" w:rsidRDefault="00AF3AE3" w:rsidP="008038A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DC7B8B" w:rsidTr="008038AD"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4E5A" w:rsidRPr="00C54E5A" w:rsidRDefault="004D2C37" w:rsidP="00C54E5A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C54E5A">
              <w:rPr>
                <w:rFonts w:cs="Arial"/>
                <w:b/>
                <w:sz w:val="20"/>
                <w:lang w:eastAsia="de-DE"/>
              </w:rPr>
              <w:t>Kommunikation</w:t>
            </w:r>
          </w:p>
          <w:p w:rsidR="00C54E5A" w:rsidRPr="00C54E5A" w:rsidRDefault="004D2C37" w:rsidP="00C54E5A">
            <w:pPr>
              <w:numPr>
                <w:ilvl w:val="0"/>
                <w:numId w:val="10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 w:rsidRPr="00C54E5A">
              <w:rPr>
                <w:rFonts w:cs="Arial"/>
                <w:sz w:val="20"/>
                <w:lang w:eastAsia="de-DE"/>
              </w:rPr>
              <w:t>kommuniziert authentisch und transparent</w:t>
            </w:r>
          </w:p>
          <w:p w:rsidR="00C54E5A" w:rsidRDefault="004D2C37" w:rsidP="00C54E5A">
            <w:pPr>
              <w:numPr>
                <w:ilvl w:val="0"/>
                <w:numId w:val="10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 w:rsidRPr="00C54E5A">
              <w:rPr>
                <w:rFonts w:cs="Arial"/>
                <w:sz w:val="20"/>
                <w:lang w:eastAsia="de-DE"/>
              </w:rPr>
              <w:t>baut einen direkten Bezug zum Gegenüber auf</w:t>
            </w:r>
          </w:p>
          <w:p w:rsidR="00C54E5A" w:rsidRDefault="004D2C37" w:rsidP="00C54E5A">
            <w:pPr>
              <w:numPr>
                <w:ilvl w:val="0"/>
                <w:numId w:val="10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 w:rsidRPr="00C54E5A">
              <w:rPr>
                <w:rFonts w:cs="Arial"/>
                <w:sz w:val="20"/>
                <w:lang w:eastAsia="de-DE"/>
              </w:rPr>
              <w:t>drückt sich schriftlich und mündlich situations- und adressatengerecht aus</w:t>
            </w:r>
          </w:p>
          <w:p w:rsidR="00C54E5A" w:rsidRPr="00C54E5A" w:rsidRDefault="00AF3AE3" w:rsidP="00C54E5A">
            <w:pPr>
              <w:spacing w:before="60" w:after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4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4E5A" w:rsidRPr="00B70383" w:rsidRDefault="00AF3AE3" w:rsidP="008038A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4E5A" w:rsidRPr="00B70383" w:rsidRDefault="00AF3AE3" w:rsidP="008038AD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</w:tbl>
    <w:p w:rsidR="00C54E5A" w:rsidRDefault="00AF3AE3" w:rsidP="00353D12">
      <w:pPr>
        <w:rPr>
          <w:rFonts w:cs="Arial"/>
          <w:sz w:val="24"/>
          <w:szCs w:val="24"/>
          <w:lang w:eastAsia="de-DE"/>
        </w:rPr>
      </w:pPr>
    </w:p>
    <w:p w:rsidR="00C54E5A" w:rsidRDefault="004D2C37">
      <w:pPr>
        <w:rPr>
          <w:rFonts w:cs="Arial"/>
          <w:sz w:val="24"/>
          <w:szCs w:val="24"/>
          <w:lang w:eastAsia="de-DE"/>
        </w:rPr>
      </w:pPr>
      <w:r>
        <w:rPr>
          <w:rFonts w:cs="Arial"/>
          <w:sz w:val="24"/>
          <w:szCs w:val="24"/>
          <w:lang w:eastAsia="de-DE"/>
        </w:rPr>
        <w:br w:type="page"/>
      </w:r>
    </w:p>
    <w:p w:rsidR="008940CD" w:rsidRDefault="004D2C37" w:rsidP="00F36EB1">
      <w:pPr>
        <w:rPr>
          <w:rFonts w:cs="Arial"/>
          <w:b/>
          <w:sz w:val="24"/>
          <w:szCs w:val="24"/>
          <w:lang w:eastAsia="de-DE"/>
        </w:rPr>
      </w:pPr>
      <w:r>
        <w:rPr>
          <w:rFonts w:cs="Arial"/>
          <w:b/>
          <w:sz w:val="24"/>
          <w:szCs w:val="24"/>
          <w:lang w:eastAsia="de-DE"/>
        </w:rPr>
        <w:lastRenderedPageBreak/>
        <w:t>2</w:t>
      </w:r>
      <w:r w:rsidRPr="00983076">
        <w:rPr>
          <w:rFonts w:cs="Arial"/>
          <w:b/>
          <w:sz w:val="24"/>
          <w:szCs w:val="24"/>
          <w:lang w:eastAsia="de-DE"/>
        </w:rPr>
        <w:t xml:space="preserve">c) Beurteilung </w:t>
      </w:r>
      <w:r w:rsidRPr="009F5294">
        <w:rPr>
          <w:rFonts w:cs="Arial"/>
          <w:b/>
          <w:sz w:val="24"/>
          <w:szCs w:val="24"/>
          <w:lang w:eastAsia="de-DE"/>
        </w:rPr>
        <w:t>des Umgangs mit sich selbst</w:t>
      </w:r>
    </w:p>
    <w:p w:rsidR="00497A25" w:rsidRDefault="00AF3AE3" w:rsidP="00F36EB1"/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653"/>
        <w:gridCol w:w="4819"/>
        <w:gridCol w:w="850"/>
      </w:tblGrid>
      <w:tr w:rsidR="00DC7B8B" w:rsidTr="00C82CC7">
        <w:tc>
          <w:tcPr>
            <w:tcW w:w="3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82CC7" w:rsidRPr="00FD7344" w:rsidRDefault="004D2C37" w:rsidP="00C82CC7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Kriterien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82CC7" w:rsidRPr="00D20BA2" w:rsidRDefault="004D2C37" w:rsidP="00972FAD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D20BA2">
              <w:rPr>
                <w:rFonts w:cs="Arial"/>
                <w:b/>
                <w:sz w:val="20"/>
                <w:lang w:eastAsia="de-DE"/>
              </w:rPr>
              <w:t>Bemerkungen und Beurteilung in Worten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82CC7" w:rsidRPr="00D20BA2" w:rsidRDefault="004D2C37" w:rsidP="00972FAD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D20BA2">
              <w:rPr>
                <w:rFonts w:cs="Arial"/>
                <w:b/>
                <w:sz w:val="20"/>
                <w:lang w:eastAsia="de-DE"/>
              </w:rPr>
              <w:t xml:space="preserve">I – V </w:t>
            </w:r>
          </w:p>
        </w:tc>
      </w:tr>
      <w:tr w:rsidR="00DC7B8B" w:rsidTr="00661349">
        <w:tc>
          <w:tcPr>
            <w:tcW w:w="3653" w:type="dxa"/>
            <w:shd w:val="clear" w:color="auto" w:fill="auto"/>
          </w:tcPr>
          <w:p w:rsidR="00FA4AF4" w:rsidRDefault="004D2C37" w:rsidP="000E0C21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Selbstreflexion</w:t>
            </w:r>
          </w:p>
          <w:p w:rsidR="00FA4AF4" w:rsidRPr="00C54E5A" w:rsidRDefault="004D2C37" w:rsidP="00C54E5A">
            <w:pPr>
              <w:pStyle w:val="Listenabsatz"/>
              <w:numPr>
                <w:ilvl w:val="0"/>
                <w:numId w:val="20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 w:rsidRPr="00C54E5A">
              <w:rPr>
                <w:rFonts w:cs="Arial"/>
                <w:sz w:val="20"/>
                <w:lang w:eastAsia="de-DE"/>
              </w:rPr>
              <w:t>reflektiert eigene Verhaltensmuster und Vorgehensweisen regelmässig</w:t>
            </w:r>
          </w:p>
          <w:p w:rsidR="00FA4AF4" w:rsidRDefault="004D2C37" w:rsidP="00C54E5A">
            <w:pPr>
              <w:pStyle w:val="Listenabsatz"/>
              <w:numPr>
                <w:ilvl w:val="0"/>
                <w:numId w:val="20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 w:rsidRPr="00C54E5A">
              <w:rPr>
                <w:rFonts w:cs="Arial"/>
                <w:sz w:val="20"/>
                <w:lang w:eastAsia="de-DE"/>
              </w:rPr>
              <w:t>ist offen für Feedback und Kritik und lernt daraus</w:t>
            </w:r>
          </w:p>
          <w:p w:rsidR="00C54E5A" w:rsidRPr="00C54E5A" w:rsidRDefault="00AF3AE3" w:rsidP="00646296">
            <w:pPr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4819" w:type="dxa"/>
            <w:shd w:val="clear" w:color="auto" w:fill="auto"/>
          </w:tcPr>
          <w:p w:rsidR="00FA4AF4" w:rsidRPr="000E0C21" w:rsidRDefault="00AF3AE3" w:rsidP="000E0C21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FA4AF4" w:rsidRPr="000E0C21" w:rsidRDefault="00AF3AE3" w:rsidP="000E0C21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DC7B8B" w:rsidTr="00661349">
        <w:tc>
          <w:tcPr>
            <w:tcW w:w="3653" w:type="dxa"/>
            <w:shd w:val="clear" w:color="auto" w:fill="auto"/>
          </w:tcPr>
          <w:p w:rsidR="00FA4AF4" w:rsidRPr="00CD549D" w:rsidRDefault="004D2C37" w:rsidP="00983076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CD549D">
              <w:rPr>
                <w:rFonts w:cs="Arial"/>
                <w:b/>
                <w:sz w:val="20"/>
                <w:lang w:eastAsia="de-DE"/>
              </w:rPr>
              <w:t>Veränderungsfähigkeit</w:t>
            </w:r>
          </w:p>
          <w:p w:rsidR="00FA4AF4" w:rsidRPr="00C54E5A" w:rsidRDefault="004D2C37" w:rsidP="00C54E5A">
            <w:pPr>
              <w:pStyle w:val="Listenabsatz"/>
              <w:numPr>
                <w:ilvl w:val="0"/>
                <w:numId w:val="21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 w:rsidRPr="00C54E5A">
              <w:rPr>
                <w:rFonts w:cs="Arial"/>
                <w:sz w:val="20"/>
                <w:lang w:eastAsia="de-DE"/>
              </w:rPr>
              <w:t>entwickelt sich kontinuierlich weiter</w:t>
            </w:r>
          </w:p>
          <w:p w:rsidR="00FA4AF4" w:rsidRPr="00646296" w:rsidRDefault="004D2C37" w:rsidP="00C54E5A">
            <w:pPr>
              <w:pStyle w:val="Listenabsatz"/>
              <w:numPr>
                <w:ilvl w:val="0"/>
                <w:numId w:val="21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 w:rsidRPr="00C54E5A">
              <w:rPr>
                <w:rFonts w:cs="Arial"/>
                <w:sz w:val="20"/>
                <w:lang w:eastAsia="de-DE"/>
              </w:rPr>
              <w:t>agiert offen und flexibel bei Veränderungen und</w:t>
            </w:r>
            <w:r>
              <w:rPr>
                <w:rFonts w:cs="Arial"/>
                <w:sz w:val="20"/>
                <w:lang w:eastAsia="de-DE"/>
              </w:rPr>
              <w:t xml:space="preserve"> ist interessiert an</w:t>
            </w:r>
            <w:r w:rsidRPr="00C54E5A">
              <w:rPr>
                <w:rFonts w:cs="Arial"/>
                <w:sz w:val="20"/>
                <w:lang w:eastAsia="de-DE"/>
              </w:rPr>
              <w:t xml:space="preserve"> neuen Erkenntnissen</w:t>
            </w:r>
          </w:p>
          <w:p w:rsidR="00646296" w:rsidRPr="00646296" w:rsidRDefault="00AF3AE3" w:rsidP="00646296">
            <w:pPr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4819" w:type="dxa"/>
            <w:shd w:val="clear" w:color="auto" w:fill="auto"/>
          </w:tcPr>
          <w:p w:rsidR="00FA4AF4" w:rsidRPr="00983076" w:rsidRDefault="00AF3AE3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FA4AF4" w:rsidRPr="00983076" w:rsidRDefault="00AF3AE3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DC7B8B" w:rsidTr="00661349">
        <w:tc>
          <w:tcPr>
            <w:tcW w:w="3653" w:type="dxa"/>
            <w:shd w:val="clear" w:color="auto" w:fill="auto"/>
          </w:tcPr>
          <w:p w:rsidR="00FA4AF4" w:rsidRPr="00CD549D" w:rsidRDefault="004D2C37" w:rsidP="00761948">
            <w:p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CD549D">
              <w:rPr>
                <w:rFonts w:cs="Arial"/>
                <w:b/>
                <w:sz w:val="20"/>
                <w:lang w:eastAsia="de-DE"/>
              </w:rPr>
              <w:t>Leistungsmotivation</w:t>
            </w:r>
          </w:p>
          <w:p w:rsidR="00FA4AF4" w:rsidRPr="00C54E5A" w:rsidRDefault="004D2C37" w:rsidP="00C54E5A">
            <w:pPr>
              <w:pStyle w:val="Listenabsatz"/>
              <w:numPr>
                <w:ilvl w:val="0"/>
                <w:numId w:val="22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 w:rsidRPr="00C54E5A">
              <w:rPr>
                <w:rFonts w:cs="Arial"/>
                <w:sz w:val="20"/>
                <w:lang w:eastAsia="de-DE"/>
              </w:rPr>
              <w:t>zeigt hohes Engagement und Eigeninitiative für die Aufgabe</w:t>
            </w:r>
          </w:p>
          <w:p w:rsidR="00FA4AF4" w:rsidRPr="00C54E5A" w:rsidRDefault="004D2C37" w:rsidP="00C54E5A">
            <w:pPr>
              <w:pStyle w:val="Listenabsatz"/>
              <w:numPr>
                <w:ilvl w:val="0"/>
                <w:numId w:val="22"/>
              </w:numPr>
              <w:spacing w:before="60" w:after="60"/>
              <w:rPr>
                <w:rFonts w:cs="Arial"/>
                <w:sz w:val="20"/>
                <w:lang w:eastAsia="de-DE"/>
              </w:rPr>
            </w:pPr>
            <w:r w:rsidRPr="00C54E5A">
              <w:rPr>
                <w:rFonts w:cs="Arial"/>
                <w:sz w:val="20"/>
                <w:lang w:eastAsia="de-DE"/>
              </w:rPr>
              <w:t>sucht Herausforderungen, strebt kontinuierlich nach Besserem</w:t>
            </w:r>
          </w:p>
          <w:p w:rsidR="00A046CB" w:rsidRPr="00A046CB" w:rsidRDefault="004D2C37" w:rsidP="00C54E5A">
            <w:pPr>
              <w:pStyle w:val="Listenabsatz"/>
              <w:numPr>
                <w:ilvl w:val="0"/>
                <w:numId w:val="22"/>
              </w:num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 w:rsidRPr="00C54E5A">
              <w:rPr>
                <w:rFonts w:cs="Arial"/>
                <w:sz w:val="20"/>
                <w:lang w:eastAsia="de-DE"/>
              </w:rPr>
              <w:t xml:space="preserve">hält auch bei starker Belastung ein hohes Leistungsniveau </w:t>
            </w:r>
          </w:p>
          <w:p w:rsidR="00FA4AF4" w:rsidRPr="00646296" w:rsidRDefault="004D2C37" w:rsidP="00C54E5A">
            <w:pPr>
              <w:pStyle w:val="Listenabsatz"/>
              <w:numPr>
                <w:ilvl w:val="0"/>
                <w:numId w:val="22"/>
              </w:numPr>
              <w:spacing w:before="60" w:after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ist verlässlich</w:t>
            </w:r>
          </w:p>
          <w:p w:rsidR="00646296" w:rsidRPr="00646296" w:rsidRDefault="00AF3AE3" w:rsidP="00646296">
            <w:pPr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4819" w:type="dxa"/>
            <w:shd w:val="clear" w:color="auto" w:fill="auto"/>
          </w:tcPr>
          <w:p w:rsidR="00FA4AF4" w:rsidRPr="00983076" w:rsidRDefault="00AF3AE3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FA4AF4" w:rsidRPr="00983076" w:rsidRDefault="00AF3AE3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</w:tbl>
    <w:p w:rsidR="00646296" w:rsidRPr="00646296" w:rsidRDefault="00AF3AE3" w:rsidP="00646296">
      <w:pPr>
        <w:pStyle w:val="berschrift3oNr"/>
        <w:rPr>
          <w:b w:val="0"/>
        </w:rPr>
      </w:pPr>
    </w:p>
    <w:p w:rsidR="00D84033" w:rsidRPr="00D84033" w:rsidRDefault="004D2C37" w:rsidP="00F36EB1">
      <w:pPr>
        <w:rPr>
          <w:b/>
          <w:sz w:val="24"/>
          <w:szCs w:val="24"/>
        </w:rPr>
      </w:pPr>
      <w:r w:rsidRPr="00D84033">
        <w:rPr>
          <w:b/>
          <w:sz w:val="24"/>
          <w:szCs w:val="24"/>
        </w:rPr>
        <w:t>3. Beurteilung der Zielerreichung aus der vorherigen Beurteilungsperiode</w:t>
      </w:r>
    </w:p>
    <w:p w:rsidR="00D84033" w:rsidRDefault="00AF3AE3" w:rsidP="00F36EB1"/>
    <w:tbl>
      <w:tblPr>
        <w:tblStyle w:val="Tabellenraster1"/>
        <w:tblW w:w="93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95"/>
        <w:gridCol w:w="1806"/>
        <w:gridCol w:w="3891"/>
        <w:gridCol w:w="826"/>
      </w:tblGrid>
      <w:tr w:rsidR="00DC7B8B" w:rsidTr="008038AD">
        <w:tc>
          <w:tcPr>
            <w:tcW w:w="2795" w:type="dxa"/>
            <w:shd w:val="clear" w:color="auto" w:fill="D9D9D9" w:themeFill="background1" w:themeFillShade="D9"/>
          </w:tcPr>
          <w:p w:rsidR="00646296" w:rsidRPr="00646296" w:rsidRDefault="004D2C37" w:rsidP="00646296">
            <w:pPr>
              <w:spacing w:before="60" w:after="60"/>
              <w:rPr>
                <w:b/>
              </w:rPr>
            </w:pPr>
            <w:r w:rsidRPr="00646296">
              <w:rPr>
                <w:b/>
              </w:rPr>
              <w:t>Ziele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646296" w:rsidRPr="00646296" w:rsidRDefault="004D2C37" w:rsidP="00646296">
            <w:pPr>
              <w:spacing w:before="60" w:after="60"/>
              <w:rPr>
                <w:b/>
                <w:sz w:val="20"/>
              </w:rPr>
            </w:pPr>
            <w:r w:rsidRPr="00646296">
              <w:rPr>
                <w:b/>
                <w:sz w:val="20"/>
              </w:rPr>
              <w:t>Indikatoren</w:t>
            </w:r>
          </w:p>
        </w:tc>
        <w:tc>
          <w:tcPr>
            <w:tcW w:w="3891" w:type="dxa"/>
            <w:shd w:val="clear" w:color="auto" w:fill="D9D9D9" w:themeFill="background1" w:themeFillShade="D9"/>
          </w:tcPr>
          <w:p w:rsidR="00646296" w:rsidRPr="00646296" w:rsidRDefault="004D2C37" w:rsidP="00646296">
            <w:pPr>
              <w:spacing w:before="60" w:after="60"/>
              <w:rPr>
                <w:b/>
                <w:sz w:val="20"/>
              </w:rPr>
            </w:pPr>
            <w:r w:rsidRPr="00646296">
              <w:rPr>
                <w:b/>
                <w:sz w:val="20"/>
              </w:rPr>
              <w:t>Erzielte Resultate, Bemerkungen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646296" w:rsidRPr="00646296" w:rsidRDefault="004D2C37" w:rsidP="00646296">
            <w:pPr>
              <w:spacing w:before="60" w:after="60"/>
              <w:rPr>
                <w:b/>
                <w:sz w:val="20"/>
              </w:rPr>
            </w:pPr>
            <w:r w:rsidRPr="00646296">
              <w:rPr>
                <w:b/>
                <w:sz w:val="20"/>
              </w:rPr>
              <w:t>I – V</w:t>
            </w:r>
          </w:p>
        </w:tc>
      </w:tr>
      <w:tr w:rsidR="00DC7B8B" w:rsidTr="008038AD">
        <w:trPr>
          <w:trHeight w:val="1000"/>
        </w:trPr>
        <w:tc>
          <w:tcPr>
            <w:tcW w:w="2795" w:type="dxa"/>
            <w:shd w:val="clear" w:color="auto" w:fill="auto"/>
          </w:tcPr>
          <w:p w:rsidR="00646296" w:rsidRPr="00646296" w:rsidRDefault="00AF3AE3" w:rsidP="00646296">
            <w:pPr>
              <w:spacing w:before="60" w:after="60"/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646296" w:rsidRPr="00646296" w:rsidRDefault="00AF3AE3" w:rsidP="00646296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891" w:type="dxa"/>
            <w:shd w:val="clear" w:color="auto" w:fill="auto"/>
          </w:tcPr>
          <w:p w:rsidR="00646296" w:rsidRPr="00646296" w:rsidRDefault="00AF3AE3" w:rsidP="00646296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:rsidR="00646296" w:rsidRPr="00646296" w:rsidRDefault="00AF3AE3" w:rsidP="00646296">
            <w:pPr>
              <w:spacing w:before="60" w:after="60"/>
              <w:rPr>
                <w:b/>
                <w:sz w:val="20"/>
              </w:rPr>
            </w:pPr>
          </w:p>
        </w:tc>
      </w:tr>
      <w:tr w:rsidR="00DC7B8B" w:rsidTr="008038AD">
        <w:trPr>
          <w:trHeight w:val="985"/>
        </w:trPr>
        <w:tc>
          <w:tcPr>
            <w:tcW w:w="2795" w:type="dxa"/>
            <w:shd w:val="clear" w:color="auto" w:fill="auto"/>
          </w:tcPr>
          <w:p w:rsidR="00646296" w:rsidRPr="00646296" w:rsidRDefault="00AF3AE3" w:rsidP="00646296">
            <w:pPr>
              <w:spacing w:before="60" w:after="60"/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646296" w:rsidRPr="00646296" w:rsidRDefault="00AF3AE3" w:rsidP="00646296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891" w:type="dxa"/>
            <w:shd w:val="clear" w:color="auto" w:fill="auto"/>
          </w:tcPr>
          <w:p w:rsidR="00646296" w:rsidRPr="00646296" w:rsidRDefault="00AF3AE3" w:rsidP="00646296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:rsidR="00646296" w:rsidRPr="00646296" w:rsidRDefault="00AF3AE3" w:rsidP="00646296">
            <w:pPr>
              <w:spacing w:before="60" w:after="60"/>
              <w:rPr>
                <w:b/>
                <w:sz w:val="20"/>
              </w:rPr>
            </w:pPr>
          </w:p>
        </w:tc>
      </w:tr>
      <w:tr w:rsidR="00DC7B8B" w:rsidTr="008038AD">
        <w:trPr>
          <w:trHeight w:val="985"/>
        </w:trPr>
        <w:tc>
          <w:tcPr>
            <w:tcW w:w="2795" w:type="dxa"/>
            <w:shd w:val="clear" w:color="auto" w:fill="auto"/>
          </w:tcPr>
          <w:p w:rsidR="00646296" w:rsidRPr="00646296" w:rsidRDefault="00AF3AE3" w:rsidP="00646296">
            <w:pPr>
              <w:spacing w:before="60" w:after="60"/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646296" w:rsidRPr="00646296" w:rsidRDefault="00AF3AE3" w:rsidP="00646296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891" w:type="dxa"/>
            <w:shd w:val="clear" w:color="auto" w:fill="auto"/>
          </w:tcPr>
          <w:p w:rsidR="00646296" w:rsidRPr="00646296" w:rsidRDefault="00AF3AE3" w:rsidP="00646296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:rsidR="00646296" w:rsidRPr="00646296" w:rsidRDefault="00AF3AE3" w:rsidP="00646296">
            <w:pPr>
              <w:spacing w:before="60" w:after="60"/>
              <w:rPr>
                <w:b/>
                <w:sz w:val="20"/>
              </w:rPr>
            </w:pPr>
          </w:p>
        </w:tc>
      </w:tr>
    </w:tbl>
    <w:p w:rsidR="00646296" w:rsidRPr="00646296" w:rsidRDefault="00AF3AE3" w:rsidP="00646296">
      <w:pPr>
        <w:pStyle w:val="berschrift3oNr"/>
        <w:rPr>
          <w:b w:val="0"/>
        </w:rPr>
      </w:pPr>
    </w:p>
    <w:p w:rsidR="00983076" w:rsidRDefault="004D2C37" w:rsidP="00983076">
      <w:pPr>
        <w:rPr>
          <w:rFonts w:cs="Arial"/>
          <w:b/>
          <w:sz w:val="24"/>
          <w:szCs w:val="24"/>
          <w:lang w:eastAsia="de-DE"/>
        </w:rPr>
      </w:pPr>
      <w:r w:rsidRPr="000026FD">
        <w:rPr>
          <w:rFonts w:cs="Arial"/>
          <w:b/>
          <w:sz w:val="24"/>
          <w:szCs w:val="24"/>
          <w:lang w:eastAsia="de-DE"/>
        </w:rPr>
        <w:t>4. G</w:t>
      </w:r>
      <w:r>
        <w:rPr>
          <w:rFonts w:cs="Arial"/>
          <w:b/>
          <w:sz w:val="24"/>
          <w:szCs w:val="24"/>
          <w:lang w:eastAsia="de-DE"/>
        </w:rPr>
        <w:t xml:space="preserve">esamtbeurteilung </w:t>
      </w:r>
      <w:r w:rsidRPr="00C82CC7">
        <w:rPr>
          <w:rFonts w:cs="Arial"/>
          <w:b/>
          <w:sz w:val="24"/>
          <w:szCs w:val="24"/>
          <w:lang w:eastAsia="de-DE"/>
        </w:rPr>
        <w:t>der Leistung</w:t>
      </w:r>
    </w:p>
    <w:p w:rsidR="00BE2F97" w:rsidRPr="00646296" w:rsidRDefault="00AF3AE3" w:rsidP="00983076">
      <w:pPr>
        <w:rPr>
          <w:rFonts w:cs="Arial"/>
          <w:sz w:val="24"/>
          <w:szCs w:val="24"/>
          <w:lang w:eastAsia="de-DE"/>
        </w:rPr>
      </w:pPr>
    </w:p>
    <w:tbl>
      <w:tblPr>
        <w:tblW w:w="9228" w:type="dxa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57"/>
        <w:gridCol w:w="1843"/>
        <w:gridCol w:w="1843"/>
        <w:gridCol w:w="1842"/>
        <w:gridCol w:w="1843"/>
      </w:tblGrid>
      <w:tr w:rsidR="00DC7B8B" w:rsidTr="00A16C31">
        <w:trPr>
          <w:trHeight w:hRule="exact" w:val="964"/>
        </w:trPr>
        <w:tc>
          <w:tcPr>
            <w:tcW w:w="1857" w:type="dxa"/>
          </w:tcPr>
          <w:p w:rsidR="00983076" w:rsidRPr="000026FD" w:rsidRDefault="00AF3AE3" w:rsidP="00983076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  <w:lang w:val="de-D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.5pt;margin-top:.2pt;width:42.5pt;height:49.4pt;z-index:251658240;mso-wrap-distance-top:2.85pt">
                  <v:imagedata r:id="rId12" o:title=""/>
                  <w10:wrap type="topAndBottom"/>
                </v:shape>
                <o:OLEObject Type="Embed" ProgID="Visio.Drawing.11" ShapeID="_x0000_s1030" DrawAspect="Content" ObjectID="_1674911061" r:id="rId13"/>
              </w:object>
            </w:r>
            <w:r w:rsidR="004D2C37" w:rsidRPr="000026FD">
              <w:rPr>
                <w:color w:val="000000"/>
                <w:szCs w:val="22"/>
              </w:rPr>
              <w:fldChar w:fldCharType="begin"/>
            </w:r>
            <w:r w:rsidR="004D2C37" w:rsidRPr="000026FD">
              <w:rPr>
                <w:color w:val="000000"/>
                <w:szCs w:val="22"/>
              </w:rPr>
              <w:instrText xml:space="preserve">  </w:instrText>
            </w:r>
            <w:r w:rsidR="004D2C37" w:rsidRPr="000026FD">
              <w:rPr>
                <w:color w:val="000000"/>
                <w:szCs w:val="22"/>
              </w:rPr>
              <w:fldChar w:fldCharType="end"/>
            </w:r>
          </w:p>
        </w:tc>
        <w:tc>
          <w:tcPr>
            <w:tcW w:w="1843" w:type="dxa"/>
          </w:tcPr>
          <w:p w:rsidR="00983076" w:rsidRPr="000026FD" w:rsidRDefault="00AF3AE3" w:rsidP="00983076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pict>
                <v:shape id="_x0000_i1026" type="#_x0000_t75" style="width:43pt;height:43pt">
                  <v:imagedata r:id="rId14" o:title=""/>
                </v:shape>
              </w:pict>
            </w:r>
          </w:p>
        </w:tc>
        <w:tc>
          <w:tcPr>
            <w:tcW w:w="1843" w:type="dxa"/>
          </w:tcPr>
          <w:p w:rsidR="00983076" w:rsidRPr="000026FD" w:rsidRDefault="00AF3AE3" w:rsidP="00983076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pict>
                <v:shape id="_x0000_i1027" type="#_x0000_t75" style="width:43pt;height:43pt">
                  <v:imagedata r:id="rId15" o:title=""/>
                </v:shape>
              </w:pict>
            </w:r>
          </w:p>
        </w:tc>
        <w:tc>
          <w:tcPr>
            <w:tcW w:w="1842" w:type="dxa"/>
          </w:tcPr>
          <w:p w:rsidR="00983076" w:rsidRPr="000026FD" w:rsidRDefault="00AF3AE3" w:rsidP="00983076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pict>
                <v:shape id="_x0000_i1028" type="#_x0000_t75" style="width:43pt;height:42pt">
                  <v:imagedata r:id="rId16" o:title=""/>
                </v:shape>
              </w:pict>
            </w:r>
          </w:p>
        </w:tc>
        <w:tc>
          <w:tcPr>
            <w:tcW w:w="1843" w:type="dxa"/>
          </w:tcPr>
          <w:p w:rsidR="00983076" w:rsidRPr="000026FD" w:rsidRDefault="00AF3AE3" w:rsidP="00983076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pict>
                <v:shape id="_x0000_i1029" type="#_x0000_t75" style="width:49.5pt;height:40.5pt">
                  <v:imagedata r:id="rId17" o:title=""/>
                </v:shape>
              </w:pict>
            </w:r>
          </w:p>
        </w:tc>
      </w:tr>
      <w:tr w:rsidR="00DC7B8B" w:rsidTr="00661349">
        <w:tc>
          <w:tcPr>
            <w:tcW w:w="1857" w:type="dxa"/>
            <w:shd w:val="clear" w:color="auto" w:fill="auto"/>
          </w:tcPr>
          <w:p w:rsidR="00983076" w:rsidRPr="000026FD" w:rsidRDefault="00AF3AE3" w:rsidP="00983076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 w:val="16"/>
                  <w:szCs w:val="22"/>
                </w:rPr>
                <w:id w:val="68687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C37">
                  <w:rPr>
                    <w:rFonts w:ascii="MS Gothic" w:eastAsia="MS Gothic" w:hAnsi="MS Gothic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  <w:r w:rsidR="004D2C37" w:rsidRPr="000026FD">
              <w:rPr>
                <w:color w:val="000000"/>
                <w:szCs w:val="22"/>
              </w:rPr>
              <w:tab/>
            </w:r>
            <w:r w:rsidR="004D2C37" w:rsidRPr="000026FD">
              <w:rPr>
                <w:b/>
                <w:bCs/>
                <w:color w:val="000000"/>
                <w:szCs w:val="22"/>
              </w:rPr>
              <w:t>I</w:t>
            </w:r>
            <w:r w:rsidR="004D2C37" w:rsidRPr="000026FD">
              <w:rPr>
                <w:color w:val="000000"/>
                <w:szCs w:val="22"/>
              </w:rPr>
              <w:br/>
            </w:r>
            <w:r w:rsidR="004D2C37" w:rsidRPr="000026FD">
              <w:rPr>
                <w:color w:val="000000"/>
                <w:sz w:val="16"/>
                <w:szCs w:val="22"/>
              </w:rPr>
              <w:t>Nicht erfüllt</w:t>
            </w:r>
          </w:p>
        </w:tc>
        <w:tc>
          <w:tcPr>
            <w:tcW w:w="1843" w:type="dxa"/>
            <w:shd w:val="clear" w:color="auto" w:fill="auto"/>
          </w:tcPr>
          <w:p w:rsidR="00983076" w:rsidRPr="000026FD" w:rsidRDefault="00AF3AE3" w:rsidP="00983076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 w:val="16"/>
                  <w:szCs w:val="22"/>
                </w:rPr>
                <w:id w:val="185853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C37">
                  <w:rPr>
                    <w:rFonts w:ascii="MS Gothic" w:eastAsia="MS Gothic" w:hAnsi="MS Gothic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  <w:r w:rsidR="004D2C37" w:rsidRPr="000026FD">
              <w:rPr>
                <w:color w:val="000000"/>
                <w:szCs w:val="22"/>
              </w:rPr>
              <w:tab/>
            </w:r>
            <w:r w:rsidR="004D2C37" w:rsidRPr="000026FD">
              <w:rPr>
                <w:b/>
                <w:bCs/>
                <w:color w:val="000000"/>
                <w:szCs w:val="22"/>
              </w:rPr>
              <w:t>II</w:t>
            </w:r>
            <w:r w:rsidR="004D2C37" w:rsidRPr="000026FD">
              <w:rPr>
                <w:color w:val="000000"/>
                <w:szCs w:val="22"/>
              </w:rPr>
              <w:br/>
            </w:r>
            <w:r w:rsidR="004D2C37" w:rsidRPr="000026FD">
              <w:rPr>
                <w:color w:val="000000"/>
                <w:sz w:val="16"/>
                <w:szCs w:val="22"/>
              </w:rPr>
              <w:t>Teilweise erfüllt</w:t>
            </w:r>
          </w:p>
        </w:tc>
        <w:tc>
          <w:tcPr>
            <w:tcW w:w="1843" w:type="dxa"/>
            <w:shd w:val="clear" w:color="auto" w:fill="auto"/>
          </w:tcPr>
          <w:p w:rsidR="00983076" w:rsidRPr="000026FD" w:rsidRDefault="00AF3AE3" w:rsidP="00983076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 w:val="16"/>
                  <w:szCs w:val="22"/>
                </w:rPr>
                <w:id w:val="150971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C37">
                  <w:rPr>
                    <w:rFonts w:ascii="MS Gothic" w:eastAsia="MS Gothic" w:hAnsi="MS Gothic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  <w:r w:rsidR="004D2C37" w:rsidRPr="000026FD">
              <w:rPr>
                <w:color w:val="000000"/>
                <w:szCs w:val="22"/>
              </w:rPr>
              <w:tab/>
            </w:r>
            <w:r w:rsidR="004D2C37" w:rsidRPr="000026FD">
              <w:rPr>
                <w:b/>
                <w:bCs/>
                <w:color w:val="000000"/>
                <w:szCs w:val="22"/>
              </w:rPr>
              <w:t>III</w:t>
            </w:r>
            <w:r w:rsidR="004D2C37" w:rsidRPr="000026FD">
              <w:rPr>
                <w:color w:val="000000"/>
                <w:szCs w:val="22"/>
              </w:rPr>
              <w:br/>
            </w:r>
            <w:r w:rsidR="004D2C37" w:rsidRPr="000026FD">
              <w:rPr>
                <w:color w:val="000000"/>
                <w:sz w:val="16"/>
                <w:szCs w:val="22"/>
              </w:rPr>
              <w:t>Gut</w:t>
            </w:r>
            <w:r w:rsidR="004D2C37">
              <w:rPr>
                <w:color w:val="000000"/>
                <w:sz w:val="16"/>
                <w:szCs w:val="22"/>
              </w:rPr>
              <w:t>, vollumfänglich erfüllt</w:t>
            </w:r>
          </w:p>
        </w:tc>
        <w:tc>
          <w:tcPr>
            <w:tcW w:w="1842" w:type="dxa"/>
            <w:shd w:val="clear" w:color="auto" w:fill="auto"/>
          </w:tcPr>
          <w:p w:rsidR="00983076" w:rsidRPr="000026FD" w:rsidRDefault="00AF3AE3" w:rsidP="00983076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 w:val="16"/>
                  <w:szCs w:val="22"/>
                </w:rPr>
                <w:id w:val="-105947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C37">
                  <w:rPr>
                    <w:rFonts w:ascii="MS Gothic" w:eastAsia="MS Gothic" w:hAnsi="MS Gothic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  <w:r w:rsidR="004D2C37" w:rsidRPr="000026FD">
              <w:rPr>
                <w:color w:val="000000"/>
                <w:szCs w:val="22"/>
              </w:rPr>
              <w:tab/>
            </w:r>
            <w:r w:rsidR="004D2C37" w:rsidRPr="000026FD">
              <w:rPr>
                <w:b/>
                <w:bCs/>
                <w:color w:val="000000"/>
                <w:szCs w:val="22"/>
              </w:rPr>
              <w:t>IV</w:t>
            </w:r>
            <w:r w:rsidR="004D2C37" w:rsidRPr="000026FD">
              <w:rPr>
                <w:color w:val="000000"/>
                <w:szCs w:val="22"/>
              </w:rPr>
              <w:br/>
            </w:r>
            <w:r w:rsidR="004D2C37" w:rsidRPr="000026FD">
              <w:rPr>
                <w:color w:val="000000"/>
                <w:sz w:val="16"/>
                <w:szCs w:val="22"/>
              </w:rPr>
              <w:t>Teilweise übertroffen</w:t>
            </w:r>
          </w:p>
        </w:tc>
        <w:tc>
          <w:tcPr>
            <w:tcW w:w="1843" w:type="dxa"/>
            <w:shd w:val="clear" w:color="auto" w:fill="auto"/>
          </w:tcPr>
          <w:p w:rsidR="00983076" w:rsidRPr="00983076" w:rsidRDefault="00AF3AE3" w:rsidP="00983076">
            <w:pPr>
              <w:tabs>
                <w:tab w:val="left" w:pos="227"/>
              </w:tabs>
              <w:spacing w:before="40" w:after="40"/>
              <w:ind w:left="227" w:hanging="227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 w:val="16"/>
                  <w:szCs w:val="22"/>
                </w:rPr>
                <w:id w:val="39093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C37">
                  <w:rPr>
                    <w:rFonts w:ascii="MS Gothic" w:eastAsia="MS Gothic" w:hAnsi="MS Gothic" w:hint="eastAsia"/>
                    <w:color w:val="000000"/>
                    <w:sz w:val="16"/>
                    <w:szCs w:val="22"/>
                  </w:rPr>
                  <w:t>☐</w:t>
                </w:r>
              </w:sdtContent>
            </w:sdt>
            <w:r w:rsidR="004D2C37" w:rsidRPr="000026FD">
              <w:rPr>
                <w:color w:val="000000"/>
                <w:szCs w:val="22"/>
              </w:rPr>
              <w:tab/>
            </w:r>
            <w:r w:rsidR="004D2C37" w:rsidRPr="000026FD">
              <w:rPr>
                <w:b/>
                <w:bCs/>
                <w:color w:val="000000"/>
                <w:szCs w:val="22"/>
              </w:rPr>
              <w:t>V</w:t>
            </w:r>
            <w:r w:rsidR="004D2C37" w:rsidRPr="000026FD">
              <w:rPr>
                <w:color w:val="000000"/>
                <w:szCs w:val="22"/>
              </w:rPr>
              <w:br/>
            </w:r>
            <w:r w:rsidR="004D2C37" w:rsidRPr="000026FD">
              <w:rPr>
                <w:color w:val="000000"/>
                <w:sz w:val="16"/>
                <w:szCs w:val="22"/>
              </w:rPr>
              <w:t>Deutlich übertroffen</w:t>
            </w:r>
          </w:p>
        </w:tc>
      </w:tr>
      <w:tr w:rsidR="00DC7B8B" w:rsidTr="00661349">
        <w:tblPrEx>
          <w:shd w:val="clear" w:color="auto" w:fill="D9D9D9"/>
        </w:tblPrEx>
        <w:trPr>
          <w:trHeight w:hRule="exact" w:val="1385"/>
        </w:trPr>
        <w:tc>
          <w:tcPr>
            <w:tcW w:w="9228" w:type="dxa"/>
            <w:gridSpan w:val="5"/>
            <w:shd w:val="clear" w:color="auto" w:fill="auto"/>
          </w:tcPr>
          <w:p w:rsidR="00983076" w:rsidRPr="004E1D76" w:rsidRDefault="004D2C37" w:rsidP="00AF5981">
            <w:pPr>
              <w:tabs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rPr>
                <w:b/>
                <w:color w:val="000000"/>
                <w:szCs w:val="22"/>
              </w:rPr>
            </w:pPr>
            <w:r w:rsidRPr="004E1D76">
              <w:rPr>
                <w:b/>
                <w:color w:val="000000"/>
                <w:sz w:val="20"/>
              </w:rPr>
              <w:lastRenderedPageBreak/>
              <w:t>Bemerkungen zur Gesamtqualifikation</w:t>
            </w:r>
            <w:r w:rsidRPr="004E1D76">
              <w:rPr>
                <w:b/>
                <w:color w:val="000000"/>
                <w:szCs w:val="22"/>
              </w:rPr>
              <w:t>:</w:t>
            </w:r>
            <w:r w:rsidRPr="004E1D76">
              <w:rPr>
                <w:b/>
                <w:color w:val="000000"/>
                <w:szCs w:val="22"/>
              </w:rPr>
              <w:fldChar w:fldCharType="begin"/>
            </w:r>
            <w:r w:rsidRPr="004E1D76">
              <w:rPr>
                <w:b/>
                <w:color w:val="000000"/>
                <w:szCs w:val="22"/>
              </w:rPr>
              <w:instrText xml:space="preserve">  </w:instrText>
            </w:r>
            <w:r w:rsidRPr="004E1D76">
              <w:rPr>
                <w:b/>
                <w:color w:val="000000"/>
                <w:szCs w:val="22"/>
              </w:rPr>
              <w:fldChar w:fldCharType="end"/>
            </w:r>
          </w:p>
        </w:tc>
      </w:tr>
    </w:tbl>
    <w:p w:rsidR="00646296" w:rsidRPr="00646296" w:rsidRDefault="00AF3AE3" w:rsidP="00646296">
      <w:pPr>
        <w:pStyle w:val="berschrift3oNr"/>
        <w:rPr>
          <w:b w:val="0"/>
        </w:rPr>
      </w:pPr>
    </w:p>
    <w:p w:rsidR="00983076" w:rsidRDefault="004D2C37" w:rsidP="00983076">
      <w:pPr>
        <w:rPr>
          <w:rFonts w:cs="Arial"/>
          <w:b/>
          <w:sz w:val="24"/>
          <w:szCs w:val="24"/>
          <w:lang w:eastAsia="de-DE"/>
        </w:rPr>
      </w:pPr>
      <w:r w:rsidRPr="00983076">
        <w:rPr>
          <w:rFonts w:cs="Arial"/>
          <w:b/>
          <w:sz w:val="24"/>
          <w:szCs w:val="24"/>
          <w:lang w:eastAsia="de-DE"/>
        </w:rPr>
        <w:t xml:space="preserve">5. Zielvereinbarung(en) neue </w:t>
      </w:r>
      <w:r>
        <w:rPr>
          <w:rFonts w:cs="Arial"/>
          <w:b/>
          <w:sz w:val="24"/>
          <w:szCs w:val="24"/>
          <w:lang w:eastAsia="de-DE"/>
        </w:rPr>
        <w:t>Beurteilungsperiode</w:t>
      </w:r>
    </w:p>
    <w:p w:rsidR="00AE728F" w:rsidRPr="008578B9" w:rsidRDefault="00AF3AE3" w:rsidP="00983076">
      <w:pPr>
        <w:rPr>
          <w:rFonts w:cs="Arial"/>
          <w:sz w:val="24"/>
          <w:szCs w:val="24"/>
          <w:lang w:eastAsia="de-DE"/>
        </w:rPr>
      </w:pPr>
    </w:p>
    <w:tbl>
      <w:tblPr>
        <w:tblStyle w:val="Tabellenraster1"/>
        <w:tblW w:w="93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95"/>
        <w:gridCol w:w="1806"/>
        <w:gridCol w:w="3891"/>
        <w:gridCol w:w="826"/>
      </w:tblGrid>
      <w:tr w:rsidR="00DC7B8B" w:rsidTr="008038AD">
        <w:tc>
          <w:tcPr>
            <w:tcW w:w="2795" w:type="dxa"/>
            <w:shd w:val="clear" w:color="auto" w:fill="D9D9D9" w:themeFill="background1" w:themeFillShade="D9"/>
          </w:tcPr>
          <w:p w:rsidR="00646296" w:rsidRPr="00646296" w:rsidRDefault="004D2C37" w:rsidP="008038AD">
            <w:pPr>
              <w:spacing w:before="60" w:after="60"/>
              <w:rPr>
                <w:b/>
              </w:rPr>
            </w:pPr>
            <w:r w:rsidRPr="00646296">
              <w:rPr>
                <w:b/>
              </w:rPr>
              <w:t>Ziele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646296" w:rsidRPr="00646296" w:rsidRDefault="004D2C37" w:rsidP="008038AD">
            <w:pPr>
              <w:spacing w:before="60" w:after="60"/>
              <w:rPr>
                <w:b/>
                <w:sz w:val="20"/>
              </w:rPr>
            </w:pPr>
            <w:r w:rsidRPr="00646296">
              <w:rPr>
                <w:b/>
                <w:sz w:val="20"/>
              </w:rPr>
              <w:t>Indikatoren</w:t>
            </w:r>
          </w:p>
        </w:tc>
        <w:tc>
          <w:tcPr>
            <w:tcW w:w="3891" w:type="dxa"/>
            <w:shd w:val="clear" w:color="auto" w:fill="D9D9D9" w:themeFill="background1" w:themeFillShade="D9"/>
          </w:tcPr>
          <w:p w:rsidR="00646296" w:rsidRPr="00646296" w:rsidRDefault="004D2C37" w:rsidP="008038AD">
            <w:pPr>
              <w:spacing w:before="60" w:after="60"/>
              <w:rPr>
                <w:b/>
                <w:sz w:val="20"/>
              </w:rPr>
            </w:pPr>
            <w:r w:rsidRPr="00646296">
              <w:rPr>
                <w:b/>
                <w:sz w:val="20"/>
              </w:rPr>
              <w:t>Erzielte Resultate, Bemerkungen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646296" w:rsidRPr="00646296" w:rsidRDefault="004D2C37" w:rsidP="008038AD">
            <w:pPr>
              <w:spacing w:before="60" w:after="60"/>
              <w:rPr>
                <w:b/>
                <w:sz w:val="20"/>
              </w:rPr>
            </w:pPr>
            <w:r w:rsidRPr="00646296">
              <w:rPr>
                <w:b/>
                <w:sz w:val="20"/>
              </w:rPr>
              <w:t>I – V</w:t>
            </w:r>
          </w:p>
        </w:tc>
      </w:tr>
      <w:tr w:rsidR="00DC7B8B" w:rsidTr="008038AD">
        <w:trPr>
          <w:trHeight w:val="1000"/>
        </w:trPr>
        <w:tc>
          <w:tcPr>
            <w:tcW w:w="2795" w:type="dxa"/>
            <w:shd w:val="clear" w:color="auto" w:fill="auto"/>
          </w:tcPr>
          <w:p w:rsidR="00646296" w:rsidRPr="00646296" w:rsidRDefault="00AF3AE3" w:rsidP="008038AD">
            <w:pPr>
              <w:spacing w:before="60" w:after="60"/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646296" w:rsidRPr="00646296" w:rsidRDefault="00AF3AE3" w:rsidP="008038AD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891" w:type="dxa"/>
            <w:shd w:val="clear" w:color="auto" w:fill="auto"/>
          </w:tcPr>
          <w:p w:rsidR="00646296" w:rsidRPr="00646296" w:rsidRDefault="00AF3AE3" w:rsidP="008038AD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:rsidR="00646296" w:rsidRPr="00646296" w:rsidRDefault="00AF3AE3" w:rsidP="008038AD">
            <w:pPr>
              <w:spacing w:before="60" w:after="60"/>
              <w:rPr>
                <w:b/>
                <w:sz w:val="20"/>
              </w:rPr>
            </w:pPr>
          </w:p>
        </w:tc>
      </w:tr>
      <w:tr w:rsidR="00DC7B8B" w:rsidTr="008038AD">
        <w:trPr>
          <w:trHeight w:val="985"/>
        </w:trPr>
        <w:tc>
          <w:tcPr>
            <w:tcW w:w="2795" w:type="dxa"/>
            <w:shd w:val="clear" w:color="auto" w:fill="auto"/>
          </w:tcPr>
          <w:p w:rsidR="00646296" w:rsidRPr="00646296" w:rsidRDefault="00AF3AE3" w:rsidP="008038AD">
            <w:pPr>
              <w:spacing w:before="60" w:after="60"/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646296" w:rsidRPr="00646296" w:rsidRDefault="00AF3AE3" w:rsidP="008038AD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891" w:type="dxa"/>
            <w:shd w:val="clear" w:color="auto" w:fill="auto"/>
          </w:tcPr>
          <w:p w:rsidR="00646296" w:rsidRPr="00646296" w:rsidRDefault="00AF3AE3" w:rsidP="008038AD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:rsidR="00646296" w:rsidRPr="00646296" w:rsidRDefault="00AF3AE3" w:rsidP="008038AD">
            <w:pPr>
              <w:spacing w:before="60" w:after="60"/>
              <w:rPr>
                <w:b/>
                <w:sz w:val="20"/>
              </w:rPr>
            </w:pPr>
          </w:p>
        </w:tc>
      </w:tr>
      <w:tr w:rsidR="00DC7B8B" w:rsidTr="008038AD">
        <w:trPr>
          <w:trHeight w:val="985"/>
        </w:trPr>
        <w:tc>
          <w:tcPr>
            <w:tcW w:w="2795" w:type="dxa"/>
            <w:shd w:val="clear" w:color="auto" w:fill="auto"/>
          </w:tcPr>
          <w:p w:rsidR="00646296" w:rsidRPr="00646296" w:rsidRDefault="00AF3AE3" w:rsidP="008038AD">
            <w:pPr>
              <w:spacing w:before="60" w:after="60"/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646296" w:rsidRPr="00646296" w:rsidRDefault="00AF3AE3" w:rsidP="008038AD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3891" w:type="dxa"/>
            <w:shd w:val="clear" w:color="auto" w:fill="auto"/>
          </w:tcPr>
          <w:p w:rsidR="00646296" w:rsidRPr="00646296" w:rsidRDefault="00AF3AE3" w:rsidP="008038AD">
            <w:pPr>
              <w:spacing w:before="60" w:after="60"/>
              <w:rPr>
                <w:b/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:rsidR="00646296" w:rsidRPr="00646296" w:rsidRDefault="00AF3AE3" w:rsidP="008038AD">
            <w:pPr>
              <w:spacing w:before="60" w:after="60"/>
              <w:rPr>
                <w:b/>
                <w:sz w:val="20"/>
              </w:rPr>
            </w:pPr>
          </w:p>
        </w:tc>
      </w:tr>
    </w:tbl>
    <w:p w:rsidR="00646296" w:rsidRPr="00646296" w:rsidRDefault="00AF3AE3" w:rsidP="00646296">
      <w:pPr>
        <w:pStyle w:val="berschrift3oNr"/>
        <w:rPr>
          <w:b w:val="0"/>
        </w:rPr>
      </w:pPr>
    </w:p>
    <w:p w:rsidR="00983076" w:rsidRPr="00983076" w:rsidRDefault="004D2C37" w:rsidP="00983076">
      <w:pPr>
        <w:rPr>
          <w:rFonts w:cs="Arial"/>
          <w:b/>
          <w:sz w:val="24"/>
          <w:szCs w:val="24"/>
          <w:lang w:eastAsia="de-DE"/>
        </w:rPr>
      </w:pPr>
      <w:r w:rsidRPr="00983076">
        <w:rPr>
          <w:rFonts w:cs="Arial"/>
          <w:b/>
          <w:sz w:val="24"/>
          <w:szCs w:val="24"/>
          <w:lang w:eastAsia="de-DE"/>
        </w:rPr>
        <w:t>6. Zukunftsperspektiven</w:t>
      </w:r>
    </w:p>
    <w:p w:rsidR="00983076" w:rsidRPr="00983076" w:rsidRDefault="00AF3AE3" w:rsidP="00983076">
      <w:pPr>
        <w:rPr>
          <w:rFonts w:cs="Arial"/>
          <w:szCs w:val="22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DC7B8B" w:rsidTr="00661349">
        <w:trPr>
          <w:trHeight w:val="1315"/>
        </w:trPr>
        <w:tc>
          <w:tcPr>
            <w:tcW w:w="9322" w:type="dxa"/>
            <w:shd w:val="clear" w:color="auto" w:fill="auto"/>
          </w:tcPr>
          <w:p w:rsidR="00983076" w:rsidRPr="00983076" w:rsidRDefault="004D2C37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  <w:r w:rsidRPr="00983076">
              <w:rPr>
                <w:rFonts w:cs="Arial"/>
                <w:sz w:val="20"/>
                <w:lang w:eastAsia="de-DE"/>
              </w:rPr>
              <w:t>Persönliche mittel- und langfristige Berufs- und Entwicklungsziele der</w:t>
            </w:r>
            <w:r>
              <w:rPr>
                <w:rFonts w:cs="Arial"/>
                <w:sz w:val="20"/>
                <w:lang w:eastAsia="de-DE"/>
              </w:rPr>
              <w:t>/des</w:t>
            </w:r>
            <w:r w:rsidRPr="00983076">
              <w:rPr>
                <w:rFonts w:cs="Arial"/>
                <w:sz w:val="20"/>
                <w:lang w:eastAsia="de-DE"/>
              </w:rPr>
              <w:t xml:space="preserve"> Mitarbei</w:t>
            </w:r>
            <w:r>
              <w:rPr>
                <w:rFonts w:cs="Arial"/>
                <w:sz w:val="20"/>
                <w:lang w:eastAsia="de-DE"/>
              </w:rPr>
              <w:t>tenden</w:t>
            </w:r>
            <w:r w:rsidRPr="00983076">
              <w:rPr>
                <w:rFonts w:cs="Arial"/>
                <w:sz w:val="20"/>
                <w:lang w:eastAsia="de-DE"/>
              </w:rPr>
              <w:t>:</w:t>
            </w:r>
          </w:p>
          <w:p w:rsidR="00983076" w:rsidRPr="00983076" w:rsidRDefault="00AF3AE3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DC7B8B" w:rsidTr="00661349">
        <w:trPr>
          <w:trHeight w:val="1372"/>
        </w:trPr>
        <w:tc>
          <w:tcPr>
            <w:tcW w:w="9322" w:type="dxa"/>
            <w:shd w:val="clear" w:color="auto" w:fill="auto"/>
          </w:tcPr>
          <w:p w:rsidR="00983076" w:rsidRPr="00983076" w:rsidRDefault="004D2C37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  <w:r w:rsidRPr="00983076">
              <w:rPr>
                <w:rFonts w:cs="Arial"/>
                <w:sz w:val="20"/>
                <w:lang w:eastAsia="de-DE"/>
              </w:rPr>
              <w:t>Mittel- und langfristige Zukunftsperspektive aus Sicht der</w:t>
            </w:r>
            <w:r>
              <w:rPr>
                <w:rFonts w:cs="Arial"/>
                <w:sz w:val="20"/>
                <w:lang w:eastAsia="de-DE"/>
              </w:rPr>
              <w:t>/des Vorgesetzten bzw. des Schuldienstes</w:t>
            </w:r>
            <w:r w:rsidRPr="00983076">
              <w:rPr>
                <w:rFonts w:cs="Arial"/>
                <w:sz w:val="20"/>
                <w:lang w:eastAsia="de-DE"/>
              </w:rPr>
              <w:t>:</w:t>
            </w:r>
          </w:p>
          <w:p w:rsidR="00983076" w:rsidRPr="00983076" w:rsidRDefault="00AF3AE3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</w:tbl>
    <w:p w:rsidR="00646296" w:rsidRPr="00646296" w:rsidRDefault="00AF3AE3" w:rsidP="00646296">
      <w:pPr>
        <w:pStyle w:val="berschrift3oNr"/>
        <w:rPr>
          <w:b w:val="0"/>
        </w:rPr>
      </w:pPr>
    </w:p>
    <w:p w:rsidR="00983076" w:rsidRDefault="004D2C37" w:rsidP="00983076">
      <w:pPr>
        <w:rPr>
          <w:rFonts w:cs="Arial"/>
          <w:sz w:val="18"/>
          <w:szCs w:val="18"/>
          <w:lang w:eastAsia="de-DE"/>
        </w:rPr>
      </w:pPr>
      <w:r w:rsidRPr="00983076">
        <w:rPr>
          <w:rFonts w:cs="Arial"/>
          <w:b/>
          <w:sz w:val="24"/>
          <w:szCs w:val="24"/>
          <w:lang w:eastAsia="de-DE"/>
        </w:rPr>
        <w:t xml:space="preserve">7. Förderungs- und Entwicklungsmassnahmen </w:t>
      </w:r>
      <w:r w:rsidRPr="00BC69C1">
        <w:rPr>
          <w:rFonts w:cs="Arial"/>
          <w:sz w:val="18"/>
          <w:szCs w:val="18"/>
          <w:lang w:eastAsia="de-DE"/>
        </w:rPr>
        <w:t>(Schlussfolgerungen aus den Punkten 2 – 6)</w:t>
      </w:r>
    </w:p>
    <w:p w:rsidR="000B0905" w:rsidRPr="004E1D76" w:rsidRDefault="00AF3AE3" w:rsidP="00983076">
      <w:pPr>
        <w:rPr>
          <w:rFonts w:cs="Arial"/>
          <w:sz w:val="24"/>
          <w:szCs w:val="24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86"/>
        <w:gridCol w:w="3543"/>
        <w:gridCol w:w="993"/>
      </w:tblGrid>
      <w:tr w:rsidR="00DC7B8B" w:rsidTr="00661349">
        <w:trPr>
          <w:trHeight w:val="1058"/>
        </w:trPr>
        <w:tc>
          <w:tcPr>
            <w:tcW w:w="9322" w:type="dxa"/>
            <w:gridSpan w:val="3"/>
            <w:shd w:val="clear" w:color="auto" w:fill="auto"/>
          </w:tcPr>
          <w:p w:rsidR="004E1D76" w:rsidRPr="00983076" w:rsidRDefault="004D2C37" w:rsidP="00F458DA">
            <w:pPr>
              <w:spacing w:before="60"/>
              <w:rPr>
                <w:rFonts w:cs="Arial"/>
                <w:sz w:val="20"/>
                <w:lang w:eastAsia="de-DE"/>
              </w:rPr>
            </w:pPr>
            <w:r w:rsidRPr="008B303D">
              <w:rPr>
                <w:rFonts w:cs="Arial"/>
                <w:b/>
                <w:sz w:val="20"/>
                <w:lang w:eastAsia="de-DE"/>
              </w:rPr>
              <w:t>Rückblick auf</w:t>
            </w:r>
            <w:r>
              <w:rPr>
                <w:rFonts w:cs="Arial"/>
                <w:sz w:val="20"/>
                <w:lang w:eastAsia="de-DE"/>
              </w:rPr>
              <w:t xml:space="preserve"> </w:t>
            </w:r>
            <w:r>
              <w:rPr>
                <w:rFonts w:cs="Arial"/>
                <w:b/>
                <w:sz w:val="20"/>
                <w:lang w:eastAsia="de-DE"/>
              </w:rPr>
              <w:t xml:space="preserve">bisherige Massnahmen und absolvierte </w:t>
            </w:r>
            <w:r w:rsidRPr="008B303D">
              <w:rPr>
                <w:rFonts w:cs="Arial"/>
                <w:b/>
                <w:sz w:val="20"/>
                <w:lang w:eastAsia="de-DE"/>
              </w:rPr>
              <w:t>Weiterbildungen</w:t>
            </w:r>
            <w:r>
              <w:rPr>
                <w:rFonts w:cs="Arial"/>
                <w:sz w:val="20"/>
                <w:lang w:eastAsia="de-DE"/>
              </w:rPr>
              <w:t>:</w:t>
            </w:r>
          </w:p>
        </w:tc>
      </w:tr>
      <w:tr w:rsidR="00DC7B8B" w:rsidTr="000E2F1C">
        <w:trPr>
          <w:trHeight w:val="553"/>
        </w:trPr>
        <w:tc>
          <w:tcPr>
            <w:tcW w:w="4786" w:type="dxa"/>
            <w:shd w:val="clear" w:color="auto" w:fill="D9D9D9"/>
          </w:tcPr>
          <w:p w:rsidR="00F127E3" w:rsidRPr="00983076" w:rsidRDefault="004D2C37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 xml:space="preserve">Zukünftige </w:t>
            </w:r>
            <w:r w:rsidRPr="00983076">
              <w:rPr>
                <w:rFonts w:cs="Arial"/>
                <w:b/>
                <w:sz w:val="20"/>
                <w:lang w:eastAsia="de-DE"/>
              </w:rPr>
              <w:t>Massnahmen im Arbeitsumfeld und in Form von Weiterbildung</w:t>
            </w:r>
          </w:p>
        </w:tc>
        <w:tc>
          <w:tcPr>
            <w:tcW w:w="3543" w:type="dxa"/>
            <w:shd w:val="clear" w:color="auto" w:fill="D9D9D9"/>
          </w:tcPr>
          <w:p w:rsidR="00983076" w:rsidRPr="00983076" w:rsidRDefault="004D2C37" w:rsidP="00983076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>
              <w:rPr>
                <w:rFonts w:cs="Arial"/>
                <w:b/>
                <w:sz w:val="20"/>
                <w:lang w:eastAsia="de-DE"/>
              </w:rPr>
              <w:t>Verantwortlich/e</w:t>
            </w:r>
          </w:p>
        </w:tc>
        <w:tc>
          <w:tcPr>
            <w:tcW w:w="993" w:type="dxa"/>
            <w:shd w:val="clear" w:color="auto" w:fill="D9D9D9"/>
          </w:tcPr>
          <w:p w:rsidR="00983076" w:rsidRPr="00983076" w:rsidRDefault="004D2C37" w:rsidP="00F127E3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Termin</w:t>
            </w:r>
          </w:p>
        </w:tc>
      </w:tr>
      <w:tr w:rsidR="00DC7B8B" w:rsidTr="00661349">
        <w:trPr>
          <w:trHeight w:val="1707"/>
        </w:trPr>
        <w:tc>
          <w:tcPr>
            <w:tcW w:w="4786" w:type="dxa"/>
            <w:shd w:val="clear" w:color="auto" w:fill="auto"/>
          </w:tcPr>
          <w:p w:rsidR="00F127E3" w:rsidRPr="00983076" w:rsidRDefault="00AF3AE3" w:rsidP="00983076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3543" w:type="dxa"/>
            <w:shd w:val="clear" w:color="auto" w:fill="auto"/>
          </w:tcPr>
          <w:p w:rsidR="00F127E3" w:rsidRPr="00983076" w:rsidRDefault="00AF3AE3" w:rsidP="00983076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  <w:tc>
          <w:tcPr>
            <w:tcW w:w="993" w:type="dxa"/>
            <w:shd w:val="clear" w:color="auto" w:fill="auto"/>
          </w:tcPr>
          <w:p w:rsidR="00F127E3" w:rsidRPr="00983076" w:rsidRDefault="00AF3AE3" w:rsidP="00F127E3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</w:p>
        </w:tc>
      </w:tr>
    </w:tbl>
    <w:p w:rsidR="00983076" w:rsidRPr="00983076" w:rsidRDefault="004D2C37" w:rsidP="00983076">
      <w:pPr>
        <w:spacing w:before="60"/>
        <w:rPr>
          <w:rFonts w:cs="Arial"/>
          <w:szCs w:val="22"/>
          <w:lang w:eastAsia="de-DE"/>
        </w:rPr>
      </w:pPr>
      <w:r>
        <w:rPr>
          <w:rFonts w:cs="Arial"/>
          <w:b/>
          <w:sz w:val="24"/>
          <w:szCs w:val="24"/>
          <w:lang w:eastAsia="de-DE"/>
        </w:rPr>
        <w:lastRenderedPageBreak/>
        <w:t>8. Feedback der/des Mitarbeitenden an die/den Vorgesetzte/n</w:t>
      </w:r>
      <w:r w:rsidRPr="00983076">
        <w:rPr>
          <w:rFonts w:cs="Arial"/>
          <w:b/>
          <w:sz w:val="24"/>
          <w:szCs w:val="24"/>
          <w:lang w:eastAsia="de-DE"/>
        </w:rPr>
        <w:br/>
      </w: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DC7B8B" w:rsidTr="00661349">
        <w:trPr>
          <w:trHeight w:val="1736"/>
        </w:trPr>
        <w:tc>
          <w:tcPr>
            <w:tcW w:w="9322" w:type="dxa"/>
            <w:shd w:val="clear" w:color="auto" w:fill="auto"/>
          </w:tcPr>
          <w:p w:rsidR="00983076" w:rsidRPr="00983076" w:rsidRDefault="004D2C37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  <w:r w:rsidRPr="00983076">
              <w:rPr>
                <w:rFonts w:cs="Arial"/>
                <w:sz w:val="20"/>
                <w:lang w:eastAsia="de-DE"/>
              </w:rPr>
              <w:t>Wie habe ich die Zusammenarbeit mit dem/der Vorgesetzten erlebt?</w:t>
            </w:r>
          </w:p>
          <w:p w:rsidR="00983076" w:rsidRPr="00983076" w:rsidRDefault="00AF3AE3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  <w:tr w:rsidR="00DC7B8B" w:rsidTr="00661349">
        <w:trPr>
          <w:trHeight w:val="1689"/>
        </w:trPr>
        <w:tc>
          <w:tcPr>
            <w:tcW w:w="9322" w:type="dxa"/>
            <w:shd w:val="clear" w:color="auto" w:fill="auto"/>
          </w:tcPr>
          <w:p w:rsidR="00983076" w:rsidRPr="00983076" w:rsidRDefault="004D2C37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 xml:space="preserve">Was kann </w:t>
            </w:r>
            <w:r w:rsidRPr="00AD4F10">
              <w:rPr>
                <w:rFonts w:cs="Arial"/>
                <w:sz w:val="20"/>
                <w:lang w:eastAsia="de-DE"/>
              </w:rPr>
              <w:t>der/die Vorgesetzte</w:t>
            </w:r>
            <w:r w:rsidRPr="00983076">
              <w:rPr>
                <w:rFonts w:cs="Arial"/>
                <w:sz w:val="20"/>
                <w:lang w:eastAsia="de-DE"/>
              </w:rPr>
              <w:t>, was kann ich in der Zusammenarbeit noch verbessern?</w:t>
            </w:r>
          </w:p>
          <w:p w:rsidR="00983076" w:rsidRPr="00983076" w:rsidRDefault="00AF3AE3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</w:tbl>
    <w:p w:rsidR="00646296" w:rsidRPr="00646296" w:rsidRDefault="00AF3AE3" w:rsidP="00646296">
      <w:pPr>
        <w:pStyle w:val="berschrift3oNr"/>
        <w:rPr>
          <w:b w:val="0"/>
        </w:rPr>
      </w:pPr>
    </w:p>
    <w:p w:rsidR="00983076" w:rsidRPr="00983076" w:rsidRDefault="004D2C37" w:rsidP="00983076">
      <w:pPr>
        <w:rPr>
          <w:rFonts w:cs="Arial"/>
          <w:b/>
          <w:sz w:val="24"/>
          <w:szCs w:val="24"/>
          <w:lang w:eastAsia="de-DE"/>
        </w:rPr>
      </w:pPr>
      <w:r w:rsidRPr="00983076">
        <w:rPr>
          <w:rFonts w:cs="Arial"/>
          <w:b/>
          <w:sz w:val="24"/>
          <w:szCs w:val="24"/>
          <w:lang w:eastAsia="de-DE"/>
        </w:rPr>
        <w:t>9. Weitere Bemerkungen</w:t>
      </w:r>
    </w:p>
    <w:p w:rsidR="00983076" w:rsidRPr="00983076" w:rsidRDefault="00AF3AE3" w:rsidP="00983076">
      <w:pPr>
        <w:rPr>
          <w:rFonts w:cs="Arial"/>
          <w:szCs w:val="22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DC7B8B" w:rsidTr="00661349">
        <w:trPr>
          <w:trHeight w:val="2275"/>
        </w:trPr>
        <w:tc>
          <w:tcPr>
            <w:tcW w:w="9322" w:type="dxa"/>
            <w:shd w:val="clear" w:color="auto" w:fill="auto"/>
          </w:tcPr>
          <w:p w:rsidR="00983076" w:rsidRPr="00983076" w:rsidRDefault="00AF3AE3" w:rsidP="00983076">
            <w:pPr>
              <w:spacing w:before="60"/>
              <w:rPr>
                <w:rFonts w:cs="Arial"/>
                <w:sz w:val="20"/>
                <w:lang w:eastAsia="de-DE"/>
              </w:rPr>
            </w:pPr>
          </w:p>
        </w:tc>
      </w:tr>
    </w:tbl>
    <w:p w:rsidR="00646296" w:rsidRPr="00646296" w:rsidRDefault="00AF3AE3" w:rsidP="00646296">
      <w:pPr>
        <w:pStyle w:val="berschrift3oNr"/>
        <w:rPr>
          <w:b w:val="0"/>
        </w:rPr>
      </w:pPr>
    </w:p>
    <w:p w:rsidR="00983076" w:rsidRPr="00983076" w:rsidRDefault="004D2C37" w:rsidP="00983076">
      <w:pPr>
        <w:rPr>
          <w:rFonts w:cs="Arial"/>
          <w:b/>
          <w:sz w:val="24"/>
          <w:szCs w:val="24"/>
          <w:lang w:eastAsia="de-DE"/>
        </w:rPr>
      </w:pPr>
      <w:r w:rsidRPr="00983076">
        <w:rPr>
          <w:rFonts w:cs="Arial"/>
          <w:b/>
          <w:sz w:val="24"/>
          <w:szCs w:val="24"/>
          <w:lang w:eastAsia="de-DE"/>
        </w:rPr>
        <w:t>10. Unterschriften</w:t>
      </w:r>
    </w:p>
    <w:p w:rsidR="00983076" w:rsidRPr="00983076" w:rsidRDefault="00AF3AE3" w:rsidP="00983076">
      <w:pPr>
        <w:rPr>
          <w:rFonts w:cs="Arial"/>
          <w:szCs w:val="22"/>
          <w:lang w:eastAsia="de-DE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70"/>
        <w:gridCol w:w="4645"/>
        <w:gridCol w:w="1607"/>
      </w:tblGrid>
      <w:tr w:rsidR="00DC7B8B" w:rsidTr="00245B7D">
        <w:tc>
          <w:tcPr>
            <w:tcW w:w="3070" w:type="dxa"/>
            <w:shd w:val="clear" w:color="auto" w:fill="D9D9D9"/>
          </w:tcPr>
          <w:p w:rsidR="00983076" w:rsidRPr="00983076" w:rsidRDefault="004D2C37" w:rsidP="00983076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Unterzeichnende Person</w:t>
            </w:r>
          </w:p>
        </w:tc>
        <w:tc>
          <w:tcPr>
            <w:tcW w:w="4645" w:type="dxa"/>
            <w:shd w:val="clear" w:color="auto" w:fill="D9D9D9"/>
          </w:tcPr>
          <w:p w:rsidR="00983076" w:rsidRPr="00983076" w:rsidRDefault="004D2C37" w:rsidP="00983076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 xml:space="preserve">Name/Unterschrift </w:t>
            </w:r>
          </w:p>
          <w:p w:rsidR="00983076" w:rsidRPr="00983076" w:rsidRDefault="004D2C37" w:rsidP="00983076">
            <w:pPr>
              <w:spacing w:before="60" w:after="60"/>
              <w:rPr>
                <w:rFonts w:cs="Arial"/>
                <w:sz w:val="16"/>
                <w:szCs w:val="16"/>
                <w:lang w:eastAsia="de-DE"/>
              </w:rPr>
            </w:pPr>
            <w:r w:rsidRPr="00983076">
              <w:rPr>
                <w:rFonts w:cs="Arial"/>
                <w:sz w:val="16"/>
                <w:szCs w:val="16"/>
                <w:lang w:eastAsia="de-DE"/>
              </w:rPr>
              <w:t xml:space="preserve">(Mit der Unterschrift bestätigen die Unterzeichnenden, dass das Gespräch stattgefunden hat. Sie bedeutet nicht </w:t>
            </w:r>
            <w:r>
              <w:rPr>
                <w:rFonts w:cs="Arial"/>
                <w:sz w:val="16"/>
                <w:szCs w:val="16"/>
                <w:lang w:eastAsia="de-DE"/>
              </w:rPr>
              <w:t xml:space="preserve">das </w:t>
            </w:r>
            <w:r w:rsidRPr="00983076">
              <w:rPr>
                <w:rFonts w:cs="Arial"/>
                <w:sz w:val="16"/>
                <w:szCs w:val="16"/>
                <w:lang w:eastAsia="de-DE"/>
              </w:rPr>
              <w:t>Einverständnis mit dem Inhalt.)</w:t>
            </w:r>
          </w:p>
        </w:tc>
        <w:tc>
          <w:tcPr>
            <w:tcW w:w="1607" w:type="dxa"/>
            <w:shd w:val="clear" w:color="auto" w:fill="D9D9D9"/>
          </w:tcPr>
          <w:p w:rsidR="00983076" w:rsidRPr="00983076" w:rsidRDefault="004D2C37" w:rsidP="00983076">
            <w:pPr>
              <w:spacing w:before="60"/>
              <w:rPr>
                <w:rFonts w:cs="Arial"/>
                <w:b/>
                <w:sz w:val="20"/>
                <w:lang w:eastAsia="de-DE"/>
              </w:rPr>
            </w:pPr>
            <w:r w:rsidRPr="00983076">
              <w:rPr>
                <w:rFonts w:cs="Arial"/>
                <w:b/>
                <w:sz w:val="20"/>
                <w:lang w:eastAsia="de-DE"/>
              </w:rPr>
              <w:t>Datum</w:t>
            </w:r>
          </w:p>
        </w:tc>
      </w:tr>
      <w:tr w:rsidR="00DC7B8B" w:rsidTr="00661349">
        <w:trPr>
          <w:trHeight w:val="699"/>
        </w:trPr>
        <w:tc>
          <w:tcPr>
            <w:tcW w:w="3070" w:type="dxa"/>
            <w:shd w:val="clear" w:color="auto" w:fill="auto"/>
          </w:tcPr>
          <w:p w:rsidR="006E514F" w:rsidRPr="00983076" w:rsidRDefault="004D2C37" w:rsidP="00983076">
            <w:pPr>
              <w:spacing w:before="60" w:after="12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Mitarbeitende/r</w:t>
            </w:r>
          </w:p>
        </w:tc>
        <w:tc>
          <w:tcPr>
            <w:tcW w:w="4645" w:type="dxa"/>
            <w:shd w:val="clear" w:color="auto" w:fill="auto"/>
          </w:tcPr>
          <w:p w:rsidR="006E514F" w:rsidRPr="00983076" w:rsidRDefault="00AF3AE3" w:rsidP="00983076">
            <w:pPr>
              <w:spacing w:before="60" w:after="12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607" w:type="dxa"/>
            <w:shd w:val="clear" w:color="auto" w:fill="auto"/>
          </w:tcPr>
          <w:p w:rsidR="006E514F" w:rsidRPr="00983076" w:rsidRDefault="00AF3AE3" w:rsidP="00983076">
            <w:pPr>
              <w:spacing w:before="60" w:after="120"/>
              <w:rPr>
                <w:rFonts w:cs="Arial"/>
                <w:sz w:val="20"/>
                <w:lang w:eastAsia="de-DE"/>
              </w:rPr>
            </w:pPr>
          </w:p>
        </w:tc>
      </w:tr>
      <w:tr w:rsidR="00DC7B8B" w:rsidTr="00661349">
        <w:trPr>
          <w:trHeight w:val="699"/>
        </w:trPr>
        <w:tc>
          <w:tcPr>
            <w:tcW w:w="3070" w:type="dxa"/>
            <w:shd w:val="clear" w:color="auto" w:fill="auto"/>
          </w:tcPr>
          <w:p w:rsidR="00983076" w:rsidRPr="00983076" w:rsidRDefault="004D2C37" w:rsidP="00983076">
            <w:pPr>
              <w:spacing w:before="60" w:after="120"/>
              <w:rPr>
                <w:rFonts w:cs="Arial"/>
                <w:sz w:val="20"/>
                <w:lang w:eastAsia="de-DE"/>
              </w:rPr>
            </w:pPr>
            <w:r w:rsidRPr="00983076">
              <w:rPr>
                <w:rFonts w:cs="Arial"/>
                <w:sz w:val="20"/>
                <w:lang w:eastAsia="de-DE"/>
              </w:rPr>
              <w:t>Vorgesetzte/r</w:t>
            </w:r>
          </w:p>
        </w:tc>
        <w:tc>
          <w:tcPr>
            <w:tcW w:w="4645" w:type="dxa"/>
            <w:shd w:val="clear" w:color="auto" w:fill="auto"/>
          </w:tcPr>
          <w:p w:rsidR="00983076" w:rsidRPr="00983076" w:rsidRDefault="00AF3AE3" w:rsidP="00983076">
            <w:pPr>
              <w:spacing w:before="60" w:after="12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607" w:type="dxa"/>
            <w:shd w:val="clear" w:color="auto" w:fill="auto"/>
          </w:tcPr>
          <w:p w:rsidR="00983076" w:rsidRPr="00983076" w:rsidRDefault="00AF3AE3" w:rsidP="00983076">
            <w:pPr>
              <w:spacing w:before="60" w:after="120"/>
              <w:rPr>
                <w:rFonts w:cs="Arial"/>
                <w:sz w:val="20"/>
                <w:lang w:eastAsia="de-DE"/>
              </w:rPr>
            </w:pPr>
          </w:p>
        </w:tc>
      </w:tr>
      <w:tr w:rsidR="00DC7B8B" w:rsidTr="00661349">
        <w:trPr>
          <w:trHeight w:val="690"/>
        </w:trPr>
        <w:tc>
          <w:tcPr>
            <w:tcW w:w="3070" w:type="dxa"/>
            <w:shd w:val="clear" w:color="auto" w:fill="auto"/>
          </w:tcPr>
          <w:p w:rsidR="00983076" w:rsidRPr="00983076" w:rsidRDefault="004D2C37" w:rsidP="000868C5">
            <w:pPr>
              <w:spacing w:before="60" w:after="120"/>
              <w:rPr>
                <w:rFonts w:cs="Arial"/>
                <w:sz w:val="20"/>
                <w:lang w:eastAsia="de-DE"/>
              </w:rPr>
            </w:pPr>
            <w:r w:rsidRPr="00983076">
              <w:rPr>
                <w:rFonts w:cs="Arial"/>
                <w:sz w:val="20"/>
                <w:lang w:eastAsia="de-DE"/>
              </w:rPr>
              <w:t>Datum/Zeitraum</w:t>
            </w:r>
            <w:r>
              <w:rPr>
                <w:rFonts w:cs="Arial"/>
                <w:sz w:val="20"/>
                <w:lang w:eastAsia="de-DE"/>
              </w:rPr>
              <w:br/>
            </w:r>
            <w:r w:rsidRPr="00983076">
              <w:rPr>
                <w:rFonts w:cs="Arial"/>
                <w:sz w:val="20"/>
                <w:lang w:eastAsia="de-DE"/>
              </w:rPr>
              <w:t>nächstes</w:t>
            </w:r>
            <w:r>
              <w:rPr>
                <w:rFonts w:cs="Arial"/>
                <w:sz w:val="20"/>
                <w:lang w:eastAsia="de-DE"/>
              </w:rPr>
              <w:t xml:space="preserve"> </w:t>
            </w:r>
            <w:r w:rsidRPr="00983076">
              <w:rPr>
                <w:rFonts w:cs="Arial"/>
                <w:sz w:val="20"/>
                <w:lang w:eastAsia="de-DE"/>
              </w:rPr>
              <w:t>Gespräch</w:t>
            </w:r>
          </w:p>
        </w:tc>
        <w:tc>
          <w:tcPr>
            <w:tcW w:w="4645" w:type="dxa"/>
            <w:shd w:val="clear" w:color="auto" w:fill="auto"/>
          </w:tcPr>
          <w:p w:rsidR="00983076" w:rsidRPr="00983076" w:rsidRDefault="00AF3AE3" w:rsidP="00983076">
            <w:pPr>
              <w:spacing w:before="60" w:after="120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607" w:type="dxa"/>
            <w:shd w:val="clear" w:color="auto" w:fill="auto"/>
          </w:tcPr>
          <w:p w:rsidR="00983076" w:rsidRPr="00983076" w:rsidRDefault="00AF3AE3" w:rsidP="00983076">
            <w:pPr>
              <w:spacing w:before="60" w:after="120"/>
              <w:rPr>
                <w:rFonts w:cs="Arial"/>
                <w:sz w:val="20"/>
                <w:lang w:eastAsia="de-DE"/>
              </w:rPr>
            </w:pPr>
          </w:p>
        </w:tc>
      </w:tr>
    </w:tbl>
    <w:p w:rsidR="00493781" w:rsidRDefault="00AF3AE3" w:rsidP="00B84AEB"/>
    <w:p w:rsidR="008578B9" w:rsidRDefault="00AF3AE3" w:rsidP="00B84AEB"/>
    <w:p w:rsidR="0080710E" w:rsidRPr="00516AEA" w:rsidRDefault="004D2C37" w:rsidP="00B84AEB">
      <w:r w:rsidRPr="00CA14B5">
        <w:t>Luzern, Dezember 2020</w:t>
      </w:r>
    </w:p>
    <w:p w:rsidR="00B97F1C" w:rsidRPr="00516AEA" w:rsidRDefault="004C7FE4" w:rsidP="0080710E">
      <w:pPr>
        <w:pStyle w:val="Fusszeile-Pfad"/>
      </w:pPr>
      <w:fldSimple w:instr=" DOCPROPERTY &quot;StmCMIdata.Dok_Lfnr&quot;\*CHARFORMAT ">
        <w:r w:rsidR="004D2C37">
          <w:t>322407</w:t>
        </w:r>
      </w:fldSimple>
      <w:bookmarkEnd w:id="4"/>
    </w:p>
    <w:sectPr w:rsidR="00B97F1C" w:rsidRPr="00516AEA" w:rsidSect="003D3E87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9C6" w:rsidRDefault="004D2C37">
      <w:r>
        <w:separator/>
      </w:r>
    </w:p>
  </w:endnote>
  <w:endnote w:type="continuationSeparator" w:id="0">
    <w:p w:rsidR="000629C6" w:rsidRDefault="004D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DC7B8B" w:rsidTr="003D3E87">
      <w:tc>
        <w:tcPr>
          <w:tcW w:w="6177" w:type="dxa"/>
          <w:vAlign w:val="center"/>
        </w:tcPr>
        <w:p w:rsidR="003D3E87" w:rsidRPr="00516AEA" w:rsidRDefault="004D2C37" w:rsidP="003D3E87">
          <w:pPr>
            <w:rPr>
              <w:sz w:val="16"/>
              <w:szCs w:val="16"/>
            </w:rPr>
          </w:pP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= "" "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516AEA">
            <w:rPr>
              <w:sz w:val="16"/>
              <w:szCs w:val="16"/>
            </w:rPr>
            <w:fldChar w:fldCharType="separate"/>
          </w:r>
          <w:r w:rsidRPr="00516AEA">
            <w:rPr>
              <w:rFonts w:cs="Arial"/>
              <w:sz w:val="16"/>
              <w:szCs w:val="16"/>
              <w:lang w:eastAsia="de-DE"/>
            </w:rPr>
            <w:instrText>2020-1926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= "" "" "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516AEA">
            <w:rPr>
              <w:sz w:val="16"/>
              <w:szCs w:val="16"/>
            </w:rPr>
            <w:fldChar w:fldCharType="separate"/>
          </w:r>
          <w:r w:rsidRPr="00516AEA">
            <w:rPr>
              <w:rFonts w:cs="Arial"/>
              <w:sz w:val="16"/>
              <w:szCs w:val="16"/>
              <w:lang w:eastAsia="de-DE"/>
            </w:rPr>
            <w:instrText>2020-1926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516AEA">
            <w:rPr>
              <w:sz w:val="16"/>
              <w:szCs w:val="16"/>
            </w:rPr>
            <w:fldChar w:fldCharType="separate"/>
          </w:r>
          <w:r w:rsidRPr="00516AEA">
            <w:rPr>
              <w:rFonts w:cs="Arial"/>
              <w:sz w:val="16"/>
              <w:szCs w:val="16"/>
              <w:lang w:eastAsia="de-DE"/>
            </w:rPr>
            <w:instrText>BFG-Beurteilungsbogen SPD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516AEA">
            <w:rPr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eastAsia="de-DE"/>
            </w:rPr>
            <w:instrText>2020-1926 / BFG-Beurteilungsbogen SPD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>" "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516AEA">
            <w:rPr>
              <w:sz w:val="16"/>
              <w:szCs w:val="16"/>
            </w:rPr>
            <w:fldChar w:fldCharType="separate"/>
          </w:r>
          <w:r w:rsidRPr="00516AEA">
            <w:rPr>
              <w:rFonts w:cs="Arial"/>
              <w:sz w:val="16"/>
              <w:szCs w:val="16"/>
              <w:lang w:eastAsia="de-DE"/>
            </w:rPr>
            <w:instrText>CMIdata.G_Signatur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516AEA">
            <w:rPr>
              <w:sz w:val="16"/>
              <w:szCs w:val="16"/>
            </w:rPr>
            <w:fldChar w:fldCharType="begin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516AEA">
            <w:rPr>
              <w:sz w:val="16"/>
              <w:szCs w:val="16"/>
            </w:rPr>
            <w:fldChar w:fldCharType="separate"/>
          </w:r>
          <w:r w:rsidRPr="00516AEA">
            <w:rPr>
              <w:rFonts w:cs="Arial"/>
              <w:sz w:val="16"/>
              <w:szCs w:val="16"/>
              <w:lang w:eastAsia="de-DE"/>
            </w:rPr>
            <w:instrText>CMIdata.Dok_Titel</w:instrText>
          </w:r>
          <w:r w:rsidRPr="00516AEA">
            <w:rPr>
              <w:sz w:val="16"/>
              <w:szCs w:val="16"/>
            </w:rPr>
            <w:fldChar w:fldCharType="end"/>
          </w:r>
          <w:r w:rsidRPr="00516AEA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516AEA">
            <w:rPr>
              <w:sz w:val="16"/>
              <w:szCs w:val="16"/>
            </w:rPr>
            <w:fldChar w:fldCharType="separate"/>
          </w:r>
          <w:r w:rsidR="00AF3AE3">
            <w:rPr>
              <w:rFonts w:cs="Arial"/>
              <w:noProof/>
              <w:sz w:val="16"/>
              <w:szCs w:val="16"/>
              <w:lang w:eastAsia="de-DE"/>
            </w:rPr>
            <w:t>2020-1926 / BFG-Beurteilungsbogen SPD</w:t>
          </w:r>
          <w:r w:rsidRPr="00516AEA">
            <w:rPr>
              <w:sz w:val="16"/>
              <w:szCs w:val="16"/>
            </w:rPr>
            <w:fldChar w:fldCharType="end"/>
          </w:r>
        </w:p>
      </w:tc>
      <w:tc>
        <w:tcPr>
          <w:tcW w:w="2951" w:type="dxa"/>
        </w:tcPr>
        <w:p w:rsidR="003D3E87" w:rsidRPr="00516AEA" w:rsidRDefault="004D2C37" w:rsidP="003D3E87">
          <w:pPr>
            <w:jc w:val="right"/>
            <w:rPr>
              <w:sz w:val="16"/>
              <w:szCs w:val="16"/>
              <w:lang w:eastAsia="de-DE"/>
            </w:rPr>
          </w:pP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NUMPAGES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AF3AE3">
            <w:rPr>
              <w:noProof/>
              <w:sz w:val="16"/>
              <w:szCs w:val="16"/>
              <w:lang w:eastAsia="de-DE"/>
            </w:rPr>
            <w:instrText>6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&gt; "1" "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DOCPROPERTY "Doc.Page"\*CHARFORMAT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sz w:val="16"/>
              <w:szCs w:val="16"/>
              <w:lang w:eastAsia="de-DE"/>
            </w:rPr>
            <w:instrText>Seite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= "" "Seite" "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DOCPROPERTY "Doc.Page"\*CHARFORMAT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sz w:val="16"/>
              <w:szCs w:val="16"/>
              <w:lang w:eastAsia="de-DE"/>
            </w:rPr>
            <w:instrText>Seite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= "Doc.Page" "Seite" "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DOCPROPERTY "Doc.Page"\*CHARFORMAT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sz w:val="16"/>
              <w:szCs w:val="16"/>
              <w:lang w:eastAsia="de-DE"/>
            </w:rPr>
            <w:instrText>Seite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"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sz w:val="16"/>
              <w:szCs w:val="16"/>
              <w:lang w:eastAsia="de-DE"/>
            </w:rPr>
            <w:instrText>Seite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"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AF3AE3" w:rsidRPr="00516AEA">
            <w:rPr>
              <w:noProof/>
              <w:sz w:val="16"/>
              <w:szCs w:val="16"/>
              <w:lang w:eastAsia="de-DE"/>
            </w:rPr>
            <w:instrText>Seite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PAGE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AF3AE3">
            <w:rPr>
              <w:noProof/>
              <w:sz w:val="16"/>
              <w:szCs w:val="16"/>
              <w:lang w:eastAsia="de-DE"/>
            </w:rPr>
            <w:instrText>1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DOCPROPERTY "Doc.of"\*CHARFORMAT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sz w:val="16"/>
              <w:szCs w:val="16"/>
              <w:lang w:eastAsia="de-DE"/>
            </w:rPr>
            <w:instrText>von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= "" "von" "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IF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DOCPROPERTY "Doc.of"\*CHARFORMAT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sz w:val="16"/>
              <w:szCs w:val="16"/>
              <w:lang w:eastAsia="de-DE"/>
            </w:rPr>
            <w:instrText>von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= "Doc.of" "von" "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DOCPROPERTY "Doc.of"\*CHARFORMAT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Pr="00516AEA">
            <w:rPr>
              <w:sz w:val="16"/>
              <w:szCs w:val="16"/>
              <w:lang w:eastAsia="de-DE"/>
            </w:rPr>
            <w:instrText>von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"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AF3AE3" w:rsidRPr="00516AEA">
            <w:rPr>
              <w:noProof/>
              <w:sz w:val="16"/>
              <w:szCs w:val="16"/>
              <w:lang w:eastAsia="de-DE"/>
            </w:rPr>
            <w:instrText>von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"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AF3AE3" w:rsidRPr="00516AEA">
            <w:rPr>
              <w:noProof/>
              <w:sz w:val="16"/>
              <w:szCs w:val="16"/>
              <w:lang w:eastAsia="de-DE"/>
            </w:rPr>
            <w:instrText>von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 xml:space="preserve"> </w:instrText>
          </w:r>
          <w:r w:rsidRPr="00516AEA">
            <w:rPr>
              <w:sz w:val="16"/>
              <w:szCs w:val="16"/>
              <w:lang w:eastAsia="de-DE"/>
            </w:rPr>
            <w:fldChar w:fldCharType="begin"/>
          </w:r>
          <w:r w:rsidRPr="00516AEA">
            <w:rPr>
              <w:sz w:val="16"/>
              <w:szCs w:val="16"/>
              <w:lang w:eastAsia="de-DE"/>
            </w:rPr>
            <w:instrText xml:space="preserve"> NUMPAGES 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AF3AE3">
            <w:rPr>
              <w:noProof/>
              <w:sz w:val="16"/>
              <w:szCs w:val="16"/>
              <w:lang w:eastAsia="de-DE"/>
            </w:rPr>
            <w:instrText>6</w:instrText>
          </w:r>
          <w:r w:rsidRPr="00516AEA">
            <w:rPr>
              <w:sz w:val="16"/>
              <w:szCs w:val="16"/>
              <w:lang w:eastAsia="de-DE"/>
            </w:rPr>
            <w:fldChar w:fldCharType="end"/>
          </w:r>
          <w:r w:rsidRPr="00516AEA">
            <w:rPr>
              <w:sz w:val="16"/>
              <w:szCs w:val="16"/>
              <w:lang w:eastAsia="de-DE"/>
            </w:rPr>
            <w:instrText>"" "</w:instrText>
          </w:r>
          <w:r w:rsidRPr="00516AEA">
            <w:rPr>
              <w:sz w:val="16"/>
              <w:szCs w:val="16"/>
              <w:lang w:eastAsia="de-DE"/>
            </w:rPr>
            <w:fldChar w:fldCharType="separate"/>
          </w:r>
          <w:r w:rsidR="00AF3AE3" w:rsidRPr="00516AEA">
            <w:rPr>
              <w:noProof/>
              <w:sz w:val="16"/>
              <w:szCs w:val="16"/>
              <w:lang w:eastAsia="de-DE"/>
            </w:rPr>
            <w:t xml:space="preserve">Seite </w:t>
          </w:r>
          <w:r w:rsidR="00AF3AE3">
            <w:rPr>
              <w:noProof/>
              <w:sz w:val="16"/>
              <w:szCs w:val="16"/>
              <w:lang w:eastAsia="de-DE"/>
            </w:rPr>
            <w:t>1</w:t>
          </w:r>
          <w:r w:rsidR="00AF3AE3" w:rsidRPr="00516AEA">
            <w:rPr>
              <w:noProof/>
              <w:sz w:val="16"/>
              <w:szCs w:val="16"/>
              <w:lang w:eastAsia="de-DE"/>
            </w:rPr>
            <w:t xml:space="preserve"> von </w:t>
          </w:r>
          <w:r w:rsidR="00AF3AE3">
            <w:rPr>
              <w:noProof/>
              <w:sz w:val="16"/>
              <w:szCs w:val="16"/>
              <w:lang w:eastAsia="de-DE"/>
            </w:rPr>
            <w:t>6</w:t>
          </w:r>
          <w:r w:rsidRPr="00516AEA">
            <w:rPr>
              <w:sz w:val="16"/>
              <w:szCs w:val="16"/>
              <w:lang w:eastAsia="de-DE"/>
            </w:rPr>
            <w:fldChar w:fldCharType="end"/>
          </w:r>
        </w:p>
      </w:tc>
    </w:tr>
    <w:tr w:rsidR="00DC7B8B" w:rsidTr="003D3E87">
      <w:tc>
        <w:tcPr>
          <w:tcW w:w="6177" w:type="dxa"/>
          <w:vAlign w:val="center"/>
        </w:tcPr>
        <w:p w:rsidR="003D3E87" w:rsidRPr="00516AEA" w:rsidRDefault="00AF3AE3" w:rsidP="003D3E87">
          <w:pPr>
            <w:pStyle w:val="Fusszeile-Pfad"/>
            <w:rPr>
              <w:color w:val="auto"/>
              <w:sz w:val="12"/>
              <w:szCs w:val="12"/>
            </w:rPr>
          </w:pPr>
          <w:bookmarkStart w:id="3" w:name="FusszeileErsteSeite" w:colFirst="0" w:colLast="0"/>
        </w:p>
      </w:tc>
      <w:tc>
        <w:tcPr>
          <w:tcW w:w="2951" w:type="dxa"/>
        </w:tcPr>
        <w:p w:rsidR="003D3E87" w:rsidRPr="00516AEA" w:rsidRDefault="00AF3AE3" w:rsidP="003D3E87">
          <w:pPr>
            <w:jc w:val="right"/>
            <w:rPr>
              <w:sz w:val="12"/>
              <w:szCs w:val="12"/>
              <w:lang w:eastAsia="de-DE"/>
            </w:rPr>
          </w:pPr>
        </w:p>
      </w:tc>
    </w:tr>
    <w:bookmarkEnd w:id="3"/>
  </w:tbl>
  <w:p w:rsidR="003D3E87" w:rsidRPr="00516AEA" w:rsidRDefault="00AF3AE3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AF3AE3">
    <w:pPr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DC7B8B" w:rsidTr="003D3E87">
      <w:tc>
        <w:tcPr>
          <w:tcW w:w="6177" w:type="dxa"/>
          <w:vAlign w:val="center"/>
        </w:tcPr>
        <w:p w:rsidR="003D3E87" w:rsidRPr="00B97F1C" w:rsidRDefault="004D2C37" w:rsidP="003D3E87">
          <w:pPr>
            <w:rPr>
              <w:sz w:val="16"/>
              <w:szCs w:val="16"/>
            </w:rPr>
          </w:pP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= "" "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IF 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B97F1C">
            <w:rPr>
              <w:sz w:val="16"/>
              <w:szCs w:val="16"/>
            </w:rPr>
            <w:fldChar w:fldCharType="separate"/>
          </w:r>
          <w:r w:rsidRPr="00B97F1C">
            <w:rPr>
              <w:rFonts w:cs="Arial"/>
              <w:sz w:val="16"/>
              <w:szCs w:val="16"/>
              <w:lang w:eastAsia="de-DE"/>
            </w:rPr>
            <w:instrText>2020-1926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= "" "" "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DOCPROPERTY "CMIdata.G_Laufnummer"\*CHARFORMAT </w:instrText>
          </w:r>
          <w:r w:rsidRPr="00B97F1C">
            <w:rPr>
              <w:sz w:val="16"/>
              <w:szCs w:val="16"/>
            </w:rPr>
            <w:fldChar w:fldCharType="separate"/>
          </w:r>
          <w:r w:rsidRPr="00B97F1C">
            <w:rPr>
              <w:rFonts w:cs="Arial"/>
              <w:sz w:val="16"/>
              <w:szCs w:val="16"/>
              <w:lang w:eastAsia="de-DE"/>
            </w:rPr>
            <w:instrText>2020-1926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B97F1C">
            <w:rPr>
              <w:sz w:val="16"/>
              <w:szCs w:val="16"/>
            </w:rPr>
            <w:fldChar w:fldCharType="separate"/>
          </w:r>
          <w:r w:rsidRPr="00B97F1C">
            <w:rPr>
              <w:rFonts w:cs="Arial"/>
              <w:sz w:val="16"/>
              <w:szCs w:val="16"/>
              <w:lang w:eastAsia="de-DE"/>
            </w:rPr>
            <w:instrText>BFG-Beurteilungsbogen SPD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B97F1C">
            <w:rPr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eastAsia="de-DE"/>
            </w:rPr>
            <w:instrText>2020-1926 / BFG-Beurteilungsbogen SPD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>" "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DOCPROPERTY "CMIdata.G_Signatur"\*CHARFORMAT </w:instrText>
          </w:r>
          <w:r w:rsidRPr="00B97F1C">
            <w:rPr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  <w:lang w:eastAsia="de-DE"/>
            </w:rPr>
            <w:instrText>CMIdata.G_Signatur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/ </w:instrText>
          </w:r>
          <w:r w:rsidRPr="00B97F1C">
            <w:rPr>
              <w:sz w:val="16"/>
              <w:szCs w:val="16"/>
            </w:rPr>
            <w:fldChar w:fldCharType="begin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 DOCPROPERTY "CMIdata.Dok_Titel"\*CHARFORMAT </w:instrText>
          </w:r>
          <w:r w:rsidRPr="00B97F1C">
            <w:rPr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  <w:lang w:eastAsia="de-DE"/>
            </w:rPr>
            <w:instrText>CMIdata.Dok_Titel</w:instrText>
          </w:r>
          <w:r w:rsidRPr="00B97F1C">
            <w:rPr>
              <w:sz w:val="16"/>
              <w:szCs w:val="16"/>
            </w:rPr>
            <w:fldChar w:fldCharType="end"/>
          </w:r>
          <w:r w:rsidRPr="00B97F1C">
            <w:rPr>
              <w:rFonts w:cs="Arial"/>
              <w:sz w:val="16"/>
              <w:szCs w:val="16"/>
              <w:lang w:eastAsia="de-DE"/>
            </w:rPr>
            <w:instrText xml:space="preserve">" \* MERGEFORMAT </w:instrText>
          </w:r>
          <w:r w:rsidRPr="00B97F1C">
            <w:rPr>
              <w:sz w:val="16"/>
              <w:szCs w:val="16"/>
            </w:rPr>
            <w:fldChar w:fldCharType="separate"/>
          </w:r>
          <w:r w:rsidR="00AF3AE3">
            <w:rPr>
              <w:rFonts w:cs="Arial"/>
              <w:noProof/>
              <w:sz w:val="16"/>
              <w:szCs w:val="16"/>
              <w:lang w:eastAsia="de-DE"/>
            </w:rPr>
            <w:t>2020-1926 / BFG-Beurteilungsbogen SPD</w:t>
          </w:r>
          <w:r w:rsidRPr="00B97F1C">
            <w:rPr>
              <w:sz w:val="16"/>
              <w:szCs w:val="16"/>
            </w:rPr>
            <w:fldChar w:fldCharType="end"/>
          </w:r>
        </w:p>
      </w:tc>
      <w:tc>
        <w:tcPr>
          <w:tcW w:w="2951" w:type="dxa"/>
        </w:tcPr>
        <w:p w:rsidR="003D3E87" w:rsidRPr="000A7170" w:rsidRDefault="004D2C37" w:rsidP="003D3E87">
          <w:pPr>
            <w:jc w:val="right"/>
            <w:rPr>
              <w:sz w:val="16"/>
              <w:szCs w:val="16"/>
              <w:lang w:eastAsia="de-DE"/>
            </w:rPr>
          </w:pPr>
          <w:r w:rsidRPr="000A7170">
            <w:rPr>
              <w:sz w:val="16"/>
              <w:szCs w:val="16"/>
              <w:lang w:eastAsia="de-DE"/>
            </w:rPr>
            <w:fldChar w:fldCharType="begin"/>
          </w:r>
          <w:r w:rsidRPr="000A7170">
            <w:rPr>
              <w:sz w:val="16"/>
              <w:szCs w:val="16"/>
              <w:lang w:eastAsia="de-DE"/>
            </w:rPr>
            <w:instrText xml:space="preserve"> DOCPROPERTY "Doc.Page"\*CHARFORMAT </w:instrText>
          </w:r>
          <w:r w:rsidRPr="000A7170">
            <w:rPr>
              <w:sz w:val="16"/>
              <w:szCs w:val="16"/>
              <w:lang w:eastAsia="de-DE"/>
            </w:rPr>
            <w:fldChar w:fldCharType="separate"/>
          </w:r>
          <w:r w:rsidRPr="000A7170">
            <w:rPr>
              <w:sz w:val="16"/>
              <w:szCs w:val="16"/>
              <w:lang w:eastAsia="de-DE"/>
            </w:rPr>
            <w:t>Seite</w:t>
          </w:r>
          <w:r w:rsidRPr="000A7170">
            <w:rPr>
              <w:sz w:val="16"/>
              <w:szCs w:val="16"/>
              <w:lang w:eastAsia="de-DE"/>
            </w:rPr>
            <w:fldChar w:fldCharType="end"/>
          </w:r>
          <w:r w:rsidRPr="000A7170">
            <w:rPr>
              <w:sz w:val="16"/>
              <w:szCs w:val="16"/>
              <w:lang w:eastAsia="de-DE"/>
            </w:rPr>
            <w:t xml:space="preserve"> </w:t>
          </w:r>
          <w:r w:rsidRPr="000A7170">
            <w:rPr>
              <w:sz w:val="16"/>
              <w:szCs w:val="16"/>
              <w:lang w:eastAsia="de-DE"/>
            </w:rPr>
            <w:fldChar w:fldCharType="begin"/>
          </w:r>
          <w:r w:rsidRPr="000A7170">
            <w:rPr>
              <w:sz w:val="16"/>
              <w:szCs w:val="16"/>
              <w:lang w:eastAsia="de-DE"/>
            </w:rPr>
            <w:instrText xml:space="preserve"> PAGE </w:instrText>
          </w:r>
          <w:r w:rsidRPr="000A7170">
            <w:rPr>
              <w:sz w:val="16"/>
              <w:szCs w:val="16"/>
              <w:lang w:eastAsia="de-DE"/>
            </w:rPr>
            <w:fldChar w:fldCharType="separate"/>
          </w:r>
          <w:r w:rsidR="00AF3AE3">
            <w:rPr>
              <w:noProof/>
              <w:sz w:val="16"/>
              <w:szCs w:val="16"/>
              <w:lang w:eastAsia="de-DE"/>
            </w:rPr>
            <w:t>6</w:t>
          </w:r>
          <w:r w:rsidRPr="000A7170">
            <w:rPr>
              <w:sz w:val="16"/>
              <w:szCs w:val="16"/>
              <w:lang w:eastAsia="de-DE"/>
            </w:rPr>
            <w:fldChar w:fldCharType="end"/>
          </w:r>
          <w:r w:rsidRPr="000A7170">
            <w:rPr>
              <w:sz w:val="16"/>
              <w:szCs w:val="16"/>
              <w:lang w:eastAsia="de-DE"/>
            </w:rPr>
            <w:t xml:space="preserve"> </w:t>
          </w:r>
          <w:r w:rsidRPr="000A7170">
            <w:rPr>
              <w:sz w:val="16"/>
              <w:szCs w:val="16"/>
              <w:lang w:eastAsia="de-DE"/>
            </w:rPr>
            <w:fldChar w:fldCharType="begin"/>
          </w:r>
          <w:r w:rsidRPr="000A7170">
            <w:rPr>
              <w:sz w:val="16"/>
              <w:szCs w:val="16"/>
              <w:lang w:eastAsia="de-DE"/>
            </w:rPr>
            <w:instrText xml:space="preserve"> DOCPROPERTY "Doc.of"\*CHARFORMAT </w:instrText>
          </w:r>
          <w:r w:rsidRPr="000A7170">
            <w:rPr>
              <w:sz w:val="16"/>
              <w:szCs w:val="16"/>
              <w:lang w:eastAsia="de-DE"/>
            </w:rPr>
            <w:fldChar w:fldCharType="separate"/>
          </w:r>
          <w:r w:rsidRPr="000A7170">
            <w:rPr>
              <w:sz w:val="16"/>
              <w:szCs w:val="16"/>
              <w:lang w:eastAsia="de-DE"/>
            </w:rPr>
            <w:t>von</w:t>
          </w:r>
          <w:r w:rsidRPr="000A7170">
            <w:rPr>
              <w:sz w:val="16"/>
              <w:szCs w:val="16"/>
              <w:lang w:eastAsia="de-DE"/>
            </w:rPr>
            <w:fldChar w:fldCharType="end"/>
          </w:r>
          <w:r w:rsidRPr="000A7170">
            <w:rPr>
              <w:sz w:val="16"/>
              <w:szCs w:val="16"/>
              <w:lang w:eastAsia="de-DE"/>
            </w:rPr>
            <w:t xml:space="preserve"> </w:t>
          </w:r>
          <w:r w:rsidRPr="000A7170">
            <w:rPr>
              <w:sz w:val="16"/>
              <w:szCs w:val="16"/>
              <w:lang w:eastAsia="de-DE"/>
            </w:rPr>
            <w:fldChar w:fldCharType="begin"/>
          </w:r>
          <w:r w:rsidRPr="000A7170">
            <w:rPr>
              <w:sz w:val="16"/>
              <w:szCs w:val="16"/>
              <w:lang w:eastAsia="de-DE"/>
            </w:rPr>
            <w:instrText xml:space="preserve"> NUMPAGES </w:instrText>
          </w:r>
          <w:r w:rsidRPr="000A7170">
            <w:rPr>
              <w:sz w:val="16"/>
              <w:szCs w:val="16"/>
              <w:lang w:eastAsia="de-DE"/>
            </w:rPr>
            <w:fldChar w:fldCharType="separate"/>
          </w:r>
          <w:r w:rsidR="00AF3AE3">
            <w:rPr>
              <w:noProof/>
              <w:sz w:val="16"/>
              <w:szCs w:val="16"/>
              <w:lang w:eastAsia="de-DE"/>
            </w:rPr>
            <w:t>6</w:t>
          </w:r>
          <w:r w:rsidRPr="000A7170">
            <w:rPr>
              <w:sz w:val="16"/>
              <w:szCs w:val="16"/>
              <w:lang w:eastAsia="de-DE"/>
            </w:rPr>
            <w:fldChar w:fldCharType="end"/>
          </w:r>
        </w:p>
      </w:tc>
    </w:tr>
    <w:tr w:rsidR="00DC7B8B" w:rsidTr="003D3E87">
      <w:tc>
        <w:tcPr>
          <w:tcW w:w="6177" w:type="dxa"/>
          <w:vAlign w:val="center"/>
        </w:tcPr>
        <w:p w:rsidR="003D3E87" w:rsidRPr="00B97F1C" w:rsidRDefault="00AF3AE3" w:rsidP="003D3E87">
          <w:pPr>
            <w:rPr>
              <w:sz w:val="12"/>
              <w:szCs w:val="12"/>
              <w:lang w:eastAsia="de-DE"/>
            </w:rPr>
          </w:pPr>
          <w:bookmarkStart w:id="5" w:name="FusszeileFolgeseiten" w:colFirst="0" w:colLast="0"/>
        </w:p>
      </w:tc>
      <w:tc>
        <w:tcPr>
          <w:tcW w:w="2951" w:type="dxa"/>
        </w:tcPr>
        <w:p w:rsidR="003D3E87" w:rsidRPr="00B97F1C" w:rsidRDefault="00AF3AE3" w:rsidP="003D3E87">
          <w:pPr>
            <w:jc w:val="right"/>
            <w:rPr>
              <w:sz w:val="12"/>
              <w:szCs w:val="12"/>
              <w:lang w:eastAsia="de-DE"/>
            </w:rPr>
          </w:pPr>
        </w:p>
      </w:tc>
    </w:tr>
    <w:bookmarkEnd w:id="5"/>
  </w:tbl>
  <w:p w:rsidR="003D3E87" w:rsidRDefault="00AF3AE3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8A259C" w:rsidRDefault="004D2C37">
    <w:r>
      <w:fldChar w:fldCharType="begin"/>
    </w:r>
    <w:r w:rsidRPr="008A259C">
      <w:instrText xml:space="preserve"> if </w:instrText>
    </w:r>
    <w:r>
      <w:fldChar w:fldCharType="begin"/>
    </w:r>
    <w:r w:rsidRPr="008A259C">
      <w:instrText xml:space="preserve"> DOCPROPERTY "Outputprofile.Internal.Draft"\*CHARFORMAT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8A259C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AF3AE3">
      <w:rPr>
        <w:noProof/>
      </w:rPr>
      <w:instrText>15.02.2021, 16:18:01</w:instrText>
    </w:r>
    <w:r>
      <w:fldChar w:fldCharType="end"/>
    </w:r>
    <w:r w:rsidRPr="008A259C">
      <w:instrText xml:space="preserve">, </w:instrText>
    </w:r>
    <w:r>
      <w:fldChar w:fldCharType="begin"/>
    </w:r>
    <w:r w:rsidRPr="008A259C">
      <w:instrText xml:space="preserve"> FILENAME  \p  \* MERGEFORMAT </w:instrText>
    </w:r>
    <w:r>
      <w:fldChar w:fldCharType="end"/>
    </w:r>
    <w:r w:rsidRPr="008A259C">
      <w:instrText>" \&lt;OawJumpToField value=0/&gt;</w:instrText>
    </w:r>
    <w:r>
      <w:fldChar w:fldCharType="separate"/>
    </w:r>
    <w:r w:rsidR="00AF3AE3">
      <w:rPr>
        <w:noProof/>
      </w:rPr>
      <w:t>15.02.2021, 16:18:01</w:t>
    </w:r>
    <w:r w:rsidR="00AF3AE3" w:rsidRPr="008A259C">
      <w:rPr>
        <w:noProof/>
      </w:rPr>
      <w:t xml:space="preserve">, </w:t>
    </w:r>
    <w:r>
      <w:fldChar w:fldCharType="end"/>
    </w:r>
    <w:r>
      <w:fldChar w:fldCharType="begin"/>
    </w:r>
    <w:r w:rsidRPr="008A259C">
      <w:instrText xml:space="preserve"> if </w:instrText>
    </w:r>
    <w:r>
      <w:fldChar w:fldCharType="begin"/>
    </w:r>
    <w:r w:rsidRPr="008A259C">
      <w:instrText xml:space="preserve"> DOCPROPERTY "Outputprofile.Internal.Original"\*CHARFORMAT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8A259C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AF3AE3">
      <w:rPr>
        <w:noProof/>
      </w:rPr>
      <w:instrText>15.02.2021</w:instrText>
    </w:r>
    <w:r>
      <w:fldChar w:fldCharType="end"/>
    </w:r>
    <w:r w:rsidRPr="008A259C">
      <w:instrText xml:space="preserve">, </w:instrText>
    </w:r>
    <w:r>
      <w:fldChar w:fldCharType="begin"/>
    </w:r>
    <w:r w:rsidRPr="008A259C">
      <w:instrText xml:space="preserve"> FILENAME  \p  \* MERGEFORMAT </w:instrText>
    </w:r>
    <w:r>
      <w:fldChar w:fldCharType="end"/>
    </w:r>
    <w:r w:rsidRPr="008A259C">
      <w:instrText>" \&lt;OawJumpToField value=0/&gt;</w:instrText>
    </w:r>
    <w:r>
      <w:fldChar w:fldCharType="separate"/>
    </w:r>
    <w:r w:rsidR="00AF3AE3">
      <w:rPr>
        <w:noProof/>
      </w:rPr>
      <w:t>15.02.2021</w:t>
    </w:r>
    <w:r w:rsidR="00AF3AE3" w:rsidRPr="008A259C">
      <w:rPr>
        <w:noProof/>
      </w:rPr>
      <w:t xml:space="preserve">,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9C6" w:rsidRDefault="004D2C37">
      <w:r>
        <w:separator/>
      </w:r>
    </w:p>
  </w:footnote>
  <w:footnote w:type="continuationSeparator" w:id="0">
    <w:p w:rsidR="000629C6" w:rsidRDefault="004D2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6AEA" w:rsidRDefault="004D2C37" w:rsidP="003D3E87">
    <w:bookmarkStart w:id="1" w:name="Logo"/>
    <w:r w:rsidRPr="00516AEA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257300"/>
          <wp:effectExtent l="0" t="0" r="0" b="0"/>
          <wp:wrapNone/>
          <wp:docPr id="1" name="Oaw.2004030310155302814490.010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6AEA">
      <w:t> </w:t>
    </w:r>
    <w:bookmarkEnd w:id="1"/>
  </w:p>
  <w:p w:rsidR="003D3E87" w:rsidRPr="00516AEA" w:rsidRDefault="004D2C37" w:rsidP="003D3E87">
    <w:r w:rsidRPr="00516AEA">
      <w:t> </w:t>
    </w:r>
    <w:bookmarkStart w:id="2" w:name="Zertifikate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AF3AE3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AF3AE3">
    <w:pPr>
      <w:spacing w:line="20" w:lineRule="exact"/>
      <w:rPr>
        <w:sz w:val="2"/>
        <w:szCs w:val="2"/>
      </w:rPr>
    </w:pPr>
  </w:p>
  <w:p w:rsidR="003D3E87" w:rsidRPr="00473DA5" w:rsidRDefault="004D2C37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12A5"/>
    <w:multiLevelType w:val="hybridMultilevel"/>
    <w:tmpl w:val="0F2C8ECC"/>
    <w:lvl w:ilvl="0" w:tplc="3162E0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1E4A93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67C30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2C6D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2626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160DD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1CDC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7A10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96CCB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" w15:restartNumberingAfterBreak="0">
    <w:nsid w:val="0C3C0E36"/>
    <w:multiLevelType w:val="hybridMultilevel"/>
    <w:tmpl w:val="C3485220"/>
    <w:lvl w:ilvl="0" w:tplc="7CC8A3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C222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9054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99015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676D8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092CA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4C59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9015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E648D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479E5"/>
    <w:multiLevelType w:val="multilevel"/>
    <w:tmpl w:val="B57CCC28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4" w15:restartNumberingAfterBreak="0">
    <w:nsid w:val="123A5E17"/>
    <w:multiLevelType w:val="hybridMultilevel"/>
    <w:tmpl w:val="A5B483A6"/>
    <w:lvl w:ilvl="0" w:tplc="BE08E2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F039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2F013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1475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95221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33E73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BEA5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6A0F7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F62C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9340BF"/>
    <w:multiLevelType w:val="hybridMultilevel"/>
    <w:tmpl w:val="1BF01D56"/>
    <w:lvl w:ilvl="0" w:tplc="EB9099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3AA17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50DA7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08057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D92E8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82C75D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F429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3849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6A4E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293C77"/>
    <w:multiLevelType w:val="hybridMultilevel"/>
    <w:tmpl w:val="B1582594"/>
    <w:lvl w:ilvl="0" w:tplc="CABAB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24AF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2652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695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5273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8817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A26E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29D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1043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75576"/>
    <w:multiLevelType w:val="hybridMultilevel"/>
    <w:tmpl w:val="43AEEA3E"/>
    <w:lvl w:ilvl="0" w:tplc="FB8A78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3A94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8A8D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7250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6218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FB806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67019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5AD5C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1BA07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05210B"/>
    <w:multiLevelType w:val="multilevel"/>
    <w:tmpl w:val="694277E8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9" w15:restartNumberingAfterBreak="0">
    <w:nsid w:val="3B805112"/>
    <w:multiLevelType w:val="hybridMultilevel"/>
    <w:tmpl w:val="AC665524"/>
    <w:lvl w:ilvl="0" w:tplc="BA2483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42869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A3EE6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54A8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7616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F487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C215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90ED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B2D7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917677"/>
    <w:multiLevelType w:val="hybridMultilevel"/>
    <w:tmpl w:val="20C0C556"/>
    <w:lvl w:ilvl="0" w:tplc="D368BC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5049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2D6B1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B503E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EC41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280F10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F1694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7036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ED646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AF743E"/>
    <w:multiLevelType w:val="hybridMultilevel"/>
    <w:tmpl w:val="652CBAEA"/>
    <w:lvl w:ilvl="0" w:tplc="E616A0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F203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FA087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6A274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A69C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2600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882B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15AFA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19E44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3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5B16187"/>
    <w:multiLevelType w:val="hybridMultilevel"/>
    <w:tmpl w:val="AABA2724"/>
    <w:lvl w:ilvl="0" w:tplc="E2E040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BED1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5E0533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B6ABA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D634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3084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7E22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E54C3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6C05D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C81FD7"/>
    <w:multiLevelType w:val="hybridMultilevel"/>
    <w:tmpl w:val="6B38CF5A"/>
    <w:lvl w:ilvl="0" w:tplc="B1686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1C4D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E665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8A7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2407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7420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C52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C74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B261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43E52"/>
    <w:multiLevelType w:val="hybridMultilevel"/>
    <w:tmpl w:val="0CC098BE"/>
    <w:lvl w:ilvl="0" w:tplc="E0A00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A43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FCFC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1C4B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C16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2E9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2C0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E94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3C7F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121A4"/>
    <w:multiLevelType w:val="hybridMultilevel"/>
    <w:tmpl w:val="B09CD7EA"/>
    <w:lvl w:ilvl="0" w:tplc="3C643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6C5D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C8E3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28FC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0E08B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AE8B0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8CEE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74A4A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A423D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830E09"/>
    <w:multiLevelType w:val="hybridMultilevel"/>
    <w:tmpl w:val="57362EFC"/>
    <w:lvl w:ilvl="0" w:tplc="CE82E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E2C7A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A0C4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3E7E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C678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8A98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D817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48B2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A248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8C747E"/>
    <w:multiLevelType w:val="hybridMultilevel"/>
    <w:tmpl w:val="C20E12D4"/>
    <w:lvl w:ilvl="0" w:tplc="A51ED8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22F7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A4EA0A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F2A3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006CE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77C56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3527E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9F86BC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A609D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B4399A"/>
    <w:multiLevelType w:val="hybridMultilevel"/>
    <w:tmpl w:val="16AE6D8C"/>
    <w:lvl w:ilvl="0" w:tplc="E2AA3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FE9C6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C401C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AA44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682A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8385F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7563B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57E2C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7562B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54796C"/>
    <w:multiLevelType w:val="hybridMultilevel"/>
    <w:tmpl w:val="0CC8AFC6"/>
    <w:lvl w:ilvl="0" w:tplc="8C54F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122A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866E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4D2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C0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74D8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A9B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E0F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A84C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D621F"/>
    <w:multiLevelType w:val="hybridMultilevel"/>
    <w:tmpl w:val="3498F288"/>
    <w:lvl w:ilvl="0" w:tplc="69D456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E062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EFEE0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C030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3D409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196E5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B7CAA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716A9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32EC1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764CA4"/>
    <w:multiLevelType w:val="hybridMultilevel"/>
    <w:tmpl w:val="E9726944"/>
    <w:lvl w:ilvl="0" w:tplc="56CAD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1C98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603E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883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CC6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B64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E78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7C39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8AF7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A3DF8"/>
    <w:multiLevelType w:val="hybridMultilevel"/>
    <w:tmpl w:val="20524E4C"/>
    <w:lvl w:ilvl="0" w:tplc="BD948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C23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2A7B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A90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902D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BEE8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0E0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AA3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7ACC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54920"/>
    <w:multiLevelType w:val="hybridMultilevel"/>
    <w:tmpl w:val="398C3396"/>
    <w:lvl w:ilvl="0" w:tplc="FD125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0842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CAD2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06481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403B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FC25D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8C6D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5E0D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5E292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43407F"/>
    <w:multiLevelType w:val="hybridMultilevel"/>
    <w:tmpl w:val="FCCE182E"/>
    <w:lvl w:ilvl="0" w:tplc="3BB036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2A9A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8083A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086CB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6823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EF448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F464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EA60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74E4C8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EC655E"/>
    <w:multiLevelType w:val="hybridMultilevel"/>
    <w:tmpl w:val="139E17C6"/>
    <w:lvl w:ilvl="0" w:tplc="5DAE2F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D427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50CE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E6D6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242DC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5CA9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F836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D0E6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1EC1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3"/>
  </w:num>
  <w:num w:numId="5">
    <w:abstractNumId w:val="13"/>
  </w:num>
  <w:num w:numId="6">
    <w:abstractNumId w:val="9"/>
  </w:num>
  <w:num w:numId="7">
    <w:abstractNumId w:val="4"/>
  </w:num>
  <w:num w:numId="8">
    <w:abstractNumId w:val="14"/>
  </w:num>
  <w:num w:numId="9">
    <w:abstractNumId w:val="26"/>
  </w:num>
  <w:num w:numId="10">
    <w:abstractNumId w:val="22"/>
  </w:num>
  <w:num w:numId="11">
    <w:abstractNumId w:val="25"/>
  </w:num>
  <w:num w:numId="12">
    <w:abstractNumId w:val="2"/>
  </w:num>
  <w:num w:numId="13">
    <w:abstractNumId w:val="11"/>
  </w:num>
  <w:num w:numId="14">
    <w:abstractNumId w:val="19"/>
  </w:num>
  <w:num w:numId="15">
    <w:abstractNumId w:val="23"/>
  </w:num>
  <w:num w:numId="16">
    <w:abstractNumId w:val="17"/>
  </w:num>
  <w:num w:numId="17">
    <w:abstractNumId w:val="5"/>
  </w:num>
  <w:num w:numId="18">
    <w:abstractNumId w:val="27"/>
  </w:num>
  <w:num w:numId="19">
    <w:abstractNumId w:val="10"/>
  </w:num>
  <w:num w:numId="20">
    <w:abstractNumId w:val="7"/>
  </w:num>
  <w:num w:numId="21">
    <w:abstractNumId w:val="20"/>
  </w:num>
  <w:num w:numId="22">
    <w:abstractNumId w:val="0"/>
  </w:num>
  <w:num w:numId="23">
    <w:abstractNumId w:val="21"/>
  </w:num>
  <w:num w:numId="24">
    <w:abstractNumId w:val="18"/>
  </w:num>
  <w:num w:numId="25">
    <w:abstractNumId w:val="16"/>
  </w:num>
  <w:num w:numId="26">
    <w:abstractNumId w:val="6"/>
  </w:num>
  <w:num w:numId="27">
    <w:abstractNumId w:val="1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8. September 2016"/>
    <w:docVar w:name="Date.Format.Long.dateValue" w:val="42641"/>
    <w:docVar w:name="dgnword-docGUID" w:val="{73DE270A-FCB8-4F4A-AC5D-9C8911D5B237}"/>
    <w:docVar w:name="dgnword-eventsink" w:val="319750112"/>
    <w:docVar w:name="DocumentDate" w:val="11. März 2016"/>
    <w:docVar w:name="DocumentDate.dateValue" w:val="42440"/>
    <w:docVar w:name="MetaTool_officeatwork" w:val="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"/>
    <w:docVar w:name="OawAttachedTemplate" w:val="Allg-Dokumente_einfach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113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Anchor name=&quot;Zertifikate&quot;&gt;&lt;profile type=&quot;default&quot; UID=&quot;&quot; sameAsDefault=&quot;0&quot;&gt;&lt;/profile&gt;&lt;/OawAnchor&gt;_x000d__x0009_&lt;OawPicture name=&quot;Zertifikat&quot;&gt;&lt;profile type=&quot;default&quot; UID=&quot;&quot; sameAsDefault=&quot;0&quot;&gt;&lt;format UID=&quot;2014121614210069019544&quot; top=&quot;0&quot; left=&quot;0&quot; relativeHorizontalPosition=&quot;1&quot; relativeVerticalPosition=&quot;1&quot; horizontalAdjustment=&quot;0&quot; verticalAdjustment=&quot;0&quot; anchorBookmark=&quot;Zertif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/OawPicture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LogoColor|AddressB1|AddressB2|Departement|LogoZertifikate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Picture name=&quot;Zertifikat&quot; field=&quot;LogoZertifikate&quot; UID=&quot;2014121614210069019544&quot; top=&quot;0&quot; left=&quot;0&quot; relativeHorizontalPosition=&quot;1&quot; relativeVerticalPosition=&quot;1&quot; horizontalAdjustment=&quot;0&quot; verticalAdjustment=&quot;0&quot; anchorBookmark=&quot;Zertifikate&quot; inlineAnchorBookmark=&quot;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StmAuthor.Initials&quot; field=&quot;Initials&quot;/&gt;&lt;/profile&gt;&lt;/source&gt;"/>
    <w:docVar w:name="OawDocProp.2010020409223900652065" w:val="&lt;source&gt;&lt;Fields List=&quot;Dok_Titel|G_Laufnummer|G_Signatur|Dok_Lfn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OawDocProperty name=&quot;StmCMIdata.Dok_Lfnr&quot; field=&quot;Dok_Lfnr&quot;/&gt;&lt;/profile&gt;&lt;/source&gt;"/>
    <w:docVar w:name="OawDocPropSource" w:val="&lt;Profile SelectedUID=&quot;&quot;&gt;&lt;DocProp UID=&quot;2002122011014149059130932&quot; EntryUID=&quot;2014042914254768627119&quot;&gt;&lt;Field Name=&quot;IDName&quot; Value=&quot;BKD, Dienststelle Volksschulbildung_DVS-Kopf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&quot;/&gt;&lt;Field Name=&quot;AddressN2&quot; Value=&quot;&quot;/&gt;&lt;Field Name=&quot;AddressN3&quot; Value=&quot;&quot;/&gt;&lt;Field Name=&quot;AddressN4&quot; Value=&quot;&quot;/&gt;&lt;Field Name=&quot;Postcode&quot; Value=&quot;&quot;/&gt;&lt;Field Name=&quot;City&quot; Value=&quot;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425476862711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43017121395271888&quot;&gt;&lt;Field Name=&quot;IDName&quot; Value=&quot;Reinhard Sibylle, DVS&quot;/&gt;&lt;Field Name=&quot;Name&quot; Value=&quot;Sibylle Reinhard&quot;/&gt;&lt;Field Name=&quot;PersonalNumber&quot; Value=&quot;&quot;/&gt;&lt;Field Name=&quot;DirectPhone&quot; Value=&quot;041 228 51 56&quot;/&gt;&lt;Field Name=&quot;DirectFax&quot; Value=&quot;&quot;/&gt;&lt;Field Name=&quot;Mobile&quot; Value=&quot;&quot;/&gt;&lt;Field Name=&quot;EMail&quot; Value=&quot;sibylle.reinhard@lu.ch&quot;/&gt;&lt;Field Name=&quot;Function&quot; Value=&quot;Beauftragte Personalfragen Lehrperson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r&quot;/&gt;&lt;Field Name=&quot;Lizenz nötig?&quot; Value=&quot;Ja&quot;/&gt;&lt;Field Name=&quot;Zugehörigkeit&quot; Value=&quot;&quot;/&gt;&lt;Field Name=&quot;Data_UID&quot; Value=&quot;20140430171213952718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43017121395271888&quot;&gt;&lt;Field Name=&quot;IDName&quot; Value=&quot;Reinhard Sibylle, DVS&quot;/&gt;&lt;Field Name=&quot;Name&quot; Value=&quot;Sibylle Reinhard&quot;/&gt;&lt;Field Name=&quot;PersonalNumber&quot; Value=&quot;&quot;/&gt;&lt;Field Name=&quot;DirectPhone&quot; Value=&quot;041 228 51 56&quot;/&gt;&lt;Field Name=&quot;DirectFax&quot; Value=&quot;&quot;/&gt;&lt;Field Name=&quot;Mobile&quot; Value=&quot;&quot;/&gt;&lt;Field Name=&quot;EMail&quot; Value=&quot;sibylle.reinhard@lu.ch&quot;/&gt;&lt;Field Name=&quot;Function&quot; Value=&quot;Beauftragte Personalfragen Lehrperson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r&quot;/&gt;&lt;Field Name=&quot;Lizenz nötig?&quot; Value=&quot;Ja&quot;/&gt;&lt;Field Name=&quot;Zugehörigkeit&quot; Value=&quot;&quot;/&gt;&lt;Field Name=&quot;Data_UID&quot; Value=&quot;20140430171213952718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43017034903746753&quot;&gt;&lt;Field Name=&quot;IDName&quot; Value=&quot;Birchler Katrin, DVS_ZD&quot;/&gt;&lt;Field Name=&quot;Name&quot; Value=&quot;Katrin Birchler, lic. iur.&quot;/&gt;&lt;Field Name=&quot;PersonalNumber&quot; Value=&quot;&quot;/&gt;&lt;Field Name=&quot;DirectPhone&quot; Value=&quot;041 228 52 17&quot;/&gt;&lt;Field Name=&quot;DirectFax&quot; Value=&quot;&quot;/&gt;&lt;Field Name=&quot;Mobile&quot; Value=&quot;&quot;/&gt;&lt;Field Name=&quot;EMail&quot; Value=&quot;katrin.birchler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b&quot;/&gt;&lt;Field Name=&quot;Lizenz nötig?&quot; Value=&quot;Ja&quot;/&gt;&lt;Field Name=&quot;Zugehörigkeit&quot; Value=&quot;&quot;/&gt;&lt;Field Name=&quot;Data_UID&quot; Value=&quot;201404301703490374675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4043017121395271888&quot;&gt;&lt;Field Name=&quot;IDName&quot; Value=&quot;Reinhard Sibylle, DVS&quot;/&gt;&lt;Field Name=&quot;Name&quot; Value=&quot;Sibylle Reinhard&quot;/&gt;&lt;Field Name=&quot;PersonalNumber&quot; Value=&quot;&quot;/&gt;&lt;Field Name=&quot;DirectPhone&quot; Value=&quot;041 228 51 56&quot;/&gt;&lt;Field Name=&quot;DirectFax&quot; Value=&quot;&quot;/&gt;&lt;Field Name=&quot;Mobile&quot; Value=&quot;&quot;/&gt;&lt;Field Name=&quot;EMail&quot; Value=&quot;sibylle.reinhard@lu.ch&quot;/&gt;&lt;Field Name=&quot;Function&quot; Value=&quot;Beauftragte Personalfragen Lehrperson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r&quot;/&gt;&lt;Field Name=&quot;Lizenz nötig?&quot; Value=&quot;Ja&quot;/&gt;&lt;Field Name=&quot;Zugehörigkeit&quot; Value=&quot;&quot;/&gt;&lt;Field Name=&quot;Data_UID&quot; Value=&quot;20140430171213952718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Field Name=&quot;ContentTypeReport&quot; Value=&quot;Bericht&quot;/&gt;&lt;Field Name=&quot;DocumentApproval&quot; Value=&quot;Genehmigung Phase 1&quot;/&gt;&lt;Field Name=&quot;ContentTypeLetter&quot; Value=&quot;leer&quot;/&gt;&lt;Field Name=&quot;NoticePeriod&quot; Value=&quot;NoticePeriod.Default&quot;/&gt;&lt;Field Name=&quot;DocumentStatus&quot; Value=&quot;In Bearbeitung&quot;/&gt;&lt;Field Name=&quot;ContractType&quot; Value=&quot;Nutzungsvertrag&quot;/&gt;&lt;Field Name=&quot;InstructionType&quot; Value=&quot;MetaData.InstructionType.Default&quot;/&gt;&lt;Field Name=&quot;Dokumenttitel&quot; Value=&quot;BFG-Beurteilungsbogen Lehrpersonen neu 2016-&quot;/&gt;&lt;Field Name=&quot;Dokumentdatum&quot; Value=&quot;11. März 2016&quot;/&gt;&lt;Field Name=&quot;Dokumentbetreff&quot; Value=&quot;Beurteilungs- und Fördergespräch (BFG) Lehrpersonen, Neukonzeption 2016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BFG-Beurteilungsbogen Lehrpersonen neu 2016-&quot;/&gt;&lt;Field Name=&quot;Dok_Lfnr&quot; Value=&quot;64783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Formular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1. März 2016&quot;/&gt;&lt;Field Name=&quot;Dok_DatumMM&quot; Value=&quot;11.03.2016&quot;/&gt;&lt;Field Name=&quot;Dok_Beschlussnummer&quot; Value=&quot;&quot;/&gt;&lt;Field Name=&quot;G_Titel&quot; Value=&quot;Beurteilungs- und Fördergespräch (BFG) Lehrpersonen, Neukonzeption 2016&quot;/&gt;&lt;Field Name=&quot;G_BeginnMMMM&quot; Value=&quot;4. März 2015&quot;/&gt;&lt;Field Name=&quot;G_BeginnMM&quot; Value=&quot;04.03.2015&quot;/&gt;&lt;Field Name=&quot;G_Bemerkung&quot; Value=&quot;&quot;/&gt;&lt;Field Name=&quot;G_Eigner&quot; Value=&quot;DVS Zentrale Dienste&quot;/&gt;&lt;Field Name=&quot;G_Laufnummer&quot; Value=&quot;2015-52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SREINHARD&quot;/&gt;&lt;Field Name=&quot;G_SachbearbeiterVornameName&quot; Value=&quot;Sibylle Reinhard&quot;/&gt;&lt;Field Name=&quot;G_Registraturplan&quot; Value=&quot;5.1.0 Allgemeines&quot;/&gt;&lt;Field Name=&quot;G_TitelPublikation(DHK)&quot; Value=&quot;&quot;/&gt;&lt;Field Name=&quot;G_Departement&quot; Value=&quot;&quot;/&gt;&lt;Field Name=&quot;G_RaeumlicheZuteilung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ojectID" w:val="luchmaster"/>
    <w:docVar w:name="OawRecipients" w:val="&lt;?xml version=&quot;1.0&quot;?&gt;_x000d_&lt;Recipients&gt;&lt;/Recipients&gt;_x000d_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4030310155302814490" w:val="Luzern.BKD.Logo.2100.350.emf;2010.11.23-15:31:30"/>
    <w:docVar w:name="OawVersionPictureInline.2004030310155302814490" w:val="Luzern.BKD.Logo.2100.350.emf;2010.11.23-15:31:30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DC7B8B"/>
    <w:rsid w:val="000629C6"/>
    <w:rsid w:val="004C7FE4"/>
    <w:rsid w:val="004D2C37"/>
    <w:rsid w:val="00AF3AE3"/>
    <w:rsid w:val="00B90463"/>
    <w:rsid w:val="00D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5:docId w15:val="{2728724B-FDB0-4F67-987A-BD6AD675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05679"/>
    <w:rPr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B17BC"/>
    <w:pPr>
      <w:keepNext/>
      <w:keepLines/>
      <w:numPr>
        <w:numId w:val="5"/>
      </w:numPr>
      <w:spacing w:before="240" w:after="120"/>
      <w:outlineLvl w:val="0"/>
    </w:pPr>
    <w:rPr>
      <w:rFonts w:ascii="Arial Black" w:hAnsi="Arial Black" w:cs="Arial"/>
      <w:b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5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A8757D"/>
    <w:pPr>
      <w:keepNext/>
      <w:keepLines/>
      <w:numPr>
        <w:ilvl w:val="2"/>
        <w:numId w:val="5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5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5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5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5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5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B17BC"/>
    <w:rPr>
      <w:rFonts w:ascii="Arial Black" w:hAnsi="Arial Black" w:cs="Arial"/>
      <w:b/>
      <w:bCs/>
      <w:sz w:val="24"/>
      <w:szCs w:val="32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autoRedefine/>
    <w:rsid w:val="001560DB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DC7457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7E63DB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FC0037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072C8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C50E3"/>
    <w:pPr>
      <w:numPr>
        <w:numId w:val="1"/>
      </w:numPr>
    </w:pPr>
  </w:style>
  <w:style w:type="paragraph" w:customStyle="1" w:styleId="ListWithLetters">
    <w:name w:val="ListWithLetters"/>
    <w:basedOn w:val="Standard"/>
    <w:rsid w:val="00406369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Numbers">
    <w:name w:val="ListWithNumbers"/>
    <w:basedOn w:val="Standard"/>
    <w:rsid w:val="00B43C90"/>
    <w:pPr>
      <w:numPr>
        <w:numId w:val="3"/>
      </w:numPr>
    </w:pPr>
  </w:style>
  <w:style w:type="paragraph" w:customStyle="1" w:styleId="ListWithCheckboxes">
    <w:name w:val="ListWithCheckboxes"/>
    <w:basedOn w:val="Standard"/>
    <w:rsid w:val="006D0D80"/>
    <w:pPr>
      <w:numPr>
        <w:numId w:val="4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autoRedefine/>
    <w:rsid w:val="0010654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106541"/>
    <w:rPr>
      <w:rFonts w:ascii="Arial Black" w:hAnsi="Arial Black"/>
      <w:caps/>
      <w:kern w:val="10"/>
      <w:sz w:val="24"/>
      <w:szCs w:val="24"/>
      <w:lang w:eastAsia="en-US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900DD7"/>
    <w:rPr>
      <w:color w:val="808080"/>
      <w:sz w:val="16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B17B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B17B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A8757D"/>
    <w:pPr>
      <w:spacing w:before="240" w:after="60"/>
      <w:outlineLvl w:val="2"/>
    </w:pPr>
    <w:rPr>
      <w:b/>
      <w:sz w:val="24"/>
    </w:rPr>
  </w:style>
  <w:style w:type="paragraph" w:customStyle="1" w:styleId="berschrift4oNr">
    <w:name w:val="Überschrift 4 o. Nr."/>
    <w:basedOn w:val="Standard"/>
    <w:next w:val="Standard"/>
    <w:qFormat/>
    <w:rsid w:val="00F279AE"/>
    <w:pPr>
      <w:spacing w:before="120"/>
      <w:outlineLvl w:val="3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6441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paragraph" w:styleId="Verzeichnis3">
    <w:name w:val="toc 3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</w:p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C75AB0"/>
    <w:pPr>
      <w:pBdr>
        <w:bottom w:val="single" w:sz="4" w:space="1" w:color="auto"/>
      </w:pBdr>
      <w:spacing w:before="240" w:after="120"/>
    </w:pPr>
    <w:rPr>
      <w:rFonts w:ascii="Arial Black" w:hAnsi="Arial Black"/>
      <w:b/>
    </w:rPr>
  </w:style>
  <w:style w:type="paragraph" w:styleId="Verzeichnis4">
    <w:name w:val="toc 4"/>
    <w:basedOn w:val="Standard"/>
    <w:next w:val="Standard"/>
    <w:uiPriority w:val="39"/>
    <w:rsid w:val="00363CA8"/>
    <w:pPr>
      <w:tabs>
        <w:tab w:val="right" w:pos="9061"/>
      </w:tabs>
      <w:spacing w:before="60"/>
      <w:ind w:left="284"/>
      <w:outlineLvl w:val="3"/>
    </w:p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5B4813"/>
    <w:pPr>
      <w:spacing w:after="100"/>
      <w:ind w:left="880"/>
    </w:p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653E46"/>
    <w:rPr>
      <w:rFonts w:ascii="Arial" w:hAnsi="Arial"/>
      <w:b w:val="0"/>
      <w:i w:val="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styleId="Datum">
    <w:name w:val="Date"/>
    <w:basedOn w:val="Standard"/>
    <w:next w:val="Standard"/>
    <w:link w:val="DatumZchn"/>
    <w:unhideWhenUsed/>
    <w:rsid w:val="0080710E"/>
  </w:style>
  <w:style w:type="character" w:customStyle="1" w:styleId="DatumZchn">
    <w:name w:val="Datum Zchn"/>
    <w:basedOn w:val="Absatz-Standardschriftart"/>
    <w:link w:val="Datum"/>
    <w:rsid w:val="0080710E"/>
    <w:rPr>
      <w:sz w:val="22"/>
      <w:lang w:val="de-CH"/>
    </w:rPr>
  </w:style>
  <w:style w:type="paragraph" w:styleId="Listenabsatz">
    <w:name w:val="List Paragraph"/>
    <w:basedOn w:val="Standard"/>
    <w:uiPriority w:val="34"/>
    <w:qFormat/>
    <w:rsid w:val="00DF70B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646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F55B0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55B0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55B0B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55B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55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image" Target="media/image6.wmf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EINH~1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Document">eNp7v3u/jUt+cmlual6JnY1vYnFJalFAUX5BalFJZXBqSbGCvp2NT2JeemlieqqdkYGpqY0+nGujD9cJAPkaGns=</officeatwork>
</file>

<file path=customXml/item2.xml><?xml version="1.0" encoding="utf-8"?>
<officeatwork xmlns="http://schemas.officeatwork.com/CustomXMLPart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5280-A5A9-4F61-8AB8-62DF0C7BD683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F43E5C61-5FB5-4AF3-A69F-2BD5254A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6</Pages>
  <Words>835</Words>
  <Characters>5262</Characters>
  <Application>Microsoft Office Word</Application>
  <DocSecurity>4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Beurteilungsbogen Lehrpersonen</vt:lpstr>
      <vt:lpstr>Organisation</vt:lpstr>
    </vt:vector>
  </TitlesOfParts>
  <Manager>Sibylle Reinhard</Manager>
  <Company>Dienststelle Volksschulbildung Kanton Luzern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Beurteilungsbogen Lehrpersonen</dc:title>
  <dc:subject>Beurteilungs- und Fördergespräch</dc:subject>
  <dc:creator>Sibylle Reinhard</dc:creator>
  <cp:lastModifiedBy>Buergler Priska</cp:lastModifiedBy>
  <cp:revision>2</cp:revision>
  <cp:lastPrinted>2018-11-14T13:29:00Z</cp:lastPrinted>
  <dcterms:created xsi:type="dcterms:W3CDTF">2021-02-15T15:18:00Z</dcterms:created>
  <dcterms:modified xsi:type="dcterms:W3CDTF">2021-02-15T15:18:00Z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Sibylle Reinhard</vt:lpwstr>
  </property>
  <property fmtid="{D5CDD505-2E9C-101B-9397-08002B2CF9AE}" pid="3" name="CMIdata.Dok_AusgangMM">
    <vt:lpwstr/>
  </property>
  <property fmtid="{D5CDD505-2E9C-101B-9397-08002B2CF9AE}" pid="4" name="CMIdata.Dok_AusgangMMMM">
    <vt:lpwstr/>
  </property>
  <property fmtid="{D5CDD505-2E9C-101B-9397-08002B2CF9AE}" pid="5" name="CMIdata.Dok_Autor">
    <vt:lpwstr/>
  </property>
  <property fmtid="{D5CDD505-2E9C-101B-9397-08002B2CF9AE}" pid="6" name="CMIdata.Dok_Bemerkung">
    <vt:lpwstr/>
  </property>
  <property fmtid="{D5CDD505-2E9C-101B-9397-08002B2CF9AE}" pid="7" name="CMIdata.Dok_Beschlussnummer">
    <vt:lpwstr/>
  </property>
  <property fmtid="{D5CDD505-2E9C-101B-9397-08002B2CF9AE}" pid="8" name="CMIdata.Dok_DatumMM">
    <vt:lpwstr>02.12.2020</vt:lpwstr>
  </property>
  <property fmtid="{D5CDD505-2E9C-101B-9397-08002B2CF9AE}" pid="9" name="CMIdata.Dok_DatumMMMM">
    <vt:lpwstr>2. Dezember 2020</vt:lpwstr>
  </property>
  <property fmtid="{D5CDD505-2E9C-101B-9397-08002B2CF9AE}" pid="10" name="CMIdata.Dok_EingangMM">
    <vt:lpwstr/>
  </property>
  <property fmtid="{D5CDD505-2E9C-101B-9397-08002B2CF9AE}" pid="11" name="CMIdata.Dok_EingangMMMM">
    <vt:lpwstr/>
  </property>
  <property fmtid="{D5CDD505-2E9C-101B-9397-08002B2CF9AE}" pid="12" name="CMIdata.Dok_Kategorie">
    <vt:lpwstr/>
  </property>
  <property fmtid="{D5CDD505-2E9C-101B-9397-08002B2CF9AE}" pid="13" name="CMIdata.Dok_Lfnr">
    <vt:lpwstr>322407</vt:lpwstr>
  </property>
  <property fmtid="{D5CDD505-2E9C-101B-9397-08002B2CF9AE}" pid="14" name="CMIdata.Dok_Standort">
    <vt:lpwstr/>
  </property>
  <property fmtid="{D5CDD505-2E9C-101B-9397-08002B2CF9AE}" pid="15" name="CMIdata.Dok_Thema">
    <vt:lpwstr/>
  </property>
  <property fmtid="{D5CDD505-2E9C-101B-9397-08002B2CF9AE}" pid="16" name="CMIdata.Dok_Titel">
    <vt:lpwstr>BFG-Beurteilungsbogen SPD</vt:lpwstr>
  </property>
  <property fmtid="{D5CDD505-2E9C-101B-9397-08002B2CF9AE}" pid="17" name="CMIdata.G_BeginnMM">
    <vt:lpwstr>15.12.2020</vt:lpwstr>
  </property>
  <property fmtid="{D5CDD505-2E9C-101B-9397-08002B2CF9AE}" pid="18" name="CMIdata.G_BeginnMMMM">
    <vt:lpwstr>15. Dezember 2020</vt:lpwstr>
  </property>
  <property fmtid="{D5CDD505-2E9C-101B-9397-08002B2CF9AE}" pid="19" name="CMIdata.G_Bemerkung">
    <vt:lpwstr>Schuldienste, SD, Logopädie, Psychomotorik, Schulpsychologie, Schulsozialarbeit</vt:lpwstr>
  </property>
  <property fmtid="{D5CDD505-2E9C-101B-9397-08002B2CF9AE}" pid="20" name="CMIdata.G_Botschaftsnummer">
    <vt:lpwstr/>
  </property>
  <property fmtid="{D5CDD505-2E9C-101B-9397-08002B2CF9AE}" pid="21" name="CMIdata.G_Departement">
    <vt:lpwstr/>
  </property>
  <property fmtid="{D5CDD505-2E9C-101B-9397-08002B2CF9AE}" pid="22" name="CMIdata.G_Eigner">
    <vt:lpwstr>DVS Schulbetrieb I</vt:lpwstr>
  </property>
  <property fmtid="{D5CDD505-2E9C-101B-9397-08002B2CF9AE}" pid="23" name="CMIdata.G_Eroeffnungsdatum">
    <vt:lpwstr/>
  </property>
  <property fmtid="{D5CDD505-2E9C-101B-9397-08002B2CF9AE}" pid="24" name="CMIdata.G_Laufnummer">
    <vt:lpwstr>2020-1926</vt:lpwstr>
  </property>
  <property fmtid="{D5CDD505-2E9C-101B-9397-08002B2CF9AE}" pid="25" name="CMIdata.G_RaeumlicheZuteilung">
    <vt:lpwstr/>
  </property>
  <property fmtid="{D5CDD505-2E9C-101B-9397-08002B2CF9AE}" pid="26" name="CMIdata.G_Registraturplan">
    <vt:lpwstr>2.3.7 Schuldienste</vt:lpwstr>
  </property>
  <property fmtid="{D5CDD505-2E9C-101B-9397-08002B2CF9AE}" pid="27" name="CMIdata.G_SachbearbeiterKuerzel">
    <vt:lpwstr>bettina.vonholzen@lu.ch</vt:lpwstr>
  </property>
  <property fmtid="{D5CDD505-2E9C-101B-9397-08002B2CF9AE}" pid="28" name="CMIdata.G_SachbearbeiterVornameName">
    <vt:lpwstr>Bettina Von Holzen</vt:lpwstr>
  </property>
  <property fmtid="{D5CDD505-2E9C-101B-9397-08002B2CF9AE}" pid="29" name="CMIdata.G_SBE_Anmeldungsgrund">
    <vt:lpwstr/>
  </property>
  <property fmtid="{D5CDD505-2E9C-101B-9397-08002B2CF9AE}" pid="30" name="CMIdata.G_SBE_Klientenart">
    <vt:lpwstr/>
  </property>
  <property fmtid="{D5CDD505-2E9C-101B-9397-08002B2CF9AE}" pid="31" name="CMIdata.G_SBE_Schulgemeinde">
    <vt:lpwstr/>
  </property>
  <property fmtid="{D5CDD505-2E9C-101B-9397-08002B2CF9AE}" pid="32" name="CMIdata.G_SBE_Schulhaus">
    <vt:lpwstr/>
  </property>
  <property fmtid="{D5CDD505-2E9C-101B-9397-08002B2CF9AE}" pid="33" name="CMIdata.G_SBE_Schulstufe">
    <vt:lpwstr/>
  </property>
  <property fmtid="{D5CDD505-2E9C-101B-9397-08002B2CF9AE}" pid="34" name="CMIdata.G_SBE_Team-Gruppengroesse">
    <vt:lpwstr/>
  </property>
  <property fmtid="{D5CDD505-2E9C-101B-9397-08002B2CF9AE}" pid="35" name="CMIdata.G_Signatur">
    <vt:lpwstr/>
  </property>
  <property fmtid="{D5CDD505-2E9C-101B-9397-08002B2CF9AE}" pid="36" name="CMIdata.G_Titel">
    <vt:lpwstr>Schuldienste BFG-Beurteilungsbogen 2020/21</vt:lpwstr>
  </property>
  <property fmtid="{D5CDD505-2E9C-101B-9397-08002B2CF9AE}" pid="37" name="CMIdata.G_TitelPublikation(DHK)">
    <vt:lpwstr/>
  </property>
  <property fmtid="{D5CDD505-2E9C-101B-9397-08002B2CF9AE}" pid="38" name="CMIdata.G_Vorstossnummer">
    <vt:lpwstr/>
  </property>
  <property fmtid="{D5CDD505-2E9C-101B-9397-08002B2CF9AE}" pid="39" name="Contactperson.Direct Fax">
    <vt:lpwstr/>
  </property>
  <property fmtid="{D5CDD505-2E9C-101B-9397-08002B2CF9AE}" pid="40" name="Contactperson.Direct Phone">
    <vt:lpwstr/>
  </property>
  <property fmtid="{D5CDD505-2E9C-101B-9397-08002B2CF9AE}" pid="41" name="Contactperson.DirectFax">
    <vt:lpwstr/>
  </property>
  <property fmtid="{D5CDD505-2E9C-101B-9397-08002B2CF9AE}" pid="42" name="Contactperson.DirectPhone">
    <vt:lpwstr>041 228 51 56</vt:lpwstr>
  </property>
  <property fmtid="{D5CDD505-2E9C-101B-9397-08002B2CF9AE}" pid="43" name="Contactperson.Name">
    <vt:lpwstr>Sibylle Reinhard</vt:lpwstr>
  </property>
  <property fmtid="{D5CDD505-2E9C-101B-9397-08002B2CF9AE}" pid="44" name="Doc.Date">
    <vt:lpwstr>Datum</vt:lpwstr>
  </property>
  <property fmtid="{D5CDD505-2E9C-101B-9397-08002B2CF9AE}" pid="45" name="Doc.of">
    <vt:lpwstr>von</vt:lpwstr>
  </property>
  <property fmtid="{D5CDD505-2E9C-101B-9397-08002B2CF9AE}" pid="46" name="Doc.Page">
    <vt:lpwstr>Seite</vt:lpwstr>
  </property>
  <property fmtid="{D5CDD505-2E9C-101B-9397-08002B2CF9AE}" pid="47" name="Doc.Text">
    <vt:lpwstr>[Text]</vt:lpwstr>
  </property>
  <property fmtid="{D5CDD505-2E9C-101B-9397-08002B2CF9AE}" pid="48" name="oawDisplayName">
    <vt:lpwstr>Allg-Dokumente_einfach</vt:lpwstr>
  </property>
  <property fmtid="{D5CDD505-2E9C-101B-9397-08002B2CF9AE}" pid="49" name="oawID">
    <vt:lpwstr/>
  </property>
  <property fmtid="{D5CDD505-2E9C-101B-9397-08002B2CF9AE}" pid="50" name="oawInfo">
    <vt:lpwstr/>
  </property>
  <property fmtid="{D5CDD505-2E9C-101B-9397-08002B2CF9AE}" pid="51" name="Organisation.AddressB1">
    <vt:lpwstr>Dienststelle Volksschulbildung</vt:lpwstr>
  </property>
  <property fmtid="{D5CDD505-2E9C-101B-9397-08002B2CF9AE}" pid="52" name="Organisation.AddressB2">
    <vt:lpwstr/>
  </property>
  <property fmtid="{D5CDD505-2E9C-101B-9397-08002B2CF9AE}" pid="53" name="Organisation.Departement">
    <vt:lpwstr>Bildungs- und Kulturdepartement</vt:lpwstr>
  </property>
  <property fmtid="{D5CDD505-2E9C-101B-9397-08002B2CF9AE}" pid="54" name="Outputprofile.External">
    <vt:lpwstr/>
  </property>
  <property fmtid="{D5CDD505-2E9C-101B-9397-08002B2CF9AE}" pid="55" name="Outputprofile.ExternalSignature">
    <vt:lpwstr/>
  </property>
  <property fmtid="{D5CDD505-2E9C-101B-9397-08002B2CF9AE}" pid="56" name="Outputprofile.Internal">
    <vt:lpwstr/>
  </property>
  <property fmtid="{D5CDD505-2E9C-101B-9397-08002B2CF9AE}" pid="57" name="OutputStatus">
    <vt:lpwstr>OutputStatus</vt:lpwstr>
  </property>
  <property fmtid="{D5CDD505-2E9C-101B-9397-08002B2CF9AE}" pid="58" name="StmAuthor.Initials">
    <vt:lpwstr>sr</vt:lpwstr>
  </property>
  <property fmtid="{D5CDD505-2E9C-101B-9397-08002B2CF9AE}" pid="59" name="StmCMIdata.Dok_AusgangMM">
    <vt:lpwstr/>
  </property>
  <property fmtid="{D5CDD505-2E9C-101B-9397-08002B2CF9AE}" pid="60" name="StmCMIdata.Dok_AusgangMMMM">
    <vt:lpwstr/>
  </property>
  <property fmtid="{D5CDD505-2E9C-101B-9397-08002B2CF9AE}" pid="61" name="StmCMIdata.Dok_Autor">
    <vt:lpwstr/>
  </property>
  <property fmtid="{D5CDD505-2E9C-101B-9397-08002B2CF9AE}" pid="62" name="StmCMIdata.Dok_Bemerkung">
    <vt:lpwstr/>
  </property>
  <property fmtid="{D5CDD505-2E9C-101B-9397-08002B2CF9AE}" pid="63" name="StmCMIdata.Dok_Beschlussnummer">
    <vt:lpwstr/>
  </property>
  <property fmtid="{D5CDD505-2E9C-101B-9397-08002B2CF9AE}" pid="64" name="StmCMIdata.Dok_DatumMM">
    <vt:lpwstr>02.12.2020</vt:lpwstr>
  </property>
  <property fmtid="{D5CDD505-2E9C-101B-9397-08002B2CF9AE}" pid="65" name="StmCMIdata.Dok_DatumMMMM">
    <vt:lpwstr>2. Dezember 2020</vt:lpwstr>
  </property>
  <property fmtid="{D5CDD505-2E9C-101B-9397-08002B2CF9AE}" pid="66" name="StmCMIdata.Dok_EingangMM">
    <vt:lpwstr/>
  </property>
  <property fmtid="{D5CDD505-2E9C-101B-9397-08002B2CF9AE}" pid="67" name="StmCMIdata.Dok_EingangMMMM">
    <vt:lpwstr/>
  </property>
  <property fmtid="{D5CDD505-2E9C-101B-9397-08002B2CF9AE}" pid="68" name="StmCMIdata.Dok_Kategorie">
    <vt:lpwstr/>
  </property>
  <property fmtid="{D5CDD505-2E9C-101B-9397-08002B2CF9AE}" pid="69" name="StmCMIdata.Dok_Lfnr">
    <vt:lpwstr>322407</vt:lpwstr>
  </property>
  <property fmtid="{D5CDD505-2E9C-101B-9397-08002B2CF9AE}" pid="70" name="StmCMIdata.Dok_Standort">
    <vt:lpwstr/>
  </property>
  <property fmtid="{D5CDD505-2E9C-101B-9397-08002B2CF9AE}" pid="71" name="StmCMIdata.Dok_Thema">
    <vt:lpwstr/>
  </property>
  <property fmtid="{D5CDD505-2E9C-101B-9397-08002B2CF9AE}" pid="72" name="StmCMIdata.Dok_Titel">
    <vt:lpwstr>BFG-Beurteilungsbogen SPD</vt:lpwstr>
  </property>
  <property fmtid="{D5CDD505-2E9C-101B-9397-08002B2CF9AE}" pid="73" name="StmCMIdata.G_BeginnMM">
    <vt:lpwstr>15.12.2020</vt:lpwstr>
  </property>
  <property fmtid="{D5CDD505-2E9C-101B-9397-08002B2CF9AE}" pid="74" name="StmCMIdata.G_BeginnMMMM">
    <vt:lpwstr>15. Dezember 2020</vt:lpwstr>
  </property>
  <property fmtid="{D5CDD505-2E9C-101B-9397-08002B2CF9AE}" pid="75" name="StmCMIdata.G_Bemerkung">
    <vt:lpwstr>Schuldienste, SD, Logopädie, Psychomotorik, Schulpsychologie, Schulsozialarbeit</vt:lpwstr>
  </property>
  <property fmtid="{D5CDD505-2E9C-101B-9397-08002B2CF9AE}" pid="76" name="StmCMIdata.G_Botschaftsnummer">
    <vt:lpwstr/>
  </property>
  <property fmtid="{D5CDD505-2E9C-101B-9397-08002B2CF9AE}" pid="77" name="StmCMIdata.G_Departement">
    <vt:lpwstr/>
  </property>
  <property fmtid="{D5CDD505-2E9C-101B-9397-08002B2CF9AE}" pid="78" name="StmCMIdata.G_Eigner">
    <vt:lpwstr>DVS Schulbetrieb I</vt:lpwstr>
  </property>
  <property fmtid="{D5CDD505-2E9C-101B-9397-08002B2CF9AE}" pid="79" name="StmCMIdata.G_Eroeffnungsdatum">
    <vt:lpwstr/>
  </property>
  <property fmtid="{D5CDD505-2E9C-101B-9397-08002B2CF9AE}" pid="80" name="StmCMIdata.G_Laufnummer">
    <vt:lpwstr>2020-1926</vt:lpwstr>
  </property>
  <property fmtid="{D5CDD505-2E9C-101B-9397-08002B2CF9AE}" pid="81" name="StmCMIdata.G_RaeumlicheZuteilung">
    <vt:lpwstr/>
  </property>
  <property fmtid="{D5CDD505-2E9C-101B-9397-08002B2CF9AE}" pid="82" name="StmCMIdata.G_Registraturplan">
    <vt:lpwstr>2.3.7 Schuldienste</vt:lpwstr>
  </property>
  <property fmtid="{D5CDD505-2E9C-101B-9397-08002B2CF9AE}" pid="83" name="StmCMIdata.G_SachbearbeiterKuerzel">
    <vt:lpwstr>bettina.vonholzen@lu.ch</vt:lpwstr>
  </property>
  <property fmtid="{D5CDD505-2E9C-101B-9397-08002B2CF9AE}" pid="84" name="StmCMIdata.G_SachbearbeiterVornameName">
    <vt:lpwstr>Bettina Von Holzen</vt:lpwstr>
  </property>
  <property fmtid="{D5CDD505-2E9C-101B-9397-08002B2CF9AE}" pid="85" name="StmCMIdata.G_SBE_Anmeldungsgrund">
    <vt:lpwstr/>
  </property>
  <property fmtid="{D5CDD505-2E9C-101B-9397-08002B2CF9AE}" pid="86" name="StmCMIdata.G_SBE_Klientenart">
    <vt:lpwstr/>
  </property>
  <property fmtid="{D5CDD505-2E9C-101B-9397-08002B2CF9AE}" pid="87" name="StmCMIdata.G_SBE_Schulgemeinde">
    <vt:lpwstr/>
  </property>
  <property fmtid="{D5CDD505-2E9C-101B-9397-08002B2CF9AE}" pid="88" name="StmCMIdata.G_SBE_Schulhaus">
    <vt:lpwstr/>
  </property>
  <property fmtid="{D5CDD505-2E9C-101B-9397-08002B2CF9AE}" pid="89" name="StmCMIdata.G_SBE_Schulstufe">
    <vt:lpwstr/>
  </property>
  <property fmtid="{D5CDD505-2E9C-101B-9397-08002B2CF9AE}" pid="90" name="StmCMIdata.G_SBE_Team-Gruppengroesse">
    <vt:lpwstr/>
  </property>
  <property fmtid="{D5CDD505-2E9C-101B-9397-08002B2CF9AE}" pid="91" name="StmCMIdata.G_Signatur">
    <vt:lpwstr/>
  </property>
  <property fmtid="{D5CDD505-2E9C-101B-9397-08002B2CF9AE}" pid="92" name="StmCMIdata.G_Titel">
    <vt:lpwstr>Schuldienste BFG-Beurteilungsbogen 2020/21</vt:lpwstr>
  </property>
  <property fmtid="{D5CDD505-2E9C-101B-9397-08002B2CF9AE}" pid="93" name="StmCMIdata.G_TitelPublikation(DHK)">
    <vt:lpwstr/>
  </property>
  <property fmtid="{D5CDD505-2E9C-101B-9397-08002B2CF9AE}" pid="94" name="StmCMIdata.G_Vorstossnummer">
    <vt:lpwstr/>
  </property>
  <property fmtid="{D5CDD505-2E9C-101B-9397-08002B2CF9AE}" pid="95" name="Toolbar.Email">
    <vt:lpwstr>Toolbar.Email</vt:lpwstr>
  </property>
  <property fmtid="{D5CDD505-2E9C-101B-9397-08002B2CF9AE}" pid="96" name="Viacar.PIN">
    <vt:lpwstr> </vt:lpwstr>
  </property>
  <property fmtid="{D5CDD505-2E9C-101B-9397-08002B2CF9AE}" pid="97" name="WdScmCMIdata.Dok_AusgangMM">
    <vt:lpwstr/>
  </property>
  <property fmtid="{D5CDD505-2E9C-101B-9397-08002B2CF9AE}" pid="98" name="WdScmCMIdata.Dok_AusgangMMMM">
    <vt:lpwstr/>
  </property>
  <property fmtid="{D5CDD505-2E9C-101B-9397-08002B2CF9AE}" pid="99" name="WdScmCMIdata.Dok_Autor">
    <vt:lpwstr/>
  </property>
  <property fmtid="{D5CDD505-2E9C-101B-9397-08002B2CF9AE}" pid="100" name="WdScmCMIdata.Dok_Bemerkung">
    <vt:lpwstr/>
  </property>
  <property fmtid="{D5CDD505-2E9C-101B-9397-08002B2CF9AE}" pid="101" name="WdScmCMIdata.Dok_Beschlussnummer">
    <vt:lpwstr/>
  </property>
  <property fmtid="{D5CDD505-2E9C-101B-9397-08002B2CF9AE}" pid="102" name="WdScmCMIdata.Dok_DatumMM">
    <vt:lpwstr>02.12.2020</vt:lpwstr>
  </property>
  <property fmtid="{D5CDD505-2E9C-101B-9397-08002B2CF9AE}" pid="103" name="WdScmCMIdata.Dok_DatumMMMM">
    <vt:lpwstr>2. Dezember 2020</vt:lpwstr>
  </property>
  <property fmtid="{D5CDD505-2E9C-101B-9397-08002B2CF9AE}" pid="104" name="WdScmCMIdata.Dok_EingangMM">
    <vt:lpwstr/>
  </property>
  <property fmtid="{D5CDD505-2E9C-101B-9397-08002B2CF9AE}" pid="105" name="WdScmCMIdata.Dok_EingangMMMM">
    <vt:lpwstr/>
  </property>
  <property fmtid="{D5CDD505-2E9C-101B-9397-08002B2CF9AE}" pid="106" name="WdScmCMIdata.Dok_Kategorie">
    <vt:lpwstr/>
  </property>
  <property fmtid="{D5CDD505-2E9C-101B-9397-08002B2CF9AE}" pid="107" name="WdScmCMIdata.Dok_Lfnr">
    <vt:lpwstr>322407</vt:lpwstr>
  </property>
  <property fmtid="{D5CDD505-2E9C-101B-9397-08002B2CF9AE}" pid="108" name="WdScmCMIdata.Dok_Standort">
    <vt:lpwstr/>
  </property>
  <property fmtid="{D5CDD505-2E9C-101B-9397-08002B2CF9AE}" pid="109" name="WdScmCMIdata.Dok_Thema">
    <vt:lpwstr/>
  </property>
  <property fmtid="{D5CDD505-2E9C-101B-9397-08002B2CF9AE}" pid="110" name="WdScmCMIdata.Dok_Titel">
    <vt:lpwstr>BFG-Beurteilungsbogen SPD</vt:lpwstr>
  </property>
  <property fmtid="{D5CDD505-2E9C-101B-9397-08002B2CF9AE}" pid="111" name="WdScmCMIdata.G_BeginnMM">
    <vt:lpwstr>15.12.2020</vt:lpwstr>
  </property>
  <property fmtid="{D5CDD505-2E9C-101B-9397-08002B2CF9AE}" pid="112" name="WdScmCMIdata.G_BeginnMMMM">
    <vt:lpwstr>15. Dezember 2020</vt:lpwstr>
  </property>
  <property fmtid="{D5CDD505-2E9C-101B-9397-08002B2CF9AE}" pid="113" name="WdScmCMIdata.G_Bemerkung">
    <vt:lpwstr>Schuldienste, SD, Logopädie, Psychomotorik, Schulpsychologie, Schulsozialarbeit</vt:lpwstr>
  </property>
  <property fmtid="{D5CDD505-2E9C-101B-9397-08002B2CF9AE}" pid="114" name="WdScmCMIdata.G_Botschaftsnummer">
    <vt:lpwstr/>
  </property>
  <property fmtid="{D5CDD505-2E9C-101B-9397-08002B2CF9AE}" pid="115" name="WdScmCMIdata.G_Departement">
    <vt:lpwstr/>
  </property>
  <property fmtid="{D5CDD505-2E9C-101B-9397-08002B2CF9AE}" pid="116" name="WdScmCMIdata.G_Eigner">
    <vt:lpwstr>DVS Schulbetrieb I</vt:lpwstr>
  </property>
  <property fmtid="{D5CDD505-2E9C-101B-9397-08002B2CF9AE}" pid="117" name="WdScmCMIdata.G_Eroeffnungsdatum">
    <vt:lpwstr/>
  </property>
  <property fmtid="{D5CDD505-2E9C-101B-9397-08002B2CF9AE}" pid="118" name="WdScmCMIdata.G_Laufnummer">
    <vt:lpwstr>2020-1926</vt:lpwstr>
  </property>
  <property fmtid="{D5CDD505-2E9C-101B-9397-08002B2CF9AE}" pid="119" name="WdScmCMIdata.G_RaeumlicheZuteilung">
    <vt:lpwstr/>
  </property>
  <property fmtid="{D5CDD505-2E9C-101B-9397-08002B2CF9AE}" pid="120" name="WdScmCMIdata.G_Registraturplan">
    <vt:lpwstr>2.3.7 Schuldienste</vt:lpwstr>
  </property>
  <property fmtid="{D5CDD505-2E9C-101B-9397-08002B2CF9AE}" pid="121" name="WdScmCMIdata.G_SachbearbeiterKuerzel">
    <vt:lpwstr>bettina.vonholzen@lu.ch</vt:lpwstr>
  </property>
  <property fmtid="{D5CDD505-2E9C-101B-9397-08002B2CF9AE}" pid="122" name="WdScmCMIdata.G_SachbearbeiterVornameName">
    <vt:lpwstr>Bettina Von Holzen</vt:lpwstr>
  </property>
  <property fmtid="{D5CDD505-2E9C-101B-9397-08002B2CF9AE}" pid="123" name="WdScmCMIdata.G_SBE_Anmeldungsgrund">
    <vt:lpwstr/>
  </property>
  <property fmtid="{D5CDD505-2E9C-101B-9397-08002B2CF9AE}" pid="124" name="WdScmCMIdata.G_SBE_Klientenart">
    <vt:lpwstr/>
  </property>
  <property fmtid="{D5CDD505-2E9C-101B-9397-08002B2CF9AE}" pid="125" name="WdScmCMIdata.G_SBE_Schulgemeinde">
    <vt:lpwstr/>
  </property>
  <property fmtid="{D5CDD505-2E9C-101B-9397-08002B2CF9AE}" pid="126" name="WdScmCMIdata.G_SBE_Schulhaus">
    <vt:lpwstr/>
  </property>
  <property fmtid="{D5CDD505-2E9C-101B-9397-08002B2CF9AE}" pid="127" name="WdScmCMIdata.G_SBE_Schulstufe">
    <vt:lpwstr/>
  </property>
  <property fmtid="{D5CDD505-2E9C-101B-9397-08002B2CF9AE}" pid="128" name="WdScmCMIdata.G_SBE_Team-Gruppengroesse">
    <vt:lpwstr/>
  </property>
  <property fmtid="{D5CDD505-2E9C-101B-9397-08002B2CF9AE}" pid="129" name="WdScmCMIdata.G_Signatur">
    <vt:lpwstr/>
  </property>
  <property fmtid="{D5CDD505-2E9C-101B-9397-08002B2CF9AE}" pid="130" name="WdScmCMIdata.G_Titel">
    <vt:lpwstr>Schuldienste BFG-Beurteilungsbogen 2020/21</vt:lpwstr>
  </property>
  <property fmtid="{D5CDD505-2E9C-101B-9397-08002B2CF9AE}" pid="131" name="WdScmCMIdata.G_TitelPublikation(DHK)">
    <vt:lpwstr/>
  </property>
  <property fmtid="{D5CDD505-2E9C-101B-9397-08002B2CF9AE}" pid="132" name="WdScmCMIdata.G_Vorstossnummer">
    <vt:lpwstr/>
  </property>
</Properties>
</file>