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E5" w:rsidRDefault="00502C50" w:rsidP="000853E5">
      <w:pPr>
        <w:rPr>
          <w:rFonts w:ascii="Arial Black" w:hAnsi="Arial Black"/>
          <w:sz w:val="24"/>
          <w:szCs w:val="18"/>
        </w:rPr>
      </w:pPr>
      <w:r>
        <w:rPr>
          <w:rFonts w:ascii="Arial Black" w:hAnsi="Arial Black"/>
          <w:noProof/>
          <w:sz w:val="24"/>
          <w:szCs w:val="18"/>
        </w:rPr>
        <w:pict>
          <v:rect id="Rechteck 6" o:spid="_x0000_s1031" style="position:absolute;margin-left:452.6pt;margin-top:10.8pt;width:18.25pt;height:15.7pt;z-index:251660288;visibility:visible;mso-wrap-style:square;mso-wrap-distance-left:9pt;mso-wrap-distance-top:0;mso-wrap-distance-right:9pt;mso-wrap-distance-bottom:0;v-text-anchor:middle" filled="f" strokecolor="red" strokeweight="2pt"/>
        </w:pict>
      </w:r>
      <w:r>
        <w:rPr>
          <w:rFonts w:ascii="Arial Black" w:hAnsi="Arial Black"/>
          <w:noProof/>
          <w:sz w:val="24"/>
          <w:szCs w:val="18"/>
        </w:rPr>
        <w:pict>
          <v:rect id="Rechteck 7" o:spid="_x0000_s1026" style="position:absolute;margin-left:298.5pt;margin-top:-2.45pt;width:23.8pt;height:19.55pt;z-index:251661312;visibility:visible;mso-wrap-style:square;mso-wrap-distance-left:9pt;mso-wrap-distance-top:0;mso-wrap-distance-right:9pt;mso-wrap-distance-bottom:0;v-text-anchor:middle" filled="f" strokecolor="red" strokeweight="2pt"/>
        </w:pict>
      </w:r>
      <w:r>
        <w:rPr>
          <w:rFonts w:ascii="Arial Black" w:hAnsi="Arial Black"/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7" type="#_x0000_t202" style="position:absolute;margin-left:293.9pt;margin-top:-79.05pt;width:182.4pt;height:33.5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B134C5" w:rsidRPr="00FF3E43" w:rsidRDefault="00502C5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Bis 31. Januar, spätestens bis 31. März einreichen!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18"/>
        </w:rPr>
        <w:pict>
          <v:shape id="Textfeld 2" o:spid="_x0000_s1028" type="#_x0000_t202" style="position:absolute;margin-left:292.75pt;margin-top:-45.5pt;width:182.45pt;height:86.65pt;z-index:251659264;visibility:visible;mso-wrap-style:square;mso-wrap-distance-left:9pt;mso-wrap-distance-top:0;mso-wrap-distance-right:9pt;mso-wrap-distance-bottom:0;v-text-anchor:top" stroked="f" strokeweight=".5pt">
            <v:textbox>
              <w:txbxContent>
                <w:p w:rsidR="00B134C5" w:rsidRPr="00DF0C4F" w:rsidRDefault="00502C50">
                  <w:pPr>
                    <w:rPr>
                      <w:color w:val="FF0000"/>
                      <w:sz w:val="18"/>
                    </w:rPr>
                  </w:pPr>
                  <w:r w:rsidRPr="00DF0C4F">
                    <w:rPr>
                      <w:color w:val="FF0000"/>
                      <w:sz w:val="18"/>
                    </w:rPr>
                    <w:t>Um die volle Funktionalität dieses Formulars nutzen zu können, schalten Sie bitte die Anzeige der Formatierungssymbole ein:</w:t>
                  </w:r>
                </w:p>
                <w:p w:rsidR="00B134C5" w:rsidRPr="00D7624C" w:rsidRDefault="00502C50">
                  <w:pPr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27250" cy="546735"/>
                        <wp:effectExtent l="0" t="0" r="6350" b="5715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7250" cy="546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4540">
        <w:rPr>
          <w:rFonts w:ascii="Arial Black" w:hAnsi="Arial Black"/>
          <w:sz w:val="24"/>
          <w:szCs w:val="18"/>
        </w:rPr>
        <w:t xml:space="preserve">Antrag </w:t>
      </w:r>
      <w:r>
        <w:rPr>
          <w:rFonts w:ascii="Arial Black" w:hAnsi="Arial Black"/>
          <w:sz w:val="24"/>
          <w:szCs w:val="18"/>
        </w:rPr>
        <w:t xml:space="preserve">zur Aufnahme in das </w:t>
      </w:r>
    </w:p>
    <w:p w:rsidR="000853E5" w:rsidRPr="00C94540" w:rsidRDefault="00502C50" w:rsidP="000853E5">
      <w:pPr>
        <w:rPr>
          <w:rFonts w:ascii="Arial Black" w:hAnsi="Arial Black"/>
          <w:sz w:val="24"/>
          <w:szCs w:val="18"/>
        </w:rPr>
      </w:pPr>
      <w:r>
        <w:rPr>
          <w:rFonts w:ascii="Arial Black" w:hAnsi="Arial Black"/>
          <w:sz w:val="24"/>
          <w:szCs w:val="18"/>
        </w:rPr>
        <w:t>Sonderpädagogische Brückenangebot</w:t>
      </w:r>
    </w:p>
    <w:p w:rsidR="000853E5" w:rsidRPr="00317095" w:rsidRDefault="00502C50" w:rsidP="000853E5">
      <w:pPr>
        <w:keepNext/>
        <w:keepLines/>
        <w:numPr>
          <w:ilvl w:val="0"/>
          <w:numId w:val="4"/>
        </w:numPr>
        <w:spacing w:before="120" w:after="120"/>
        <w:outlineLvl w:val="0"/>
        <w:rPr>
          <w:rFonts w:ascii="Arial Black" w:hAnsi="Arial Black" w:cs="Arial"/>
          <w:bCs/>
          <w:szCs w:val="32"/>
        </w:rPr>
      </w:pPr>
      <w:r w:rsidRPr="00317095">
        <w:rPr>
          <w:rFonts w:ascii="Arial Black" w:hAnsi="Arial Black" w:cs="Arial"/>
          <w:bCs/>
          <w:szCs w:val="32"/>
        </w:rPr>
        <w:t>Persönliche Angaben</w:t>
      </w:r>
    </w:p>
    <w:p w:rsidR="000853E5" w:rsidRPr="00C71CA1" w:rsidRDefault="00502C50" w:rsidP="000853E5">
      <w:pPr>
        <w:pStyle w:val="berschrift2oNr"/>
        <w:spacing w:before="120"/>
      </w:pPr>
      <w:r w:rsidRPr="00C71CA1">
        <w:t>Angaben zur Lernenden/zum Lernenden</w:t>
      </w:r>
    </w:p>
    <w:tbl>
      <w:tblPr>
        <w:tblStyle w:val="Tabellenraster"/>
        <w:tblW w:w="9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14"/>
        <w:gridCol w:w="846"/>
        <w:gridCol w:w="274"/>
        <w:gridCol w:w="434"/>
        <w:gridCol w:w="1054"/>
        <w:gridCol w:w="1498"/>
        <w:gridCol w:w="1874"/>
        <w:gridCol w:w="536"/>
        <w:gridCol w:w="2281"/>
        <w:gridCol w:w="64"/>
      </w:tblGrid>
      <w:tr w:rsidR="007C6716" w:rsidTr="000853E5">
        <w:trPr>
          <w:gridAfter w:val="1"/>
          <w:wAfter w:w="64" w:type="dxa"/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7677" w:type="dxa"/>
            <w:gridSpan w:val="6"/>
            <w:tcBorders>
              <w:bottom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01324885"/>
                <w:placeholder>
                  <w:docPart w:val="34B57CED6DB2419989BBA38E2C1B9B6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vanish/>
                    <w:color w:val="FF0000"/>
                  </w:rPr>
                  <w:t>Name Lernende/</w:t>
                </w:r>
                <w:r w:rsidRPr="00C71CA1">
                  <w:rPr>
                    <w:rStyle w:val="Platzhaltertext"/>
                    <w:vanish/>
                    <w:color w:val="FF0000"/>
                  </w:rPr>
                  <w:t>r erfassen</w:t>
                </w:r>
              </w:sdtContent>
            </w:sdt>
          </w:p>
        </w:tc>
      </w:tr>
      <w:tr w:rsidR="007C6716" w:rsidTr="000853E5">
        <w:trPr>
          <w:gridAfter w:val="1"/>
          <w:wAfter w:w="64" w:type="dxa"/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767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C71CA1" w:rsidRDefault="00502C50" w:rsidP="000B4B1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50415745"/>
                <w:placeholder>
                  <w:docPart w:val="16D466F0D7E04E1C95F036ABCE504672"/>
                </w:placeholder>
                <w:showingPlcHdr/>
                <w:text/>
              </w:sdtPr>
              <w:sdtEndPr/>
              <w:sdtContent>
                <w:r w:rsidRPr="00C71CA1">
                  <w:rPr>
                    <w:rFonts w:cs="Arial"/>
                    <w:vanish/>
                    <w:color w:val="FF0000"/>
                    <w:szCs w:val="18"/>
                  </w:rPr>
                  <w:t>Vorname Lernende</w:t>
                </w:r>
                <w:r>
                  <w:rPr>
                    <w:rFonts w:cs="Arial"/>
                    <w:vanish/>
                    <w:color w:val="FF0000"/>
                    <w:szCs w:val="18"/>
                  </w:rPr>
                  <w:t>/</w:t>
                </w:r>
                <w:r w:rsidRPr="00C71CA1">
                  <w:rPr>
                    <w:rFonts w:cs="Arial"/>
                    <w:vanish/>
                    <w:color w:val="FF0000"/>
                    <w:szCs w:val="18"/>
                  </w:rPr>
                  <w:t>r erfassen</w:t>
                </w:r>
              </w:sdtContent>
            </w:sdt>
          </w:p>
        </w:tc>
      </w:tr>
      <w:tr w:rsidR="007C6716" w:rsidTr="000853E5">
        <w:trPr>
          <w:gridAfter w:val="1"/>
          <w:wAfter w:w="64" w:type="dxa"/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Geburtsdatum:</w:t>
            </w:r>
          </w:p>
        </w:tc>
        <w:tc>
          <w:tcPr>
            <w:tcW w:w="767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0E5758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95310405"/>
                <w:placeholder>
                  <w:docPart w:val="7C3CBF61FE5D4C099CB56C1673AB5C62"/>
                </w:placeholder>
                <w:showingPlcHdr/>
                <w:text/>
              </w:sdtPr>
              <w:sdtEndPr/>
              <w:sdtContent>
                <w:r w:rsidRPr="000E5758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gridAfter w:val="1"/>
          <w:wAfter w:w="64" w:type="dxa"/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Geschlecht:</w:t>
            </w:r>
          </w:p>
        </w:tc>
        <w:tc>
          <w:tcPr>
            <w:tcW w:w="2986" w:type="dxa"/>
            <w:gridSpan w:val="3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088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CA1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weiblich</w:t>
            </w:r>
          </w:p>
        </w:tc>
        <w:tc>
          <w:tcPr>
            <w:tcW w:w="4691" w:type="dxa"/>
            <w:gridSpan w:val="3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4290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CA1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männlich</w:t>
            </w:r>
          </w:p>
        </w:tc>
      </w:tr>
      <w:tr w:rsidR="007C6716" w:rsidTr="000853E5">
        <w:trPr>
          <w:gridAfter w:val="1"/>
          <w:wAfter w:w="64" w:type="dxa"/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7677" w:type="dxa"/>
            <w:gridSpan w:val="6"/>
            <w:tcBorders>
              <w:bottom w:val="dotted" w:sz="4" w:space="0" w:color="auto"/>
            </w:tcBorders>
            <w:vAlign w:val="center"/>
          </w:tcPr>
          <w:p w:rsidR="000853E5" w:rsidRPr="000E5758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2012643"/>
                <w:placeholder>
                  <w:docPart w:val="47AD38974E244B77BD2E8459F071A7D8"/>
                </w:placeholder>
                <w:showingPlcHdr/>
                <w:text/>
              </w:sdtPr>
              <w:sdtEndPr/>
              <w:sdtContent>
                <w:r w:rsidRPr="000E5758">
                  <w:rPr>
                    <w:rStyle w:val="Platzhaltertext"/>
                    <w:rFonts w:cs="Arial"/>
                    <w:vanish/>
                    <w:color w:val="FF0000"/>
                  </w:rPr>
                  <w:t xml:space="preserve">Klicken </w:t>
                </w:r>
                <w:r w:rsidRPr="000E5758">
                  <w:rPr>
                    <w:rStyle w:val="Platzhaltertext"/>
                    <w:rFonts w:cs="Arial"/>
                    <w:vanish/>
                    <w:color w:val="FF0000"/>
                  </w:rPr>
                  <w:t>oder tippen Sie hier, um Text einzugeben.</w:t>
                </w:r>
              </w:sdtContent>
            </w:sdt>
          </w:p>
        </w:tc>
      </w:tr>
      <w:tr w:rsidR="007C6716" w:rsidTr="000853E5">
        <w:trPr>
          <w:gridAfter w:val="1"/>
          <w:wAfter w:w="64" w:type="dxa"/>
          <w:trHeight w:val="283"/>
        </w:trPr>
        <w:tc>
          <w:tcPr>
            <w:tcW w:w="714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0853E5" w:rsidRPr="000E5758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83177573"/>
                <w:placeholder>
                  <w:docPart w:val="29B6DCF1BD2A4BE9A159D00F6EA696D6"/>
                </w:placeholder>
                <w:showingPlcHdr/>
                <w:text/>
              </w:sdtPr>
              <w:sdtEndPr/>
              <w:sdtContent>
                <w:r w:rsidRPr="000E5758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0E5758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44610882"/>
                <w:placeholder>
                  <w:docPart w:val="BC4FEF76E2CE4A78A2FA6ED18CD2215F"/>
                </w:placeholder>
                <w:showingPlcHdr/>
                <w:text/>
              </w:sdtPr>
              <w:sdtEndPr/>
              <w:sdtContent>
                <w:r w:rsidRPr="000E5758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politische Gemeinde:</w:t>
            </w: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0E5758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32635581"/>
                <w:placeholder>
                  <w:docPart w:val="3F4BEA2409734701A8D905E230CD974F"/>
                </w:placeholder>
                <w:showingPlcHdr/>
                <w:text/>
              </w:sdtPr>
              <w:sdtEndPr/>
              <w:sdtContent>
                <w:r w:rsidRPr="000E5758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7C6716" w:rsidTr="000853E5">
        <w:trPr>
          <w:gridAfter w:val="1"/>
          <w:wAfter w:w="64" w:type="dxa"/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Nationalität:</w:t>
            </w:r>
          </w:p>
        </w:tc>
        <w:tc>
          <w:tcPr>
            <w:tcW w:w="2986" w:type="dxa"/>
            <w:gridSpan w:val="3"/>
            <w:tcBorders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61873109"/>
                <w:placeholder>
                  <w:docPart w:val="92B4F3BD15DD45CEBDBC60A9BD4A5BCB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410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Aufenthaltsstatus:</w:t>
            </w:r>
          </w:p>
        </w:tc>
        <w:sdt>
          <w:sdtPr>
            <w:rPr>
              <w:rFonts w:cs="Arial"/>
              <w:szCs w:val="18"/>
            </w:rPr>
            <w:id w:val="-669246944"/>
            <w:placeholder>
              <w:docPart w:val="A21222E74FED4F32B55331FA6E0DF1E6"/>
            </w:placeholder>
            <w:showingPlcHdr/>
            <w:dropDownList>
              <w:listItem w:displayText="CH" w:value="CH"/>
              <w:listItem w:value="Wählen Sie ein Element aus."/>
              <w:listItem w:displayText="C" w:value="C"/>
              <w:listItem w:displayText="B" w:value="B"/>
              <w:listItem w:displayText="L" w:value="L"/>
              <w:listItem w:displayText="F" w:value="F"/>
              <w:listItem w:displayText="N" w:value="N"/>
              <w:listItem w:displayText="S" w:value="S"/>
            </w:dropDownList>
          </w:sdtPr>
          <w:sdtEndPr/>
          <w:sdtContent>
            <w:tc>
              <w:tcPr>
                <w:tcW w:w="2281" w:type="dxa"/>
                <w:tcBorders>
                  <w:top w:val="dotted" w:sz="4" w:space="0" w:color="auto"/>
                </w:tcBorders>
                <w:vAlign w:val="center"/>
              </w:tcPr>
              <w:p w:rsidR="000853E5" w:rsidRPr="00C71CA1" w:rsidRDefault="00502C50" w:rsidP="000853E5">
                <w:pPr>
                  <w:rPr>
                    <w:rFonts w:cs="Arial"/>
                    <w:szCs w:val="18"/>
                  </w:rPr>
                </w:pPr>
                <w:r w:rsidRPr="00C87F3A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Status auswählen</w:t>
                </w:r>
              </w:p>
            </w:tc>
          </w:sdtContent>
        </w:sdt>
      </w:tr>
      <w:tr w:rsidR="007C6716" w:rsidTr="000853E5">
        <w:trPr>
          <w:gridAfter w:val="1"/>
          <w:wAfter w:w="64" w:type="dxa"/>
          <w:trHeight w:val="283"/>
        </w:trPr>
        <w:tc>
          <w:tcPr>
            <w:tcW w:w="3322" w:type="dxa"/>
            <w:gridSpan w:val="5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Sozialversicherungsnummer:</w:t>
            </w:r>
          </w:p>
        </w:tc>
        <w:tc>
          <w:tcPr>
            <w:tcW w:w="6189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99870366"/>
                <w:placeholder>
                  <w:docPart w:val="ED365797F2954D748238212D5D797419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rFonts w:cs="Arial"/>
                    <w:vanish/>
                    <w:color w:val="FF0000"/>
                  </w:rPr>
                  <w:t xml:space="preserve">Klicken </w:t>
                </w:r>
                <w:r w:rsidRPr="00FC13A9">
                  <w:rPr>
                    <w:rStyle w:val="Platzhaltertext"/>
                    <w:rFonts w:cs="Arial"/>
                    <w:vanish/>
                    <w:color w:val="FF0000"/>
                  </w:rPr>
                  <w:t>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834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 xml:space="preserve">Eintritt </w:t>
            </w:r>
            <w:r>
              <w:rPr>
                <w:rFonts w:cs="Arial"/>
                <w:szCs w:val="18"/>
              </w:rPr>
              <w:t>Zyklus 1</w:t>
            </w:r>
            <w:r w:rsidRPr="00C71CA1">
              <w:rPr>
                <w:rFonts w:cs="Arial"/>
                <w:szCs w:val="18"/>
              </w:rPr>
              <w:t>:</w:t>
            </w:r>
          </w:p>
        </w:tc>
        <w:tc>
          <w:tcPr>
            <w:tcW w:w="2986" w:type="dxa"/>
            <w:gridSpan w:val="3"/>
            <w:tcBorders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21943169"/>
                <w:placeholder>
                  <w:docPart w:val="357FBD4E710D40019D8643C7F7256C01"/>
                </w:placeholder>
                <w:showingPlcHdr/>
                <w:text/>
              </w:sdtPr>
              <w:sdtEndPr/>
              <w:sdtContent>
                <w:r w:rsidRPr="00FC13A9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Datum erfassen</w:t>
                </w:r>
              </w:sdtContent>
            </w:sdt>
          </w:p>
        </w:tc>
        <w:tc>
          <w:tcPr>
            <w:tcW w:w="1874" w:type="dxa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 xml:space="preserve">Eintritt </w:t>
            </w:r>
            <w:r>
              <w:rPr>
                <w:rFonts w:cs="Arial"/>
                <w:szCs w:val="18"/>
              </w:rPr>
              <w:t>Zyklus 2:</w:t>
            </w:r>
          </w:p>
        </w:tc>
        <w:tc>
          <w:tcPr>
            <w:tcW w:w="28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64977408"/>
                <w:placeholder>
                  <w:docPart w:val="E9A3BD7A628C4AFB8958990C73D246D2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vanish/>
                    <w:color w:val="FF0000"/>
                    <w:sz w:val="16"/>
                  </w:rPr>
                  <w:t>Datum erfassen</w:t>
                </w:r>
              </w:sdtContent>
            </w:sdt>
          </w:p>
        </w:tc>
      </w:tr>
    </w:tbl>
    <w:p w:rsidR="000853E5" w:rsidRPr="00C71CA1" w:rsidRDefault="00502C50" w:rsidP="000853E5">
      <w:pPr>
        <w:pStyle w:val="berschrift2oNr"/>
        <w:spacing w:before="120"/>
      </w:pPr>
      <w:r w:rsidRPr="00C71CA1">
        <w:t>Angaben zu den Eltern</w:t>
      </w:r>
    </w:p>
    <w:tbl>
      <w:tblPr>
        <w:tblStyle w:val="Tabellenraster"/>
        <w:tblW w:w="9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84"/>
        <w:gridCol w:w="425"/>
        <w:gridCol w:w="142"/>
        <w:gridCol w:w="969"/>
        <w:gridCol w:w="1111"/>
        <w:gridCol w:w="222"/>
        <w:gridCol w:w="816"/>
        <w:gridCol w:w="426"/>
        <w:gridCol w:w="283"/>
        <w:gridCol w:w="567"/>
        <w:gridCol w:w="142"/>
        <w:gridCol w:w="142"/>
        <w:gridCol w:w="1151"/>
        <w:gridCol w:w="1152"/>
      </w:tblGrid>
      <w:tr w:rsidR="007C6716" w:rsidTr="000853E5">
        <w:trPr>
          <w:trHeight w:val="340"/>
        </w:trPr>
        <w:tc>
          <w:tcPr>
            <w:tcW w:w="4632" w:type="dxa"/>
            <w:gridSpan w:val="8"/>
            <w:vAlign w:val="center"/>
          </w:tcPr>
          <w:p w:rsidR="000853E5" w:rsidRPr="00C71CA1" w:rsidRDefault="00502C50" w:rsidP="000853E5">
            <w:r w:rsidRPr="00C71CA1">
              <w:rPr>
                <w:rFonts w:cs="Arial"/>
                <w:b/>
                <w:szCs w:val="18"/>
              </w:rPr>
              <w:t>Mutter</w:t>
            </w:r>
          </w:p>
        </w:tc>
        <w:tc>
          <w:tcPr>
            <w:tcW w:w="222" w:type="dxa"/>
            <w:vAlign w:val="center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0853E5" w:rsidRPr="00C71CA1" w:rsidRDefault="00502C50" w:rsidP="000853E5">
            <w:r w:rsidRPr="00C71CA1">
              <w:rPr>
                <w:rFonts w:cs="Arial"/>
                <w:b/>
                <w:szCs w:val="18"/>
              </w:rPr>
              <w:t>Vater</w:t>
            </w:r>
          </w:p>
        </w:tc>
      </w:tr>
      <w:tr w:rsidR="007C6716" w:rsidTr="000853E5">
        <w:trPr>
          <w:trHeight w:val="283"/>
        </w:trPr>
        <w:tc>
          <w:tcPr>
            <w:tcW w:w="1276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356" w:type="dxa"/>
            <w:gridSpan w:val="6"/>
            <w:tcBorders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54487256"/>
                <w:placeholder>
                  <w:docPart w:val="A11C377131F3454083757A51DC27E67F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vAlign w:val="center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437" w:type="dxa"/>
            <w:gridSpan w:val="6"/>
            <w:tcBorders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6602164"/>
                <w:placeholder>
                  <w:docPart w:val="9A95CBBA9AEC4281904682109612A696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oder tippen Sie hier, um </w:t>
                </w:r>
                <w:r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276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3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96073881"/>
                <w:placeholder>
                  <w:docPart w:val="3E99F327199A4AEA8FCC85B4BF87877C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4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FC13A9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27413483"/>
                <w:placeholder>
                  <w:docPart w:val="69E05FC0D92E4A26B08C1C27AE4A4F00"/>
                </w:placeholder>
                <w:showingPlcHdr/>
                <w:text/>
              </w:sdtPr>
              <w:sdtEndPr/>
              <w:sdtContent>
                <w:r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276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3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88619576"/>
                <w:placeholder>
                  <w:docPart w:val="4ECD926609844C57B5C39512E89AAE70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tcBorders>
              <w:left w:val="nil"/>
            </w:tcBorders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4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71225127"/>
                <w:placeholder>
                  <w:docPart w:val="BAC107605E844E82946201113B3B096E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oder tippen Sie hier, um Text </w:t>
                </w:r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709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34076244"/>
                <w:placeholder>
                  <w:docPart w:val="7AA2C99D546544B28574A330A06DF644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24807797"/>
                <w:placeholder>
                  <w:docPart w:val="45356269990C4EEB92F25BA33E6D4B40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91775199"/>
                <w:placeholder>
                  <w:docPart w:val="D5852F58BC344D22A5D17F71FC047BBF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4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87227401"/>
                <w:placeholder>
                  <w:docPart w:val="8A8D54BF04994EE798FF269AEC2055B1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985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 privat:</w:t>
            </w:r>
          </w:p>
        </w:tc>
        <w:tc>
          <w:tcPr>
            <w:tcW w:w="2647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77904431"/>
                <w:placeholder>
                  <w:docPart w:val="8DBC6E02980B42C4935B1B836E6506D1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 privat:</w:t>
            </w:r>
          </w:p>
        </w:tc>
        <w:tc>
          <w:tcPr>
            <w:tcW w:w="2587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85874215"/>
                <w:placeholder>
                  <w:docPart w:val="2C7A6595949A49F1AD9CA406C9821F60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985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Mail:</w:t>
            </w:r>
          </w:p>
        </w:tc>
        <w:tc>
          <w:tcPr>
            <w:tcW w:w="2647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4"/>
                  <w:szCs w:val="18"/>
                </w:rPr>
                <w:id w:val="-739633247"/>
                <w:placeholder>
                  <w:docPart w:val="5771144A7BB34A17B9F6E084114E1E3D"/>
                </w:placeholder>
                <w:showingPlcHdr/>
                <w:text/>
              </w:sdtPr>
              <w:sdtEndPr/>
              <w:sdtContent>
                <w:r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oder tippen Sie hier, um </w:t>
                </w:r>
                <w:r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Mail:</w:t>
            </w:r>
          </w:p>
        </w:tc>
        <w:tc>
          <w:tcPr>
            <w:tcW w:w="2587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4"/>
                  <w:szCs w:val="18"/>
                </w:rPr>
                <w:id w:val="1530294409"/>
                <w:placeholder>
                  <w:docPart w:val="C6744659A1F04351B00A8212E6DE9BBD"/>
                </w:placeholder>
                <w:showingPlcHdr/>
                <w:text/>
              </w:sdtPr>
              <w:sdtEndPr/>
              <w:sdtContent>
                <w:r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985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Beruf:</w:t>
            </w:r>
          </w:p>
        </w:tc>
        <w:tc>
          <w:tcPr>
            <w:tcW w:w="264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26231188"/>
                <w:placeholder>
                  <w:docPart w:val="8E710C06ADC54A3C8B50D17E63F1839B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Beruf:</w:t>
            </w:r>
          </w:p>
        </w:tc>
        <w:tc>
          <w:tcPr>
            <w:tcW w:w="25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88860948"/>
                <w:placeholder>
                  <w:docPart w:val="0084BED1FEC04F1894B7A0532CB27CBD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985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Nationalität</w:t>
            </w:r>
          </w:p>
        </w:tc>
        <w:tc>
          <w:tcPr>
            <w:tcW w:w="264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61561192"/>
                <w:placeholder>
                  <w:docPart w:val="A1AB2550ED8D4286AB11637764250BD4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oder tippen Sie hier, um Text </w:t>
                </w:r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Nationalität</w:t>
            </w:r>
          </w:p>
        </w:tc>
        <w:tc>
          <w:tcPr>
            <w:tcW w:w="25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461B86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80185395"/>
                <w:placeholder>
                  <w:docPart w:val="00043659909D4782B95C5D12434A62B5"/>
                </w:placeholder>
                <w:showingPlcHdr/>
                <w:text/>
              </w:sdtPr>
              <w:sdtEndPr/>
              <w:sdtContent>
                <w:r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985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Aufenthaltsstatus:</w:t>
            </w:r>
          </w:p>
        </w:tc>
        <w:sdt>
          <w:sdtPr>
            <w:rPr>
              <w:rFonts w:cs="Arial"/>
              <w:szCs w:val="18"/>
            </w:rPr>
            <w:id w:val="-570889489"/>
            <w:placeholder>
              <w:docPart w:val="3B4CEA969DA044BAB9448133DE91A161"/>
            </w:placeholder>
            <w:showingPlcHdr/>
            <w:dropDownList>
              <w:listItem w:value="Wählen Sie ein Element aus."/>
              <w:listItem w:displayText="CH" w:value="CH"/>
              <w:listItem w:displayText="C" w:value="C"/>
              <w:listItem w:displayText="B" w:value="B"/>
              <w:listItem w:displayText="L" w:value="L"/>
              <w:listItem w:displayText="F" w:value="F"/>
              <w:listItem w:displayText="N" w:value="N"/>
              <w:listItem w:displayText="S" w:value="S"/>
            </w:dropDownList>
          </w:sdtPr>
          <w:sdtEndPr/>
          <w:sdtContent>
            <w:tc>
              <w:tcPr>
                <w:tcW w:w="264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853E5" w:rsidRPr="00C71CA1" w:rsidRDefault="00502C50" w:rsidP="000853E5">
                <w:pPr>
                  <w:rPr>
                    <w:rFonts w:cs="Arial"/>
                    <w:szCs w:val="18"/>
                  </w:rPr>
                </w:pPr>
                <w:r w:rsidRPr="00C71CA1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Status auswählen</w:t>
                </w:r>
              </w:p>
            </w:tc>
          </w:sdtContent>
        </w:sdt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Aufenthaltsstatus:</w:t>
            </w:r>
          </w:p>
        </w:tc>
        <w:sdt>
          <w:sdtPr>
            <w:rPr>
              <w:rFonts w:cs="Arial"/>
              <w:szCs w:val="18"/>
            </w:rPr>
            <w:id w:val="634533336"/>
            <w:placeholder>
              <w:docPart w:val="E0921A1F5F1B4F659698437EECA8CE33"/>
            </w:placeholder>
            <w:showingPlcHdr/>
            <w:dropDownList>
              <w:listItem w:value="Wählen Sie ein Element aus."/>
              <w:listItem w:displayText="CH" w:value="CH"/>
              <w:listItem w:displayText="C" w:value="C"/>
              <w:listItem w:displayText="B" w:value="B"/>
              <w:listItem w:displayText="L" w:value="L"/>
              <w:listItem w:displayText="F" w:value="F"/>
              <w:listItem w:displayText="N" w:value="N"/>
              <w:listItem w:displayText="S" w:value="S"/>
            </w:dropDownList>
          </w:sdtPr>
          <w:sdtEndPr/>
          <w:sdtContent>
            <w:tc>
              <w:tcPr>
                <w:tcW w:w="258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0853E5" w:rsidRPr="00C71CA1" w:rsidRDefault="00502C50" w:rsidP="000853E5">
                <w:pPr>
                  <w:rPr>
                    <w:rFonts w:cs="Arial"/>
                    <w:szCs w:val="18"/>
                  </w:rPr>
                </w:pPr>
                <w:r w:rsidRPr="00C71CA1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Status auswählen</w:t>
                </w:r>
              </w:p>
            </w:tc>
          </w:sdtContent>
        </w:sdt>
      </w:tr>
      <w:tr w:rsidR="007C6716" w:rsidTr="000853E5">
        <w:trPr>
          <w:trHeight w:val="283"/>
        </w:trPr>
        <w:tc>
          <w:tcPr>
            <w:tcW w:w="1985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Sprache:</w:t>
            </w:r>
          </w:p>
        </w:tc>
        <w:tc>
          <w:tcPr>
            <w:tcW w:w="264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97183945"/>
                <w:placeholder>
                  <w:docPart w:val="2C8A6ADB98D249D4B293A9A6592BB9F0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Sprache:</w:t>
            </w:r>
          </w:p>
        </w:tc>
        <w:tc>
          <w:tcPr>
            <w:tcW w:w="25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6229417"/>
                <w:placeholder>
                  <w:docPart w:val="0A6136E42EE34F698155DF01522F7365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oder tippen Sie </w:t>
                </w:r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2410" w:type="dxa"/>
            <w:gridSpan w:val="5"/>
            <w:vAlign w:val="center"/>
          </w:tcPr>
          <w:p w:rsidR="000853E5" w:rsidRPr="00C71CA1" w:rsidRDefault="00502C50" w:rsidP="000B4B1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Dolmetscher</w:t>
            </w:r>
            <w:r>
              <w:rPr>
                <w:rFonts w:cs="Arial"/>
                <w:szCs w:val="18"/>
              </w:rPr>
              <w:t>/</w:t>
            </w:r>
            <w:r w:rsidRPr="00C71CA1">
              <w:rPr>
                <w:rFonts w:cs="Arial"/>
                <w:szCs w:val="18"/>
              </w:rPr>
              <w:t>in nötig:</w:t>
            </w:r>
          </w:p>
        </w:tc>
        <w:tc>
          <w:tcPr>
            <w:tcW w:w="111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040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06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nein</w:t>
            </w:r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376" w:type="dxa"/>
            <w:gridSpan w:val="6"/>
            <w:vAlign w:val="center"/>
          </w:tcPr>
          <w:p w:rsidR="000853E5" w:rsidRPr="00C71CA1" w:rsidRDefault="00502C50" w:rsidP="000B4B1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Dolmetscher</w:t>
            </w:r>
            <w:r>
              <w:rPr>
                <w:rFonts w:cs="Arial"/>
                <w:szCs w:val="18"/>
              </w:rPr>
              <w:t>/</w:t>
            </w:r>
            <w:r w:rsidRPr="00C71CA1">
              <w:rPr>
                <w:rFonts w:cs="Arial"/>
                <w:szCs w:val="18"/>
              </w:rPr>
              <w:t>in nötig:</w:t>
            </w:r>
          </w:p>
        </w:tc>
        <w:tc>
          <w:tcPr>
            <w:tcW w:w="1151" w:type="dxa"/>
            <w:tcBorders>
              <w:top w:val="dotted" w:sz="4" w:space="0" w:color="auto"/>
              <w:bottom w:val="nil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1152" w:type="dxa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392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nein</w:t>
            </w:r>
          </w:p>
        </w:tc>
      </w:tr>
    </w:tbl>
    <w:p w:rsidR="000853E5" w:rsidRPr="0029606A" w:rsidRDefault="00502C50" w:rsidP="000853E5">
      <w:pPr>
        <w:rPr>
          <w:sz w:val="12"/>
        </w:rPr>
      </w:pPr>
    </w:p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7C6716" w:rsidTr="000853E5">
        <w:tc>
          <w:tcPr>
            <w:tcW w:w="1985" w:type="dxa"/>
          </w:tcPr>
          <w:p w:rsidR="000853E5" w:rsidRPr="00C71CA1" w:rsidRDefault="00502C50" w:rsidP="000853E5">
            <w:pPr>
              <w:rPr>
                <w:b/>
              </w:rPr>
            </w:pPr>
            <w:r w:rsidRPr="00C71CA1">
              <w:rPr>
                <w:b/>
              </w:rPr>
              <w:t>elterliche Sorge:</w:t>
            </w:r>
          </w:p>
        </w:tc>
        <w:sdt>
          <w:sdtPr>
            <w:id w:val="-694147829"/>
            <w:placeholder>
              <w:docPart w:val="BBB27DFA729948599F1BE1442E94F09F"/>
            </w:placeholder>
            <w:showingPlcHdr/>
            <w:dropDownList>
              <w:listItem w:value="Wählen Sie ein Element aus."/>
              <w:listItem w:displayText="gemeinsames Sorgerecht der Erziehungsberechtigten" w:value="gemeinsames Sorgerecht der Erziehungsberechtigten"/>
              <w:listItem w:displayText="alleiniges Sorgerecht Mutter" w:value="alleiniges Sorgerecht Mutter"/>
              <w:listItem w:displayText="alleiniges Sorgerecht Vater" w:value="alleiniges Sorgerecht Vater"/>
              <w:listItem w:displayText="andere" w:value="andere"/>
            </w:dropDownList>
          </w:sdtPr>
          <w:sdtEndPr/>
          <w:sdtContent>
            <w:tc>
              <w:tcPr>
                <w:tcW w:w="7513" w:type="dxa"/>
                <w:tcBorders>
                  <w:bottom w:val="dotted" w:sz="4" w:space="0" w:color="auto"/>
                </w:tcBorders>
              </w:tcPr>
              <w:p w:rsidR="000853E5" w:rsidRPr="00C71CA1" w:rsidRDefault="00502C50" w:rsidP="000853E5">
                <w:r w:rsidRPr="00106EF2">
                  <w:rPr>
                    <w:rStyle w:val="Platzhaltertext"/>
                    <w:vanish/>
                    <w:color w:val="FF0000"/>
                  </w:rPr>
                  <w:t>Wählen Sie ein Element aus.</w:t>
                </w:r>
              </w:p>
            </w:tc>
          </w:sdtContent>
        </w:sdt>
      </w:tr>
    </w:tbl>
    <w:p w:rsidR="000853E5" w:rsidRPr="0029606A" w:rsidRDefault="00502C50" w:rsidP="000853E5">
      <w:pPr>
        <w:rPr>
          <w:sz w:val="12"/>
        </w:rPr>
      </w:pPr>
    </w:p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418"/>
      </w:tblGrid>
      <w:tr w:rsidR="007C6716" w:rsidTr="000853E5">
        <w:tc>
          <w:tcPr>
            <w:tcW w:w="5812" w:type="dxa"/>
            <w:gridSpan w:val="2"/>
          </w:tcPr>
          <w:p w:rsidR="000853E5" w:rsidRPr="00C71CA1" w:rsidRDefault="00502C50" w:rsidP="000853E5">
            <w:pPr>
              <w:rPr>
                <w:b/>
              </w:rPr>
            </w:pPr>
            <w:r w:rsidRPr="00C71CA1">
              <w:rPr>
                <w:b/>
              </w:rPr>
              <w:t>Bestehen zivilrechtliche Kindesschutzmassnahmen?</w:t>
            </w:r>
          </w:p>
        </w:tc>
        <w:tc>
          <w:tcPr>
            <w:tcW w:w="2268" w:type="dxa"/>
          </w:tcPr>
          <w:p w:rsidR="000853E5" w:rsidRPr="00C71CA1" w:rsidRDefault="00502C50" w:rsidP="000853E5">
            <w:pPr>
              <w:tabs>
                <w:tab w:val="left" w:pos="314"/>
              </w:tabs>
              <w:ind w:left="595" w:hanging="595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216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ja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b/>
                <w:color w:val="FF0000"/>
                <w:sz w:val="14"/>
                <w:szCs w:val="18"/>
              </w:rPr>
              <w:t>(KESB-Entscheid beile</w:t>
            </w:r>
            <w:r w:rsidRPr="005A1FA5">
              <w:rPr>
                <w:rFonts w:cs="Arial"/>
                <w:b/>
                <w:color w:val="FF0000"/>
                <w:sz w:val="14"/>
                <w:szCs w:val="18"/>
              </w:rPr>
              <w:t>gen!)</w:t>
            </w:r>
          </w:p>
        </w:tc>
        <w:tc>
          <w:tcPr>
            <w:tcW w:w="1418" w:type="dxa"/>
          </w:tcPr>
          <w:p w:rsidR="000853E5" w:rsidRPr="00C71CA1" w:rsidRDefault="00502C50" w:rsidP="000853E5">
            <w:sdt>
              <w:sdtPr>
                <w:rPr>
                  <w:rFonts w:cs="Arial"/>
                  <w:szCs w:val="18"/>
                </w:rPr>
                <w:id w:val="-76352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C71CA1">
              <w:rPr>
                <w:rFonts w:cs="Arial"/>
                <w:szCs w:val="18"/>
              </w:rPr>
              <w:t xml:space="preserve"> nein</w:t>
            </w:r>
          </w:p>
        </w:tc>
      </w:tr>
      <w:tr w:rsidR="007C6716" w:rsidTr="000853E5">
        <w:tc>
          <w:tcPr>
            <w:tcW w:w="2410" w:type="dxa"/>
          </w:tcPr>
          <w:p w:rsidR="000853E5" w:rsidRPr="00C71CA1" w:rsidRDefault="00502C50" w:rsidP="000853E5">
            <w:r w:rsidRPr="00C71CA1">
              <w:t>Wenn</w:t>
            </w:r>
            <w:r w:rsidRPr="00C71CA1">
              <w:t xml:space="preserve"> ja, welche?</w:t>
            </w:r>
          </w:p>
        </w:tc>
        <w:sdt>
          <w:sdtPr>
            <w:id w:val="-759759749"/>
            <w:placeholder>
              <w:docPart w:val="03CDE2D0151C4C2DB73A17631E55CEC7"/>
            </w:placeholder>
            <w:showingPlcHdr/>
            <w:dropDownList>
              <w:listItem w:value="Wählen Sie ein Element aus."/>
              <w:listItem w:displayText="Beistandschaft Art. 308, Abs. 1 ZGB" w:value="Beistandschaft Art. 308, Abs. 1 ZGB"/>
              <w:listItem w:displayText="Beistandschaft Art. 308, Abs. 2 ZGB" w:value="Beistandschaft Art. 308, Abs. 2 ZGB"/>
              <w:listItem w:displayText="Beistandschaft Art. 308, Abs. 3 ZGB" w:value="Beistandschaft Art. 308, Abs. 3 ZGB"/>
              <w:listItem w:displayText="Aufhebung Aufenthaltsbestimmungsrecht Art. 310 ZGB" w:value="Aufhebung Aufenthaltsbestimmungsrecht Art. 310 ZGB"/>
              <w:listItem w:displayText="Entziehung der elterlichen Sorge Art. 311/312 ZGB" w:value="Entziehung der elterlichen Sorge Art. 311/312 ZGB"/>
            </w:dropDownList>
          </w:sdtPr>
          <w:sdtEndPr/>
          <w:sdtContent>
            <w:tc>
              <w:tcPr>
                <w:tcW w:w="7088" w:type="dxa"/>
                <w:gridSpan w:val="3"/>
              </w:tcPr>
              <w:p w:rsidR="000853E5" w:rsidRPr="00C71CA1" w:rsidRDefault="00502C50" w:rsidP="000853E5">
                <w:pPr>
                  <w:rPr>
                    <w:highlight w:val="yellow"/>
                  </w:rPr>
                </w:pPr>
                <w:r w:rsidRPr="00106EF2">
                  <w:rPr>
                    <w:rStyle w:val="Platzhaltertext"/>
                    <w:vanish/>
                    <w:color w:val="FF0000"/>
                    <w:szCs w:val="16"/>
                  </w:rPr>
                  <w:t>Wählen Sie ein Element aus.</w:t>
                </w:r>
              </w:p>
            </w:tc>
          </w:sdtContent>
        </w:sdt>
      </w:tr>
    </w:tbl>
    <w:p w:rsidR="000853E5" w:rsidRPr="00C71CA1" w:rsidRDefault="00502C50" w:rsidP="000853E5">
      <w:pPr>
        <w:pStyle w:val="berschrift2oNr"/>
        <w:spacing w:before="120"/>
      </w:pPr>
      <w:r w:rsidRPr="00C71CA1">
        <w:t>Behörde</w:t>
      </w:r>
    </w:p>
    <w:tbl>
      <w:tblPr>
        <w:tblStyle w:val="Tabellenraster"/>
        <w:tblW w:w="9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76"/>
        <w:gridCol w:w="3356"/>
        <w:gridCol w:w="222"/>
        <w:gridCol w:w="816"/>
        <w:gridCol w:w="567"/>
        <w:gridCol w:w="284"/>
        <w:gridCol w:w="567"/>
        <w:gridCol w:w="142"/>
        <w:gridCol w:w="2303"/>
      </w:tblGrid>
      <w:tr w:rsidR="007C6716" w:rsidTr="000853E5">
        <w:trPr>
          <w:trHeight w:val="283"/>
        </w:trPr>
        <w:tc>
          <w:tcPr>
            <w:tcW w:w="1276" w:type="dxa"/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Behörde:</w:t>
            </w:r>
          </w:p>
        </w:tc>
        <w:tc>
          <w:tcPr>
            <w:tcW w:w="3356" w:type="dxa"/>
            <w:tcBorders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21467143"/>
                <w:placeholder>
                  <w:docPart w:val="52CF7624645C47F9874A2BD120EBBB45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vAlign w:val="center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</w:p>
        </w:tc>
      </w:tr>
      <w:tr w:rsidR="007C6716" w:rsidTr="000853E5">
        <w:trPr>
          <w:trHeight w:val="283"/>
        </w:trPr>
        <w:tc>
          <w:tcPr>
            <w:tcW w:w="1276" w:type="dxa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Name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25866516"/>
                <w:placeholder>
                  <w:docPart w:val="117E2112F7E147FCBEC120070F8719E7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296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48412462"/>
                <w:placeholder>
                  <w:docPart w:val="4D6C1CCCAC2F4663B96C8D873F13385E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276" w:type="dxa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15602269"/>
                <w:placeholder>
                  <w:docPart w:val="8AE38F950F51414B97B4EF7F434DDC33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</w:t>
                </w:r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81344708"/>
                <w:placeholder>
                  <w:docPart w:val="A6C9BBDBB87F437DAEFDC7262C50989E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Ort:</w:t>
            </w: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82001762"/>
                <w:placeholder>
                  <w:docPart w:val="1A7E60E087A946059DDAE404EABCA774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276" w:type="dxa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Mail: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4"/>
                  <w:szCs w:val="18"/>
                </w:rPr>
                <w:id w:val="407657421"/>
                <w:placeholder>
                  <w:docPart w:val="0C8D4EF079BC4C209B8C0992E359D0FD"/>
                </w:placeholder>
                <w:showingPlcHdr/>
                <w:text/>
              </w:sdtPr>
              <w:sdtEndPr/>
              <w:sdtContent>
                <w:r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Telefon:</w:t>
            </w:r>
          </w:p>
        </w:tc>
        <w:tc>
          <w:tcPr>
            <w:tcW w:w="3296" w:type="dxa"/>
            <w:gridSpan w:val="4"/>
            <w:tcBorders>
              <w:bottom w:val="dotted" w:sz="4" w:space="0" w:color="auto"/>
            </w:tcBorders>
            <w:vAlign w:val="center"/>
          </w:tcPr>
          <w:p w:rsidR="000853E5" w:rsidRPr="002B128F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58367883"/>
                <w:placeholder>
                  <w:docPart w:val="30E69C78EA8241139653E9F0057EA390"/>
                </w:placeholder>
                <w:showingPlcHdr/>
                <w:text/>
              </w:sdtPr>
              <w:sdtEndPr/>
              <w:sdtContent>
                <w:r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</w:tbl>
    <w:p w:rsidR="000853E5" w:rsidRPr="00C71CA1" w:rsidRDefault="00502C50" w:rsidP="000853E5">
      <w:pPr>
        <w:pStyle w:val="berschrift2oNr"/>
        <w:spacing w:before="120"/>
      </w:pPr>
      <w:r w:rsidRPr="00C71CA1">
        <w:t xml:space="preserve">Wohnort des Kindes </w:t>
      </w:r>
      <w:r>
        <w:t>(wenn nicht bei den Eltern)</w:t>
      </w:r>
    </w:p>
    <w:tbl>
      <w:tblPr>
        <w:tblStyle w:val="Tabellenraster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851"/>
        <w:gridCol w:w="2080"/>
        <w:gridCol w:w="222"/>
        <w:gridCol w:w="816"/>
        <w:gridCol w:w="426"/>
        <w:gridCol w:w="283"/>
        <w:gridCol w:w="680"/>
        <w:gridCol w:w="2580"/>
      </w:tblGrid>
      <w:tr w:rsidR="007C6716" w:rsidTr="000853E5">
        <w:trPr>
          <w:trHeight w:val="283"/>
        </w:trPr>
        <w:tc>
          <w:tcPr>
            <w:tcW w:w="4632" w:type="dxa"/>
            <w:gridSpan w:val="5"/>
            <w:vAlign w:val="center"/>
          </w:tcPr>
          <w:p w:rsidR="000853E5" w:rsidRPr="00C71CA1" w:rsidRDefault="00502C50" w:rsidP="000853E5">
            <w:r w:rsidRPr="00C71CA1">
              <w:rPr>
                <w:rFonts w:cs="Arial"/>
                <w:b/>
                <w:szCs w:val="18"/>
              </w:rPr>
              <w:t>Pflegeeltern</w:t>
            </w:r>
          </w:p>
        </w:tc>
        <w:tc>
          <w:tcPr>
            <w:tcW w:w="222" w:type="dxa"/>
            <w:vAlign w:val="center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0853E5" w:rsidRPr="00C71CA1" w:rsidRDefault="00502C50" w:rsidP="000853E5">
            <w:r w:rsidRPr="00C71CA1">
              <w:rPr>
                <w:rFonts w:cs="Arial"/>
                <w:b/>
                <w:szCs w:val="18"/>
              </w:rPr>
              <w:t xml:space="preserve">Institution / </w:t>
            </w:r>
            <w:r>
              <w:rPr>
                <w:rFonts w:cs="Arial"/>
                <w:b/>
                <w:szCs w:val="18"/>
              </w:rPr>
              <w:t>soziale Einrichtung</w:t>
            </w:r>
          </w:p>
        </w:tc>
      </w:tr>
      <w:tr w:rsidR="007C6716" w:rsidTr="000853E5">
        <w:trPr>
          <w:trHeight w:val="283"/>
        </w:trPr>
        <w:tc>
          <w:tcPr>
            <w:tcW w:w="1276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356" w:type="dxa"/>
            <w:gridSpan w:val="3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24576498"/>
                <w:placeholder>
                  <w:docPart w:val="4100EBEB308A4960A4EA433C6C5A4BD9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vAlign w:val="center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68954191"/>
                <w:placeholder>
                  <w:docPart w:val="33E170C225214C0FAB72A1CA32CF91CD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276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lastRenderedPageBreak/>
              <w:t>Vorname: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133283609"/>
                <w:placeholder>
                  <w:docPart w:val="331041D62462406E90D930FF6CE14B85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10618403"/>
                <w:placeholder>
                  <w:docPart w:val="365722D08B6E4E959DC37AC17723A749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Klicken oder </w:t>
                </w:r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tippen Sie hier, um Text einzugeben.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1276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55503450"/>
                <w:placeholder>
                  <w:docPart w:val="8B999F451B8945E491F3593FF7181D4F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tcBorders>
              <w:left w:val="nil"/>
            </w:tcBorders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83863577"/>
                <w:placeholder>
                  <w:docPart w:val="9E7D8137506841E3B76D6ADAB3882FA4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680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580" w:type="dxa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99172736"/>
                <w:placeholder>
                  <w:docPart w:val="5783E0DDA95949F78AE00AE472430350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7C6716" w:rsidTr="000853E5">
        <w:trPr>
          <w:trHeight w:val="283"/>
        </w:trPr>
        <w:tc>
          <w:tcPr>
            <w:tcW w:w="709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56190516"/>
                <w:placeholder>
                  <w:docPart w:val="2CE695178554408999DC8A9B6968EF9A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851" w:type="dxa"/>
            <w:vAlign w:val="center"/>
          </w:tcPr>
          <w:p w:rsidR="000853E5" w:rsidRPr="00C71CA1" w:rsidRDefault="00502C50" w:rsidP="000853E5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080" w:type="dxa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32980506"/>
                <w:placeholder>
                  <w:docPart w:val="98E1F71838604947B130CE9CF8972CB0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</w:t>
            </w:r>
            <w:r w:rsidRPr="00C71CA1">
              <w:rPr>
                <w:rFonts w:cs="Arial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13021285"/>
                <w:placeholder>
                  <w:docPart w:val="62CCAC6FC5DA4B5D8B0AB0BC1D507005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gridAfter w:val="5"/>
          <w:wAfter w:w="4785" w:type="dxa"/>
          <w:trHeight w:val="283"/>
        </w:trPr>
        <w:tc>
          <w:tcPr>
            <w:tcW w:w="1701" w:type="dxa"/>
            <w:gridSpan w:val="3"/>
            <w:vAlign w:val="center"/>
          </w:tcPr>
          <w:p w:rsidR="000853E5" w:rsidRPr="00C71CA1" w:rsidRDefault="00502C50" w:rsidP="000853E5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 privat:</w:t>
            </w:r>
          </w:p>
        </w:tc>
        <w:tc>
          <w:tcPr>
            <w:tcW w:w="2931" w:type="dxa"/>
            <w:gridSpan w:val="2"/>
            <w:tcBorders>
              <w:bottom w:val="dotted" w:sz="4" w:space="0" w:color="auto"/>
            </w:tcBorders>
            <w:vAlign w:val="center"/>
          </w:tcPr>
          <w:p w:rsidR="000853E5" w:rsidRPr="00CA242B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48196965"/>
                <w:placeholder>
                  <w:docPart w:val="A2BF32ED956B4DB5B0791A7B57CDF1F4"/>
                </w:placeholder>
                <w:showingPlcHdr/>
                <w:text/>
              </w:sdtPr>
              <w:sdtEndPr/>
              <w:sdtContent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</w:t>
                </w:r>
                <w:r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 xml:space="preserve"> tippen Sie hier, um Text einzugeben.</w:t>
                </w:r>
              </w:sdtContent>
            </w:sdt>
          </w:p>
        </w:tc>
        <w:tc>
          <w:tcPr>
            <w:tcW w:w="222" w:type="dxa"/>
          </w:tcPr>
          <w:p w:rsidR="000853E5" w:rsidRPr="00C71CA1" w:rsidRDefault="00502C50" w:rsidP="000853E5">
            <w:pPr>
              <w:rPr>
                <w:sz w:val="16"/>
              </w:rPr>
            </w:pPr>
          </w:p>
        </w:tc>
      </w:tr>
    </w:tbl>
    <w:p w:rsidR="000853E5" w:rsidRPr="00C94540" w:rsidRDefault="00502C50" w:rsidP="000853E5">
      <w:pPr>
        <w:keepNext/>
        <w:keepLines/>
        <w:numPr>
          <w:ilvl w:val="0"/>
          <w:numId w:val="4"/>
        </w:numPr>
        <w:spacing w:before="240" w:after="120"/>
        <w:outlineLvl w:val="0"/>
        <w:rPr>
          <w:rFonts w:ascii="Arial Black" w:hAnsi="Arial Black" w:cs="Arial"/>
          <w:bCs/>
          <w:szCs w:val="32"/>
        </w:rPr>
      </w:pPr>
      <w:r w:rsidRPr="00C94540">
        <w:rPr>
          <w:rFonts w:ascii="Arial Black" w:hAnsi="Arial Black" w:cs="Arial"/>
          <w:bCs/>
          <w:szCs w:val="32"/>
        </w:rPr>
        <w:t>Professioneller Kontext</w:t>
      </w:r>
      <w:r w:rsidRPr="00C94540">
        <w:rPr>
          <w:rFonts w:ascii="Arial Black" w:hAnsi="Arial Black" w:cs="Arial"/>
          <w:bCs/>
          <w:szCs w:val="32"/>
        </w:rPr>
        <w:tab/>
        <w:t xml:space="preserve"> </w:t>
      </w:r>
    </w:p>
    <w:p w:rsidR="000853E5" w:rsidRPr="00C94540" w:rsidRDefault="00502C50" w:rsidP="000853E5">
      <w:pPr>
        <w:spacing w:before="240" w:after="60"/>
        <w:rPr>
          <w:b/>
        </w:rPr>
      </w:pPr>
      <w:r w:rsidRPr="00C94540">
        <w:rPr>
          <w:b/>
        </w:rPr>
        <w:t>Angaben zum aktuellen Schuljahr</w:t>
      </w: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8"/>
        <w:gridCol w:w="2549"/>
        <w:gridCol w:w="2694"/>
      </w:tblGrid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>Regel-/Sonderschule: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51134900"/>
                <w:placeholder>
                  <w:docPart w:val="6400D4AB805A4A1CB2F9C422F3B7FADE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>Klasse: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85952293"/>
                <w:placeholder>
                  <w:docPart w:val="A60A8F96A29541C89C35E49F4958C6E7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BEE" w:rsidRPr="00AC33B8" w:rsidRDefault="00502C50" w:rsidP="00CF02C4">
            <w:pPr>
              <w:rPr>
                <w:rFonts w:cs="Arial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10BEE" w:rsidRPr="00AC33B8" w:rsidRDefault="00502C50" w:rsidP="00CF02C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170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integrativ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10BEE" w:rsidRPr="00AC33B8" w:rsidRDefault="00502C50" w:rsidP="00CF02C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171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separativ</w:t>
            </w:r>
          </w:p>
        </w:tc>
      </w:tr>
      <w:tr w:rsidR="007C6716" w:rsidTr="003A51D0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3B8" w:rsidRPr="00C94540" w:rsidRDefault="00502C50" w:rsidP="000853E5">
            <w:pPr>
              <w:rPr>
                <w:rFonts w:cs="Arial"/>
                <w:sz w:val="10"/>
                <w:szCs w:val="18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3B8" w:rsidRPr="00C94540" w:rsidRDefault="00502C50" w:rsidP="000853E5">
            <w:pPr>
              <w:rPr>
                <w:rFonts w:cs="Arial"/>
                <w:sz w:val="10"/>
                <w:szCs w:val="18"/>
              </w:rPr>
            </w:pPr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Name und Vorname </w:t>
            </w: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Schulleiter/</w:t>
            </w:r>
            <w:r w:rsidRPr="00C94540">
              <w:rPr>
                <w:rFonts w:cs="Arial"/>
                <w:szCs w:val="18"/>
              </w:rPr>
              <w:t>in: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00220472"/>
                <w:placeholder>
                  <w:docPart w:val="EC415457162245B39DB071CD33EEDC08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Telefon: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10144935"/>
                <w:placeholder>
                  <w:docPart w:val="A4EE17B6464449469B625A68562BD547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E-Mail: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56063833"/>
                <w:placeholder>
                  <w:docPart w:val="120C3683F6504EF68C6911E0FBBFCC0D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5" w:rsidRPr="00F919E4" w:rsidRDefault="00502C50" w:rsidP="000853E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853E5" w:rsidRPr="00C94540" w:rsidRDefault="00502C50" w:rsidP="000853E5">
            <w:pPr>
              <w:rPr>
                <w:rFonts w:cs="Arial"/>
                <w:sz w:val="2"/>
                <w:szCs w:val="18"/>
              </w:rPr>
            </w:pPr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4BB" w:rsidRPr="00C94540" w:rsidRDefault="00502C50" w:rsidP="0076381B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Name und Vorname </w:t>
            </w: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Klassenlehrperson</w:t>
            </w:r>
            <w:r w:rsidRPr="00C94540">
              <w:rPr>
                <w:rFonts w:cs="Arial"/>
                <w:szCs w:val="18"/>
              </w:rPr>
              <w:t>: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30828714"/>
                <w:placeholder>
                  <w:docPart w:val="ABD6E1FFAEAB42F6B8BB78E883605C32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Telefon: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51197570"/>
                <w:placeholder>
                  <w:docPart w:val="D470766A1C9C467AA8DC141C270E5B32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E-Mail: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35186277"/>
                <w:placeholder>
                  <w:docPart w:val="24D48237B0C9417AA3CD8EA662818461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3" w:rsidRPr="00BF0EF3" w:rsidRDefault="00502C50" w:rsidP="00F23CCD">
            <w:pPr>
              <w:rPr>
                <w:rFonts w:cs="Arial"/>
                <w:sz w:val="10"/>
                <w:szCs w:val="18"/>
              </w:rPr>
            </w:pP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F0EF3" w:rsidRPr="00BF0EF3" w:rsidRDefault="00502C50" w:rsidP="00F23CCD">
            <w:pPr>
              <w:rPr>
                <w:rFonts w:cs="Arial"/>
                <w:sz w:val="10"/>
                <w:szCs w:val="18"/>
              </w:rPr>
            </w:pPr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4BB" w:rsidRPr="00C94540" w:rsidRDefault="00502C50" w:rsidP="0076381B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Name und Vorname </w:t>
            </w: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IS-Lehrperson</w:t>
            </w:r>
            <w:r w:rsidRPr="00C94540">
              <w:rPr>
                <w:rFonts w:cs="Arial"/>
                <w:szCs w:val="18"/>
              </w:rPr>
              <w:t>: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97565228"/>
                <w:placeholder>
                  <w:docPart w:val="BFD74E0724AB4172BB7091ACC5331A2A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</w:t>
                </w:r>
                <w:r w:rsidRPr="00C94540">
                  <w:rPr>
                    <w:rFonts w:cs="Arial"/>
                    <w:vanish/>
                    <w:color w:val="FF0000"/>
                  </w:rPr>
                  <w:t xml:space="preserve">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Telefon: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22070763"/>
                <w:placeholder>
                  <w:docPart w:val="F99319C641F44C458568912BB919293D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E-Mail: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934BB" w:rsidRPr="00C94540" w:rsidRDefault="00502C50" w:rsidP="00F23CC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00693252"/>
                <w:placeholder>
                  <w:docPart w:val="4FFE5F9BFE5249E0A2F4104E2AE38D40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F3" w:rsidRPr="00BF0EF3" w:rsidRDefault="00502C50" w:rsidP="00F23CCD">
            <w:pPr>
              <w:rPr>
                <w:rFonts w:cs="Arial"/>
                <w:sz w:val="10"/>
                <w:szCs w:val="18"/>
              </w:rPr>
            </w:pP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F0EF3" w:rsidRPr="00BF0EF3" w:rsidRDefault="00502C50" w:rsidP="00F23CCD">
            <w:pPr>
              <w:rPr>
                <w:rFonts w:cs="Arial"/>
                <w:sz w:val="10"/>
                <w:szCs w:val="18"/>
              </w:rPr>
            </w:pPr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EF3" w:rsidRPr="00C94540" w:rsidRDefault="00502C50" w:rsidP="0076381B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Name und Vorname </w:t>
            </w: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t>Berufswahl-Fachperson</w:t>
            </w:r>
            <w:r w:rsidRPr="00C94540">
              <w:rPr>
                <w:rFonts w:cs="Arial"/>
                <w:szCs w:val="18"/>
              </w:rPr>
              <w:t>: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F0EF3" w:rsidRPr="00C94540" w:rsidRDefault="00502C50" w:rsidP="00F23CC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60891972"/>
                <w:placeholder>
                  <w:docPart w:val="D447CDA866A54AE3BBD64E15E4ABF9C5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EF3" w:rsidRPr="00C94540" w:rsidRDefault="00502C50" w:rsidP="00F23CCD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Telefon: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F0EF3" w:rsidRPr="00C94540" w:rsidRDefault="00502C50" w:rsidP="00F23CC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42681073"/>
                <w:placeholder>
                  <w:docPart w:val="75F96B5222F74DFEA447C3EB9F90A172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EF3" w:rsidRPr="00C94540" w:rsidRDefault="00502C50" w:rsidP="00F23CCD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E-Mail: </w:t>
            </w:r>
          </w:p>
        </w:tc>
        <w:tc>
          <w:tcPr>
            <w:tcW w:w="52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F0EF3" w:rsidRPr="00C94540" w:rsidRDefault="00502C50" w:rsidP="00F23CC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71024154"/>
                <w:placeholder>
                  <w:docPart w:val="1730CA69708C4A83B87DC57E1D3DD216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</w:tbl>
    <w:p w:rsidR="000853E5" w:rsidRPr="00C94540" w:rsidRDefault="00502C50" w:rsidP="000853E5">
      <w:pPr>
        <w:spacing w:before="240" w:after="60"/>
        <w:rPr>
          <w:b/>
        </w:rPr>
      </w:pPr>
      <w:r>
        <w:rPr>
          <w:b/>
        </w:rPr>
        <w:t xml:space="preserve">Angaben zur </w:t>
      </w:r>
      <w:r>
        <w:rPr>
          <w:b/>
        </w:rPr>
        <w:t>IV-Berufsberatung</w:t>
      </w: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8"/>
        <w:gridCol w:w="5243"/>
      </w:tblGrid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552" w:rsidRPr="00C94540" w:rsidRDefault="00502C50" w:rsidP="000853E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IV-Stelle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52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0552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82547401"/>
                <w:placeholder>
                  <w:docPart w:val="C71C19A19E6343D098D5F87213427884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Default="00502C50" w:rsidP="000853E5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Name und Vorname </w:t>
            </w:r>
          </w:p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IV-Berufsberater/IV-Berufsberaterin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52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520589489"/>
                <w:placeholder>
                  <w:docPart w:val="811184860C564174BAF50FC2ABFBE6EF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Telefon: </w:t>
            </w:r>
          </w:p>
        </w:tc>
        <w:tc>
          <w:tcPr>
            <w:tcW w:w="5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189866961"/>
                <w:placeholder>
                  <w:docPart w:val="7211E104876D4EB5910EF02F13DD0700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3A51D0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r w:rsidRPr="00C94540">
              <w:rPr>
                <w:rFonts w:cs="Arial"/>
                <w:szCs w:val="18"/>
              </w:rPr>
              <w:t xml:space="preserve">E-Mail: </w:t>
            </w:r>
          </w:p>
        </w:tc>
        <w:tc>
          <w:tcPr>
            <w:tcW w:w="5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95059953"/>
                <w:placeholder>
                  <w:docPart w:val="24D8FB5478404F43A4E3ABB360D917AA"/>
                </w:placeholder>
                <w:showingPlcHdr/>
                <w:text/>
              </w:sdtPr>
              <w:sdtEndPr/>
              <w:sdtContent>
                <w:r w:rsidRPr="00C94540">
                  <w:rPr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</w:tbl>
    <w:p w:rsidR="00114256" w:rsidRDefault="00502C50" w:rsidP="00114256">
      <w:pPr>
        <w:rPr>
          <w:b/>
        </w:rPr>
      </w:pPr>
    </w:p>
    <w:p w:rsidR="00114256" w:rsidRDefault="00502C50" w:rsidP="00114256">
      <w:pPr>
        <w:rPr>
          <w:b/>
        </w:rPr>
      </w:pPr>
    </w:p>
    <w:p w:rsidR="00114256" w:rsidRPr="00C94540" w:rsidRDefault="00502C50" w:rsidP="00114256">
      <w:pPr>
        <w:rPr>
          <w:b/>
        </w:rPr>
      </w:pPr>
      <w:r w:rsidRPr="00C94540">
        <w:rPr>
          <w:b/>
        </w:rPr>
        <w:t xml:space="preserve">Aus diesem Antrag lassen sich keine </w:t>
      </w:r>
      <w:r w:rsidRPr="00C94540">
        <w:rPr>
          <w:b/>
        </w:rPr>
        <w:t>rechtlichen Ansprüche ableiten.</w:t>
      </w:r>
    </w:p>
    <w:p w:rsidR="00114256" w:rsidRPr="00C94540" w:rsidRDefault="00502C50" w:rsidP="00114256"/>
    <w:p w:rsidR="00114256" w:rsidRPr="00C94540" w:rsidRDefault="00502C50" w:rsidP="00114256"/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45"/>
        <w:gridCol w:w="5526"/>
      </w:tblGrid>
      <w:tr w:rsidR="007C6716" w:rsidTr="00F23CCD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56" w:rsidRPr="00C94540" w:rsidRDefault="00502C50" w:rsidP="00F23CCD">
            <w:r w:rsidRPr="00C94540">
              <w:t>Ort und Datum:</w:t>
            </w:r>
          </w:p>
        </w:tc>
        <w:tc>
          <w:tcPr>
            <w:tcW w:w="58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14256" w:rsidRPr="00C94540" w:rsidRDefault="00502C50" w:rsidP="00F23CCD">
            <w:sdt>
              <w:sdtPr>
                <w:id w:val="-1002497005"/>
                <w:placeholder>
                  <w:docPart w:val="CC4DEEDE5A1F40029F9CFAF7B39AD828"/>
                </w:placeholder>
                <w:showingPlcHdr/>
                <w:text/>
              </w:sdtPr>
              <w:sdtEndPr/>
              <w:sdtContent>
                <w:r w:rsidRPr="00C94540">
                  <w:rPr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F23CCD">
        <w:trPr>
          <w:trHeight w:val="6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256" w:rsidRPr="00C94540" w:rsidRDefault="00502C50" w:rsidP="00F23CCD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>Unterschrift der Schulleitung:</w:t>
            </w:r>
          </w:p>
        </w:tc>
        <w:tc>
          <w:tcPr>
            <w:tcW w:w="5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14256" w:rsidRPr="00C94540" w:rsidRDefault="00502C50" w:rsidP="00F23CC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14256" w:rsidRDefault="00502C50" w:rsidP="00114256">
      <w:pPr>
        <w:rPr>
          <w:b/>
        </w:rPr>
      </w:pPr>
    </w:p>
    <w:p w:rsidR="00114256" w:rsidRPr="00C94540" w:rsidRDefault="00502C50" w:rsidP="00114256">
      <w:pPr>
        <w:rPr>
          <w:b/>
        </w:rPr>
      </w:pPr>
      <w:r w:rsidRPr="00C94540">
        <w:rPr>
          <w:b/>
        </w:rPr>
        <w:t>Aus Datenschutzgründen bitte per Post einsenden an:</w:t>
      </w:r>
    </w:p>
    <w:p w:rsidR="00114256" w:rsidRPr="00C94540" w:rsidRDefault="00502C50" w:rsidP="00114256">
      <w:r w:rsidRPr="00C94540">
        <w:t>Dienststelle Volksschulbildung</w:t>
      </w:r>
    </w:p>
    <w:p w:rsidR="00114256" w:rsidRPr="00C94540" w:rsidRDefault="00502C50" w:rsidP="00114256">
      <w:r w:rsidRPr="00C94540">
        <w:lastRenderedPageBreak/>
        <w:t>Schulbetrieb ll</w:t>
      </w:r>
    </w:p>
    <w:p w:rsidR="00114256" w:rsidRPr="00C94540" w:rsidRDefault="00502C50" w:rsidP="00114256">
      <w:r w:rsidRPr="00C94540">
        <w:t>Beauftragte/Beauftragter Sonderschulung</w:t>
      </w:r>
    </w:p>
    <w:p w:rsidR="00114256" w:rsidRPr="00C94540" w:rsidRDefault="00502C50" w:rsidP="00114256">
      <w:r w:rsidRPr="00C94540">
        <w:t>Kellerstrasse 10</w:t>
      </w:r>
    </w:p>
    <w:p w:rsidR="00114256" w:rsidRDefault="00502C50" w:rsidP="00114256">
      <w:r w:rsidRPr="00C94540">
        <w:t>6002 Luzern</w:t>
      </w:r>
    </w:p>
    <w:p w:rsidR="000C1A25" w:rsidRDefault="00502C50" w:rsidP="00114256"/>
    <w:p w:rsidR="000C1A25" w:rsidRDefault="00502C50">
      <w:r>
        <w:br w:type="page"/>
      </w:r>
    </w:p>
    <w:p w:rsidR="000C1A25" w:rsidRPr="00C94540" w:rsidRDefault="00502C50" w:rsidP="00114256"/>
    <w:p w:rsidR="00114256" w:rsidRPr="00C94540" w:rsidRDefault="00502C50" w:rsidP="000853E5">
      <w:pPr>
        <w:keepNext/>
        <w:keepLines/>
        <w:numPr>
          <w:ilvl w:val="0"/>
          <w:numId w:val="4"/>
        </w:numPr>
        <w:spacing w:before="240" w:after="120"/>
        <w:outlineLvl w:val="0"/>
        <w:rPr>
          <w:rFonts w:ascii="Arial Black" w:hAnsi="Arial Black" w:cs="Arial"/>
          <w:bCs/>
          <w:szCs w:val="32"/>
        </w:rPr>
      </w:pPr>
      <w:r>
        <w:rPr>
          <w:rFonts w:ascii="Arial Black" w:hAnsi="Arial Black" w:cs="Arial"/>
          <w:bCs/>
          <w:szCs w:val="32"/>
        </w:rPr>
        <w:t>Beilagen</w:t>
      </w: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8"/>
        <w:gridCol w:w="8503"/>
      </w:tblGrid>
      <w:tr w:rsidR="007C6716" w:rsidTr="003B62D4">
        <w:trPr>
          <w:trHeight w:val="7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5" w:rsidRPr="008D0482" w:rsidRDefault="00502C50" w:rsidP="008D0482">
            <w:pPr>
              <w:rPr>
                <w:rFonts w:eastAsia="Calibri" w:cs="Arial"/>
                <w:sz w:val="28"/>
              </w:rPr>
            </w:pPr>
            <w:sdt>
              <w:sdtPr>
                <w:rPr>
                  <w:rFonts w:eastAsia="Calibri" w:cs="Arial"/>
                  <w:sz w:val="28"/>
                </w:rPr>
                <w:id w:val="3425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48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2" w:rsidRPr="008D0482" w:rsidRDefault="00502C50" w:rsidP="008D0482">
            <w:pPr>
              <w:rPr>
                <w:rFonts w:eastAsia="Calibri" w:cs="Arial"/>
                <w:sz w:val="28"/>
              </w:rPr>
            </w:pPr>
            <w:r>
              <w:rPr>
                <w:rFonts w:eastAsia="Calibri" w:cs="Arial"/>
              </w:rPr>
              <w:t xml:space="preserve">aktueller </w:t>
            </w:r>
            <w:r w:rsidRPr="00510BEE">
              <w:rPr>
                <w:rFonts w:eastAsia="Calibri" w:cs="Arial"/>
              </w:rPr>
              <w:t>Schulbericht mit relevanten Aussagen zu den Bereichen Berufsvorbereitung, Selbst- und Sozialkompetenz und Kompetenzen in berufsrelevanten Fächern (zwingend)</w:t>
            </w:r>
          </w:p>
        </w:tc>
      </w:tr>
      <w:tr w:rsidR="007C6716" w:rsidTr="003B62D4">
        <w:trPr>
          <w:trHeight w:val="11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BD9" w:rsidRPr="00771BD9" w:rsidRDefault="00502C50" w:rsidP="008D0482">
            <w:pPr>
              <w:rPr>
                <w:rFonts w:eastAsia="Calibri" w:cs="Arial"/>
                <w:sz w:val="12"/>
              </w:rPr>
            </w:pPr>
          </w:p>
        </w:tc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BD9" w:rsidRPr="00771BD9" w:rsidRDefault="00502C50" w:rsidP="008D0482">
            <w:pPr>
              <w:rPr>
                <w:rFonts w:eastAsia="Calibri" w:cs="Arial"/>
                <w:sz w:val="12"/>
              </w:rPr>
            </w:pPr>
          </w:p>
        </w:tc>
      </w:tr>
      <w:tr w:rsidR="007C6716" w:rsidTr="003B62D4">
        <w:trPr>
          <w:trHeight w:val="7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5" w:rsidRPr="008D0482" w:rsidRDefault="00502C50" w:rsidP="008D0482">
            <w:pPr>
              <w:rPr>
                <w:rFonts w:eastAsia="Calibri" w:cs="Arial"/>
                <w:sz w:val="28"/>
              </w:rPr>
            </w:pPr>
            <w:sdt>
              <w:sdtPr>
                <w:rPr>
                  <w:rFonts w:eastAsia="Calibri" w:cs="Arial"/>
                  <w:sz w:val="28"/>
                </w:rPr>
                <w:id w:val="-1667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48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2" w:rsidRPr="00510BEE" w:rsidRDefault="00502C50" w:rsidP="00BA5F3A">
            <w:pPr>
              <w:rPr>
                <w:rFonts w:eastAsia="Calibri" w:cs="Arial"/>
              </w:rPr>
            </w:pPr>
            <w:r w:rsidRPr="00510BEE">
              <w:rPr>
                <w:rFonts w:eastAsia="Calibri" w:cs="Arial"/>
              </w:rPr>
              <w:t>Berichte der Schnuppereinsätze (zwingend)</w:t>
            </w:r>
          </w:p>
        </w:tc>
      </w:tr>
      <w:tr w:rsidR="007C6716" w:rsidTr="003B62D4">
        <w:trPr>
          <w:trHeight w:val="11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BD9" w:rsidRPr="00771BD9" w:rsidRDefault="00502C50" w:rsidP="008D0482">
            <w:pPr>
              <w:rPr>
                <w:rFonts w:eastAsia="Calibri" w:cs="Arial"/>
                <w:sz w:val="12"/>
              </w:rPr>
            </w:pPr>
          </w:p>
        </w:tc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BD9" w:rsidRPr="00771BD9" w:rsidRDefault="00502C50" w:rsidP="008D0482">
            <w:pPr>
              <w:rPr>
                <w:rFonts w:eastAsia="Calibri" w:cs="Arial"/>
                <w:sz w:val="12"/>
              </w:rPr>
            </w:pPr>
          </w:p>
        </w:tc>
      </w:tr>
      <w:tr w:rsidR="007C6716" w:rsidTr="00DC4D2B">
        <w:trPr>
          <w:trHeight w:val="737"/>
        </w:trPr>
        <w:sdt>
          <w:sdtPr>
            <w:rPr>
              <w:rFonts w:eastAsia="Calibri" w:cs="Arial"/>
              <w:sz w:val="28"/>
            </w:rPr>
            <w:id w:val="158996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853E5" w:rsidRPr="008D0482" w:rsidRDefault="00502C50" w:rsidP="008D0482">
                <w:pPr>
                  <w:rPr>
                    <w:rFonts w:eastAsia="Calibri" w:cs="Arial"/>
                    <w:sz w:val="28"/>
                  </w:rPr>
                </w:pPr>
                <w:r w:rsidRPr="008D048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82" w:rsidRPr="008D0482" w:rsidRDefault="00502C50" w:rsidP="00011CFA">
            <w:pPr>
              <w:rPr>
                <w:rFonts w:eastAsia="Calibri" w:cs="Arial"/>
                <w:sz w:val="28"/>
              </w:rPr>
            </w:pPr>
            <w:r>
              <w:rPr>
                <w:rFonts w:eastAsia="Calibri" w:cs="Arial"/>
              </w:rPr>
              <w:t>Kopie des letzte</w:t>
            </w:r>
            <w:r>
              <w:rPr>
                <w:rFonts w:eastAsia="Calibri" w:cs="Arial"/>
              </w:rPr>
              <w:t xml:space="preserve">n </w:t>
            </w:r>
            <w:r>
              <w:rPr>
                <w:rFonts w:eastAsia="Calibri" w:cs="Arial"/>
              </w:rPr>
              <w:t>SAV (Bericht und Dokumentation)</w:t>
            </w:r>
            <w:r>
              <w:rPr>
                <w:rFonts w:eastAsia="Calibri" w:cs="Arial"/>
              </w:rPr>
              <w:t xml:space="preserve"> (zwingend)</w:t>
            </w:r>
          </w:p>
        </w:tc>
      </w:tr>
      <w:tr w:rsidR="007C6716" w:rsidTr="00DC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58" w:type="dxa"/>
            <w:tcBorders>
              <w:left w:val="nil"/>
              <w:right w:val="nil"/>
            </w:tcBorders>
          </w:tcPr>
          <w:p w:rsidR="003B62D4" w:rsidRPr="00771BD9" w:rsidRDefault="00502C50" w:rsidP="00F23CCD">
            <w:pPr>
              <w:rPr>
                <w:rFonts w:eastAsia="Calibri" w:cs="Arial"/>
                <w:sz w:val="12"/>
              </w:rPr>
            </w:pPr>
          </w:p>
        </w:tc>
        <w:tc>
          <w:tcPr>
            <w:tcW w:w="8503" w:type="dxa"/>
            <w:tcBorders>
              <w:left w:val="nil"/>
              <w:right w:val="nil"/>
            </w:tcBorders>
          </w:tcPr>
          <w:p w:rsidR="003B62D4" w:rsidRPr="00771BD9" w:rsidRDefault="00502C50" w:rsidP="00F23CCD">
            <w:pPr>
              <w:rPr>
                <w:rFonts w:eastAsia="Calibri" w:cs="Arial"/>
                <w:sz w:val="12"/>
              </w:rPr>
            </w:pPr>
          </w:p>
        </w:tc>
      </w:tr>
      <w:tr w:rsidR="007C6716" w:rsidTr="003B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sdt>
          <w:sdtPr>
            <w:rPr>
              <w:rFonts w:eastAsia="Calibri" w:cs="Arial"/>
              <w:sz w:val="28"/>
            </w:rPr>
            <w:id w:val="-69846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  <w:hideMark/>
              </w:tcPr>
              <w:p w:rsidR="003B62D4" w:rsidRPr="008D0482" w:rsidRDefault="00502C50" w:rsidP="003B62D4">
                <w:pPr>
                  <w:rPr>
                    <w:rFonts w:eastAsia="Calibri" w:cs="Arial"/>
                    <w:sz w:val="28"/>
                  </w:rPr>
                </w:pPr>
                <w:r w:rsidRPr="008D048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503" w:type="dxa"/>
            <w:vAlign w:val="center"/>
            <w:hideMark/>
          </w:tcPr>
          <w:p w:rsidR="003B62D4" w:rsidRPr="008D0482" w:rsidRDefault="00502C50" w:rsidP="003B62D4">
            <w:pPr>
              <w:rPr>
                <w:rFonts w:eastAsia="Calibri" w:cs="Arial"/>
                <w:sz w:val="28"/>
              </w:rPr>
            </w:pPr>
            <w:r>
              <w:rPr>
                <w:rFonts w:eastAsia="Calibri" w:cs="Arial"/>
              </w:rPr>
              <w:t>weitere</w:t>
            </w:r>
            <w:r w:rsidRPr="00510BEE">
              <w:rPr>
                <w:rFonts w:eastAsia="Calibri" w:cs="Arial"/>
              </w:rPr>
              <w:t xml:space="preserve"> Berichte</w:t>
            </w:r>
            <w:r>
              <w:rPr>
                <w:rFonts w:eastAsia="Calibri" w:cs="Arial"/>
              </w:rPr>
              <w:t>, Stellungnahme IV Berufsberatung</w:t>
            </w:r>
            <w:r w:rsidRPr="00510BEE">
              <w:rPr>
                <w:rFonts w:eastAsia="Calibri" w:cs="Arial"/>
              </w:rPr>
              <w:t xml:space="preserve"> (falls vorhanden)</w:t>
            </w:r>
          </w:p>
        </w:tc>
      </w:tr>
    </w:tbl>
    <w:p w:rsidR="000853E5" w:rsidRDefault="00502C50" w:rsidP="000853E5">
      <w:pPr>
        <w:rPr>
          <w:b/>
        </w:rPr>
      </w:pPr>
    </w:p>
    <w:p w:rsidR="008D0482" w:rsidRDefault="00502C50" w:rsidP="000853E5">
      <w:pPr>
        <w:rPr>
          <w:b/>
        </w:rPr>
      </w:pPr>
    </w:p>
    <w:p w:rsidR="000853E5" w:rsidRPr="00C94540" w:rsidRDefault="00502C50" w:rsidP="000853E5">
      <w:r w:rsidRPr="00C94540">
        <w:br w:type="page"/>
      </w:r>
    </w:p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8"/>
        <w:gridCol w:w="2840"/>
      </w:tblGrid>
      <w:tr w:rsidR="007C6716" w:rsidTr="000853E5">
        <w:tc>
          <w:tcPr>
            <w:tcW w:w="6658" w:type="dxa"/>
            <w:hideMark/>
          </w:tcPr>
          <w:p w:rsidR="000853E5" w:rsidRPr="00C94540" w:rsidRDefault="00502C50" w:rsidP="000853E5">
            <w:r w:rsidRPr="00C94540">
              <w:lastRenderedPageBreak/>
              <w:t xml:space="preserve">Dieser Antrag wurde telefonisch oder persönlich besprochen </w:t>
            </w:r>
            <w:r w:rsidRPr="00C94540">
              <w:t>am:</w:t>
            </w:r>
          </w:p>
        </w:tc>
        <w:sdt>
          <w:sdtPr>
            <w:id w:val="2097664144"/>
            <w:placeholder>
              <w:docPart w:val="014637FEC51B48B6B98CB5B03A83E86B"/>
            </w:placeholder>
            <w:showingPlcHdr/>
            <w:text/>
          </w:sdtPr>
          <w:sdtEndPr/>
          <w:sdtContent>
            <w:tc>
              <w:tcPr>
                <w:tcW w:w="2840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hideMark/>
              </w:tcPr>
              <w:p w:rsidR="000853E5" w:rsidRPr="00C94540" w:rsidRDefault="00502C50" w:rsidP="000853E5">
                <w:r w:rsidRPr="00C94540">
                  <w:rPr>
                    <w:vanish/>
                    <w:color w:val="FF0000"/>
                  </w:rPr>
                  <w:t>Datum erfassen</w:t>
                </w:r>
              </w:p>
            </w:tc>
          </w:sdtContent>
        </w:sdt>
      </w:tr>
    </w:tbl>
    <w:p w:rsidR="000853E5" w:rsidRPr="00C94540" w:rsidRDefault="00502C50" w:rsidP="000853E5"/>
    <w:p w:rsidR="0042189C" w:rsidRPr="0042189C" w:rsidRDefault="00502C50" w:rsidP="0042189C">
      <w:pPr>
        <w:keepNext/>
        <w:keepLines/>
        <w:numPr>
          <w:ilvl w:val="0"/>
          <w:numId w:val="4"/>
        </w:numPr>
        <w:spacing w:after="120"/>
        <w:outlineLvl w:val="0"/>
        <w:rPr>
          <w:rFonts w:ascii="Arial Black" w:hAnsi="Arial Black" w:cs="Arial"/>
          <w:bCs/>
          <w:sz w:val="24"/>
          <w:szCs w:val="32"/>
        </w:rPr>
      </w:pPr>
      <w:r>
        <w:rPr>
          <w:rFonts w:ascii="Arial Black" w:hAnsi="Arial Black" w:cs="Arial"/>
          <w:bCs/>
          <w:sz w:val="24"/>
          <w:szCs w:val="32"/>
        </w:rPr>
        <w:t xml:space="preserve">Willenserklärung der Erziehungsberechtigten </w:t>
      </w:r>
      <w:r>
        <w:rPr>
          <w:rFonts w:ascii="Arial Black" w:hAnsi="Arial Black" w:cs="Arial"/>
          <w:bCs/>
          <w:sz w:val="24"/>
          <w:szCs w:val="32"/>
        </w:rPr>
        <w:t>für das</w:t>
      </w:r>
      <w:r>
        <w:rPr>
          <w:rFonts w:ascii="Arial Black" w:hAnsi="Arial Black" w:cs="Arial"/>
          <w:bCs/>
          <w:sz w:val="24"/>
          <w:szCs w:val="32"/>
        </w:rPr>
        <w:t xml:space="preserve"> Sonderpädagogische Brückenangebot</w:t>
      </w:r>
      <w:r>
        <w:rPr>
          <w:rFonts w:ascii="Arial Black" w:hAnsi="Arial Black" w:cs="Arial"/>
          <w:bCs/>
          <w:sz w:val="24"/>
          <w:szCs w:val="32"/>
        </w:rPr>
        <w:t xml:space="preserve"> (Bereich kognitive Entwicklung)</w:t>
      </w:r>
    </w:p>
    <w:p w:rsidR="000853E5" w:rsidRPr="00C94540" w:rsidRDefault="00502C50" w:rsidP="000853E5"/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14"/>
        <w:gridCol w:w="6484"/>
      </w:tblGrid>
      <w:tr w:rsidR="007C6716" w:rsidTr="000853E5">
        <w:trPr>
          <w:trHeight w:val="34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Name Lernende/</w:t>
            </w:r>
            <w:r w:rsidRPr="00C94540">
              <w:rPr>
                <w:rFonts w:cs="Arial"/>
                <w:szCs w:val="18"/>
              </w:rPr>
              <w:t>r:</w:t>
            </w:r>
          </w:p>
        </w:tc>
        <w:tc>
          <w:tcPr>
            <w:tcW w:w="64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853E5" w:rsidRPr="00C94540" w:rsidRDefault="00502C50" w:rsidP="00FC49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1364777"/>
                <w:placeholder>
                  <w:docPart w:val="B16A67D1C59F40BE9BE28AC6E33F7BED"/>
                </w:placeholder>
                <w:showingPlcHdr/>
              </w:sdtPr>
              <w:sdtEndPr/>
              <w:sdtContent>
                <w:r w:rsidRPr="003164B7">
                  <w:rPr>
                    <w:rStyle w:val="Platzhaltertext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34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Vorname Lernende/</w:t>
            </w:r>
            <w:r w:rsidRPr="00C94540">
              <w:rPr>
                <w:rFonts w:cs="Arial"/>
                <w:szCs w:val="18"/>
              </w:rPr>
              <w:t>r:</w:t>
            </w:r>
          </w:p>
        </w:tc>
        <w:tc>
          <w:tcPr>
            <w:tcW w:w="6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53E5" w:rsidRPr="00C94540" w:rsidRDefault="00502C50" w:rsidP="00FC49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6216340"/>
                <w:placeholder>
                  <w:docPart w:val="7FB9071D57504BE680221D905570689E"/>
                </w:placeholder>
                <w:showingPlcHdr/>
              </w:sdtPr>
              <w:sdtEndPr/>
              <w:sdtContent>
                <w:r w:rsidRPr="003164B7">
                  <w:rPr>
                    <w:rStyle w:val="Platzhaltertext"/>
                    <w:vanish/>
                    <w:color w:val="FF0000"/>
                  </w:rPr>
                  <w:t xml:space="preserve">Klicken oder tippen Sie </w:t>
                </w:r>
                <w:r w:rsidRPr="003164B7">
                  <w:rPr>
                    <w:rStyle w:val="Platzhaltertext"/>
                    <w:vanish/>
                    <w:color w:val="FF0000"/>
                  </w:rPr>
                  <w:t>hier, um Text einzugeben.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C6716" w:rsidTr="000853E5">
        <w:trPr>
          <w:trHeight w:val="34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Geburtsdatum Lernende/</w:t>
            </w:r>
            <w:r w:rsidRPr="00C94540">
              <w:rPr>
                <w:rFonts w:cs="Arial"/>
                <w:szCs w:val="18"/>
              </w:rPr>
              <w:t>r:</w:t>
            </w:r>
          </w:p>
        </w:tc>
        <w:tc>
          <w:tcPr>
            <w:tcW w:w="64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53E5" w:rsidRPr="00C94540" w:rsidRDefault="00502C50" w:rsidP="00FC49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15776077"/>
                <w:placeholder>
                  <w:docPart w:val="D9E4F1DAE17446CA84E089B7B58E5F14"/>
                </w:placeholder>
                <w:showingPlcHdr/>
              </w:sdtPr>
              <w:sdtEndPr/>
              <w:sdtContent>
                <w:r w:rsidRPr="003164B7">
                  <w:rPr>
                    <w:rStyle w:val="Platzhaltertext"/>
                    <w:vanish/>
                    <w:color w:val="FF0000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42189C" w:rsidRPr="00C94540" w:rsidRDefault="00502C50" w:rsidP="000853E5"/>
    <w:p w:rsidR="000853E5" w:rsidRDefault="00502C50" w:rsidP="000853E5"/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"/>
        <w:gridCol w:w="9027"/>
      </w:tblGrid>
      <w:tr w:rsidR="007C6716" w:rsidTr="000853E5">
        <w:tc>
          <w:tcPr>
            <w:tcW w:w="436" w:type="dxa"/>
          </w:tcPr>
          <w:p w:rsidR="000853E5" w:rsidRDefault="00502C50" w:rsidP="000853E5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8pt" o:ole="" o:preferrelative="f" filled="t">
                  <v:imagedata r:id="rId14" o:title=""/>
                  <o:lock v:ext="edit" aspectratio="f"/>
                </v:shape>
                <w:control r:id="rId15" w:name="OptionButton3" w:shapeid="_x0000_i1029"/>
              </w:object>
            </w:r>
          </w:p>
        </w:tc>
        <w:tc>
          <w:tcPr>
            <w:tcW w:w="9062" w:type="dxa"/>
          </w:tcPr>
          <w:p w:rsidR="000853E5" w:rsidRDefault="00502C50" w:rsidP="000853E5">
            <w:r>
              <w:t xml:space="preserve">Die Erziehungsberechtigten sind mit der besprochenen Massnahme </w:t>
            </w:r>
            <w:r w:rsidRPr="00CB5B40">
              <w:rPr>
                <w:b/>
              </w:rPr>
              <w:t>einverstanden</w:t>
            </w:r>
            <w:r>
              <w:t>.</w:t>
            </w:r>
          </w:p>
        </w:tc>
      </w:tr>
      <w:tr w:rsidR="007C6716" w:rsidTr="000853E5">
        <w:tc>
          <w:tcPr>
            <w:tcW w:w="436" w:type="dxa"/>
          </w:tcPr>
          <w:p w:rsidR="000853E5" w:rsidRPr="00780272" w:rsidRDefault="00502C50" w:rsidP="000853E5">
            <w:pPr>
              <w:rPr>
                <w:sz w:val="16"/>
              </w:rPr>
            </w:pPr>
          </w:p>
        </w:tc>
        <w:tc>
          <w:tcPr>
            <w:tcW w:w="9062" w:type="dxa"/>
          </w:tcPr>
          <w:p w:rsidR="000853E5" w:rsidRPr="00780272" w:rsidRDefault="00502C50" w:rsidP="000853E5">
            <w:pPr>
              <w:rPr>
                <w:sz w:val="16"/>
              </w:rPr>
            </w:pPr>
          </w:p>
        </w:tc>
      </w:tr>
      <w:tr w:rsidR="007C6716" w:rsidTr="000853E5">
        <w:tc>
          <w:tcPr>
            <w:tcW w:w="436" w:type="dxa"/>
          </w:tcPr>
          <w:p w:rsidR="000853E5" w:rsidRDefault="00502C50" w:rsidP="000853E5">
            <w:r>
              <w:object w:dxaOrig="225" w:dyaOrig="225">
                <v:shape id="_x0000_i1031" type="#_x0000_t75" style="width:12.75pt;height:18pt" o:ole="" o:preferrelative="f" filled="t">
                  <v:imagedata r:id="rId14" o:title=""/>
                  <o:lock v:ext="edit" aspectratio="f"/>
                </v:shape>
                <w:control r:id="rId16" w:name="OptionButton4" w:shapeid="_x0000_i1031"/>
              </w:object>
            </w:r>
          </w:p>
        </w:tc>
        <w:tc>
          <w:tcPr>
            <w:tcW w:w="9062" w:type="dxa"/>
          </w:tcPr>
          <w:p w:rsidR="000853E5" w:rsidRDefault="00502C50" w:rsidP="000853E5">
            <w:r>
              <w:t xml:space="preserve">Die Erziehungsberechtigen sind mit der besprochenen Massnahme </w:t>
            </w:r>
            <w:r w:rsidRPr="00780272">
              <w:rPr>
                <w:b/>
              </w:rPr>
              <w:t>nicht einverstanden</w:t>
            </w:r>
            <w:r>
              <w:t>.</w:t>
            </w:r>
          </w:p>
        </w:tc>
      </w:tr>
    </w:tbl>
    <w:p w:rsidR="000853E5" w:rsidRPr="00C94540" w:rsidRDefault="00502C50" w:rsidP="000853E5"/>
    <w:tbl>
      <w:tblPr>
        <w:tblStyle w:val="Tabellenraster"/>
        <w:tblW w:w="9072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C6716" w:rsidTr="000853E5">
        <w:trPr>
          <w:trHeight w:val="47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853E5" w:rsidRPr="00C94540" w:rsidRDefault="00502C50" w:rsidP="000853E5">
            <w:r w:rsidRPr="00C94540">
              <w:t>Falls Sie als Erziehungsberechtigte mit der besprochenen Massnahme nicht einverstanden sind, welche Massnahmen schlagen Sie vor?</w:t>
            </w:r>
          </w:p>
        </w:tc>
      </w:tr>
      <w:tr w:rsidR="007C6716" w:rsidTr="000853E5">
        <w:trPr>
          <w:trHeight w:val="1304"/>
        </w:trPr>
        <w:sdt>
          <w:sdtPr>
            <w:id w:val="461857069"/>
            <w:placeholder>
              <w:docPart w:val="E4B77C286D8D426DBDA75665DB09F744"/>
            </w:placeholder>
            <w:showingPlcHdr/>
            <w:text w:multiLine="1"/>
          </w:sdtPr>
          <w:sdtEndPr/>
          <w:sdtContent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</w:tcPr>
              <w:p w:rsidR="000853E5" w:rsidRPr="00C94540" w:rsidRDefault="00502C50" w:rsidP="000853E5">
                <w:r w:rsidRPr="009267AC">
                  <w:rPr>
                    <w:rStyle w:val="Platzhaltertext"/>
                    <w:vanish/>
                    <w:color w:val="FF0000"/>
                  </w:rPr>
                  <w:t>Klicken oder tippen Sie hier, um Text ein</w:t>
                </w:r>
                <w:r w:rsidRPr="009267AC">
                  <w:rPr>
                    <w:rStyle w:val="Platzhaltertext"/>
                    <w:vanish/>
                    <w:color w:val="FF0000"/>
                  </w:rPr>
                  <w:t>zugeben.</w:t>
                </w:r>
              </w:p>
            </w:tc>
          </w:sdtContent>
        </w:sdt>
      </w:tr>
    </w:tbl>
    <w:p w:rsidR="000853E5" w:rsidRPr="00C94540" w:rsidRDefault="00502C50" w:rsidP="000853E5"/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"/>
        <w:gridCol w:w="9062"/>
      </w:tblGrid>
      <w:tr w:rsidR="007C6716" w:rsidTr="000853E5">
        <w:sdt>
          <w:sdtPr>
            <w:id w:val="7417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:rsidR="000853E5" w:rsidRPr="00C94540" w:rsidRDefault="00502C50" w:rsidP="000853E5">
                <w:r w:rsidRPr="00C94540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:rsidR="000853E5" w:rsidRPr="00C94540" w:rsidRDefault="00502C50" w:rsidP="000853E5">
            <w:pPr>
              <w:rPr>
                <w:rFonts w:eastAsia="Calibri"/>
                <w:b/>
                <w:sz w:val="20"/>
                <w:szCs w:val="20"/>
              </w:rPr>
            </w:pPr>
            <w:r w:rsidRPr="00C94540">
              <w:rPr>
                <w:rFonts w:eastAsia="Calibri"/>
                <w:b/>
                <w:sz w:val="20"/>
                <w:szCs w:val="20"/>
              </w:rPr>
              <w:t>Erklärung der Erziehungsberechtigten</w:t>
            </w:r>
          </w:p>
          <w:p w:rsidR="000853E5" w:rsidRPr="00C94540" w:rsidRDefault="00502C50" w:rsidP="000853E5">
            <w:r w:rsidRPr="00C94540">
              <w:t xml:space="preserve">Mit ihrer Unterschrift bestätigen die Erziehungsberechtigten, dass der Antrag auf Sonderschulung für ihr Kind mit ihnen besprochen wurde. Sie wurden darüber informiert, dass sich aus dem Antrag für </w:t>
            </w:r>
            <w:r w:rsidRPr="00C94540">
              <w:t>Massnahmen der Sonderschulung keine rechtlichen Ansprüche ableiten lassen.</w:t>
            </w:r>
          </w:p>
          <w:p w:rsidR="000853E5" w:rsidRPr="00C94540" w:rsidRDefault="00502C50" w:rsidP="000853E5"/>
        </w:tc>
      </w:tr>
      <w:tr w:rsidR="007C6716" w:rsidTr="000853E5">
        <w:sdt>
          <w:sdtPr>
            <w:id w:val="-20291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hideMark/>
              </w:tcPr>
              <w:p w:rsidR="000853E5" w:rsidRPr="00C94540" w:rsidRDefault="00502C50" w:rsidP="000853E5">
                <w:r w:rsidRPr="00C94540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:rsidR="000853E5" w:rsidRPr="00C94540" w:rsidRDefault="00502C50" w:rsidP="000853E5">
            <w:pPr>
              <w:rPr>
                <w:rFonts w:eastAsia="Calibri"/>
                <w:b/>
                <w:sz w:val="20"/>
                <w:szCs w:val="20"/>
              </w:rPr>
            </w:pPr>
            <w:r w:rsidRPr="00C94540">
              <w:rPr>
                <w:rFonts w:eastAsia="Calibri"/>
                <w:b/>
                <w:sz w:val="20"/>
                <w:szCs w:val="20"/>
              </w:rPr>
              <w:t>Entbindung von der Schweigepflicht</w:t>
            </w:r>
          </w:p>
          <w:p w:rsidR="000853E5" w:rsidRPr="00C94540" w:rsidRDefault="00502C50" w:rsidP="000853E5">
            <w:r w:rsidRPr="00C94540">
              <w:t xml:space="preserve">Die Erziehungsberechtigten bezeugen mit ihrer Unterschrift, dass die Beauftragten für Sonderschulung berechtigt sind, alle zur vorliegenden </w:t>
            </w:r>
            <w:r w:rsidRPr="00C94540">
              <w:t>Überprüfung notwendigen Informationen einzuholen. Die Erziehungsberechtigten willigen ein, dass die von den Beauftragten für Sonderschulung kontaktierten Fachpersonen zu diesem Zweck von ihrer Schweigepflicht entbunden sind. Die Beauftragten für Sonderschu</w:t>
            </w:r>
            <w:r w:rsidRPr="00C94540">
              <w:t>lung können der abklärenden Stelle ergänzend Klärungsaufträge erteilen.</w:t>
            </w:r>
          </w:p>
          <w:p w:rsidR="000853E5" w:rsidRPr="00C94540" w:rsidRDefault="00502C50" w:rsidP="000853E5"/>
        </w:tc>
      </w:tr>
    </w:tbl>
    <w:p w:rsidR="000853E5" w:rsidRPr="00C94540" w:rsidRDefault="00502C50" w:rsidP="000853E5"/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7C6716" w:rsidTr="000853E5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r w:rsidRPr="00C94540">
              <w:t>Ort und Datum: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853E5" w:rsidRPr="00C94540" w:rsidRDefault="00502C50" w:rsidP="000853E5">
            <w:sdt>
              <w:sdtPr>
                <w:id w:val="1037238035"/>
                <w:placeholder>
                  <w:docPart w:val="7A84E838DDF34BAFA22E0F015727806D"/>
                </w:placeholder>
                <w:showingPlcHdr/>
                <w:text/>
              </w:sdtPr>
              <w:sdtEndPr/>
              <w:sdtContent>
                <w:r w:rsidRPr="00C94540">
                  <w:rPr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7C6716" w:rsidTr="000853E5">
        <w:trPr>
          <w:trHeight w:val="6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>Unterschrift Erziehungsberechtigte/r: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</w:p>
        </w:tc>
      </w:tr>
      <w:tr w:rsidR="007C6716" w:rsidTr="000853E5">
        <w:trPr>
          <w:trHeight w:val="6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  <w:r w:rsidRPr="00C94540">
              <w:rPr>
                <w:rFonts w:cs="Arial"/>
                <w:szCs w:val="18"/>
              </w:rPr>
              <w:t>Unterschrift Erziehungsberechtigte/r: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53E5" w:rsidRPr="00C94540" w:rsidRDefault="00502C50" w:rsidP="000853E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853E5" w:rsidRPr="00C94540" w:rsidRDefault="00502C50" w:rsidP="000853E5">
      <w:pPr>
        <w:tabs>
          <w:tab w:val="left" w:pos="3969"/>
          <w:tab w:val="left" w:pos="4536"/>
          <w:tab w:val="left" w:pos="9356"/>
        </w:tabs>
        <w:rPr>
          <w:b/>
        </w:rPr>
      </w:pPr>
    </w:p>
    <w:p w:rsidR="000853E5" w:rsidRPr="0016067D" w:rsidRDefault="00502C50" w:rsidP="000853E5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>
        <w:t>457733</w:t>
      </w:r>
      <w:r>
        <w:fldChar w:fldCharType="end"/>
      </w:r>
    </w:p>
    <w:sectPr w:rsidR="000853E5" w:rsidRPr="0016067D" w:rsidSect="000853E5">
      <w:footerReference w:type="default" r:id="rId17"/>
      <w:headerReference w:type="first" r:id="rId18"/>
      <w:pgSz w:w="11906" w:h="16838"/>
      <w:pgMar w:top="1418" w:right="1134" w:bottom="1134" w:left="1701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C50">
      <w:r>
        <w:separator/>
      </w:r>
    </w:p>
  </w:endnote>
  <w:endnote w:type="continuationSeparator" w:id="0">
    <w:p w:rsidR="00000000" w:rsidRDefault="005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C5" w:rsidRDefault="00502C5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C6716" w:rsidTr="000853E5">
      <w:tc>
        <w:tcPr>
          <w:tcW w:w="6177" w:type="dxa"/>
          <w:vAlign w:val="center"/>
        </w:tcPr>
        <w:p w:rsidR="00B134C5" w:rsidRPr="007970F5" w:rsidRDefault="00502C50" w:rsidP="000853E5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2014-1115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2014-1115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2023 05 Antragsformular sonderpädagogisches Brückenangebot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val="en-US" w:eastAsia="de-DE"/>
            </w:rPr>
            <w:instrText>2014-1115 / 2023 05 Antragsformular sonderpädagogisches Brüc</w:instrText>
          </w:r>
          <w:r>
            <w:rPr>
              <w:noProof/>
              <w:lang w:val="en-US" w:eastAsia="de-DE"/>
            </w:rPr>
            <w:instrText>kenangebot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val="en-US" w:eastAsia="de-DE"/>
            </w:rPr>
            <w:t>2014-1115 / 2023 05 Antragsformular sonderpädagogisches Brückenangebot</w:t>
          </w:r>
          <w:r w:rsidRPr="00F82120">
            <w:fldChar w:fldCharType="end"/>
          </w:r>
        </w:p>
      </w:tc>
      <w:tc>
        <w:tcPr>
          <w:tcW w:w="2951" w:type="dxa"/>
        </w:tcPr>
        <w:p w:rsidR="00B134C5" w:rsidRPr="00F82120" w:rsidRDefault="00502C50" w:rsidP="000853E5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</w:instrText>
          </w:r>
          <w:r w:rsidRPr="00F82120">
            <w:rPr>
              <w:lang w:eastAsia="de-DE"/>
            </w:rPr>
            <w:instrText xml:space="preserve">Doc.Page"\*CHARFORMAT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5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5</w:t>
          </w:r>
          <w:r w:rsidRPr="00F82120">
            <w:rPr>
              <w:lang w:eastAsia="de-DE"/>
            </w:rPr>
            <w:fldChar w:fldCharType="end"/>
          </w:r>
        </w:p>
      </w:tc>
    </w:tr>
    <w:tr w:rsidR="007C6716" w:rsidTr="000853E5">
      <w:tc>
        <w:tcPr>
          <w:tcW w:w="6177" w:type="dxa"/>
          <w:vAlign w:val="center"/>
        </w:tcPr>
        <w:p w:rsidR="00B134C5" w:rsidRPr="00B97F1C" w:rsidRDefault="00502C50" w:rsidP="000853E5">
          <w:pPr>
            <w:pStyle w:val="Fusszeile-Pfad"/>
            <w:rPr>
              <w:lang w:eastAsia="de-DE"/>
            </w:rPr>
          </w:pPr>
        </w:p>
      </w:tc>
      <w:tc>
        <w:tcPr>
          <w:tcW w:w="2951" w:type="dxa"/>
        </w:tcPr>
        <w:p w:rsidR="00B134C5" w:rsidRPr="009500C4" w:rsidRDefault="00502C50" w:rsidP="000853E5">
          <w:pPr>
            <w:jc w:val="right"/>
            <w:rPr>
              <w:sz w:val="2"/>
              <w:szCs w:val="2"/>
              <w:lang w:eastAsia="de-DE"/>
            </w:rPr>
          </w:pPr>
        </w:p>
      </w:tc>
    </w:tr>
  </w:tbl>
  <w:p w:rsidR="00B134C5" w:rsidRDefault="00502C50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C50">
      <w:r>
        <w:separator/>
      </w:r>
    </w:p>
  </w:footnote>
  <w:footnote w:type="continuationSeparator" w:id="0">
    <w:p w:rsidR="00000000" w:rsidRDefault="0050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C5" w:rsidRPr="00F579FC" w:rsidRDefault="00502C50">
    <w:pPr>
      <w:pStyle w:val="Kopfzeile"/>
      <w:rPr>
        <w:rFonts w:ascii="Arial Black" w:hAnsi="Arial Black"/>
        <w:sz w:val="4"/>
        <w:szCs w:val="16"/>
      </w:rPr>
    </w:pPr>
    <w:r>
      <w:rPr>
        <w:noProof/>
      </w:rPr>
      <w:drawing>
        <wp:inline distT="0" distB="0" distL="0" distR="0">
          <wp:extent cx="3619500" cy="1009650"/>
          <wp:effectExtent l="0" t="0" r="0" b="0"/>
          <wp:docPr id="1" name="Bild 1" descr="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-VS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4C5" w:rsidRPr="00F579FC" w:rsidRDefault="00502C50">
    <w:pPr>
      <w:pStyle w:val="Kopfzeile"/>
      <w:rPr>
        <w:rFonts w:ascii="Arial Black" w:hAnsi="Arial Black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093242A2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C3343416" w:tentative="1">
      <w:start w:val="1"/>
      <w:numFmt w:val="lowerLetter"/>
      <w:lvlText w:val="%2."/>
      <w:lvlJc w:val="left"/>
      <w:pPr>
        <w:ind w:left="1440" w:hanging="360"/>
      </w:pPr>
    </w:lvl>
    <w:lvl w:ilvl="2" w:tplc="B8B23544" w:tentative="1">
      <w:start w:val="1"/>
      <w:numFmt w:val="lowerRoman"/>
      <w:lvlText w:val="%3."/>
      <w:lvlJc w:val="right"/>
      <w:pPr>
        <w:ind w:left="2160" w:hanging="180"/>
      </w:pPr>
    </w:lvl>
    <w:lvl w:ilvl="3" w:tplc="ED821BE6" w:tentative="1">
      <w:start w:val="1"/>
      <w:numFmt w:val="decimal"/>
      <w:lvlText w:val="%4."/>
      <w:lvlJc w:val="left"/>
      <w:pPr>
        <w:ind w:left="2880" w:hanging="360"/>
      </w:pPr>
    </w:lvl>
    <w:lvl w:ilvl="4" w:tplc="8BD05604" w:tentative="1">
      <w:start w:val="1"/>
      <w:numFmt w:val="lowerLetter"/>
      <w:lvlText w:val="%5."/>
      <w:lvlJc w:val="left"/>
      <w:pPr>
        <w:ind w:left="3600" w:hanging="360"/>
      </w:pPr>
    </w:lvl>
    <w:lvl w:ilvl="5" w:tplc="5D7E1B7C" w:tentative="1">
      <w:start w:val="1"/>
      <w:numFmt w:val="lowerRoman"/>
      <w:lvlText w:val="%6."/>
      <w:lvlJc w:val="right"/>
      <w:pPr>
        <w:ind w:left="4320" w:hanging="180"/>
      </w:pPr>
    </w:lvl>
    <w:lvl w:ilvl="6" w:tplc="A672D672" w:tentative="1">
      <w:start w:val="1"/>
      <w:numFmt w:val="decimal"/>
      <w:lvlText w:val="%7."/>
      <w:lvlJc w:val="left"/>
      <w:pPr>
        <w:ind w:left="5040" w:hanging="360"/>
      </w:pPr>
    </w:lvl>
    <w:lvl w:ilvl="7" w:tplc="7E8C2282" w:tentative="1">
      <w:start w:val="1"/>
      <w:numFmt w:val="lowerLetter"/>
      <w:lvlText w:val="%8."/>
      <w:lvlJc w:val="left"/>
      <w:pPr>
        <w:ind w:left="5760" w:hanging="360"/>
      </w:pPr>
    </w:lvl>
    <w:lvl w:ilvl="8" w:tplc="56067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C64ABDF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2CF63818" w:tentative="1">
      <w:start w:val="1"/>
      <w:numFmt w:val="lowerLetter"/>
      <w:lvlText w:val="%2."/>
      <w:lvlJc w:val="left"/>
      <w:pPr>
        <w:ind w:left="1440" w:hanging="360"/>
      </w:pPr>
    </w:lvl>
    <w:lvl w:ilvl="2" w:tplc="7DA6DE10" w:tentative="1">
      <w:start w:val="1"/>
      <w:numFmt w:val="lowerRoman"/>
      <w:lvlText w:val="%3."/>
      <w:lvlJc w:val="right"/>
      <w:pPr>
        <w:ind w:left="2160" w:hanging="180"/>
      </w:pPr>
    </w:lvl>
    <w:lvl w:ilvl="3" w:tplc="99DE5A8C" w:tentative="1">
      <w:start w:val="1"/>
      <w:numFmt w:val="decimal"/>
      <w:lvlText w:val="%4."/>
      <w:lvlJc w:val="left"/>
      <w:pPr>
        <w:ind w:left="2880" w:hanging="360"/>
      </w:pPr>
    </w:lvl>
    <w:lvl w:ilvl="4" w:tplc="20606354" w:tentative="1">
      <w:start w:val="1"/>
      <w:numFmt w:val="lowerLetter"/>
      <w:lvlText w:val="%5."/>
      <w:lvlJc w:val="left"/>
      <w:pPr>
        <w:ind w:left="3600" w:hanging="360"/>
      </w:pPr>
    </w:lvl>
    <w:lvl w:ilvl="5" w:tplc="226E3AD0" w:tentative="1">
      <w:start w:val="1"/>
      <w:numFmt w:val="lowerRoman"/>
      <w:lvlText w:val="%6."/>
      <w:lvlJc w:val="right"/>
      <w:pPr>
        <w:ind w:left="4320" w:hanging="180"/>
      </w:pPr>
    </w:lvl>
    <w:lvl w:ilvl="6" w:tplc="876008BC" w:tentative="1">
      <w:start w:val="1"/>
      <w:numFmt w:val="decimal"/>
      <w:lvlText w:val="%7."/>
      <w:lvlJc w:val="left"/>
      <w:pPr>
        <w:ind w:left="5040" w:hanging="360"/>
      </w:pPr>
    </w:lvl>
    <w:lvl w:ilvl="7" w:tplc="869EF8CC" w:tentative="1">
      <w:start w:val="1"/>
      <w:numFmt w:val="lowerLetter"/>
      <w:lvlText w:val="%8."/>
      <w:lvlJc w:val="left"/>
      <w:pPr>
        <w:ind w:left="5760" w:hanging="360"/>
      </w:pPr>
    </w:lvl>
    <w:lvl w:ilvl="8" w:tplc="3BAC8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eaCO6bRXIm2gI3Ht9iZS/eQOUdWvnZ5If4Q0+uSXDYT+1xd49tfguMvzkVHWBX8GIF7cD280XkUMTJywqkyquw==" w:salt="9Vu0wtcjHalgtPYUUcska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Juni 2020"/>
    <w:docVar w:name="Date.Format.Long.dateValue" w:val="44001"/>
    <w:docVar w:name="DocumentDate" w:val="19. Juni 2020"/>
    <w:docVar w:name="DocumentDate.dateValue" w:val="44001"/>
    <w:docVar w:name="MetaTool_officeatwork" w:val="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Bookmark name=&quot;Footer&quot;&gt;&lt;profile type=&quot;default&quot; UID=&quot;&quot; sameAsDefault=&quot;0&quot;&gt;&lt;/profile&gt;&lt;/OawBookmark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SignatureAdditional2&quot; Value=&quot;&quot;/&gt;&lt;Field Name=&quot;SignatureAdditional1&quot; Value=&quot;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2020 06 19 Entwurf Antragsformular&quot;/&gt;&lt;Field Name=&quot;Dok_Lfnr&quot; Value=&quot;289307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9. Juni 2020&quot;/&gt;&lt;Field Name=&quot;Dok_DatumMM&quot; Value=&quot;19.06.2020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Formulare Sonderschulung 2016-&quot;/&gt;&lt;Field Name=&quot;G_BeginnMMMM&quot; Value=&quot;28. November 2011&quot;/&gt;&lt;Field Name=&quot;G_BeginnMM&quot; Value=&quot;28.11.2011&quot;/&gt;&lt;Field Name=&quot;G_Bemerkung&quot; Value=&quot;GsAdr 2011119&quot;/&gt;&lt;Field Name=&quot;G_Eigner&quot; Value=&quot;DVS Schulbetrieb II&quot;/&gt;&lt;Field Name=&quot;G_Laufnummer&quot; Value=&quot;2014-1153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EVELYNE.ENZ@LU.CH&quot;/&gt;&lt;Field Name=&quot;G_SachbearbeiterVornameName&quot; Value=&quot;Evelyne Enz&quot;/&gt;&lt;Field Name=&quot;G_Registraturplan&quot; Value=&quot;2.7.0 Allgemeines&quot;/&gt;&lt;Field Name=&quot;G_Geschaeftsart&quot; Value=&quot;Dokument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6191145148603922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C6716"/>
    <w:rsid w:val="000917EC"/>
    <w:rsid w:val="00502C50"/>
    <w:rsid w:val="007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EB0BD8C2-42EA-48B8-8F4A-E195D1D9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934BB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15457162245B39DB071CD33EE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86B32-3D04-4975-BA29-2C002F480B74}"/>
      </w:docPartPr>
      <w:docPartBody>
        <w:p w:rsidR="008409E6" w:rsidRDefault="00000000" w:rsidP="00A47A68">
          <w:pPr>
            <w:pStyle w:val="EC415457162245B39DB071CD33EEDC085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A4EE17B6464449469B625A68562BD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6E9EB-1E98-48DD-B65D-36F622706B74}"/>
      </w:docPartPr>
      <w:docPartBody>
        <w:p w:rsidR="008409E6" w:rsidRDefault="00000000" w:rsidP="00A47A68">
          <w:pPr>
            <w:pStyle w:val="A4EE17B6464449469B625A68562BD5475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120C3683F6504EF68C6911E0FBBF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FFF58-6C47-4AA2-BBB6-E5363F37598B}"/>
      </w:docPartPr>
      <w:docPartBody>
        <w:p w:rsidR="008409E6" w:rsidRDefault="00000000" w:rsidP="00A47A68">
          <w:pPr>
            <w:pStyle w:val="120C3683F6504EF68C6911E0FBBFCC0D5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6400D4AB805A4A1CB2F9C422F3B7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4991A-A6C4-46D7-8092-FA53956E9530}"/>
      </w:docPartPr>
      <w:docPartBody>
        <w:p w:rsidR="008409E6" w:rsidRDefault="00000000" w:rsidP="00A47A68">
          <w:pPr>
            <w:pStyle w:val="6400D4AB805A4A1CB2F9C422F3B7FADE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A60A8F96A29541C89C35E49F4958C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4DCD7-70BD-4687-BB07-7DAC6FC93416}"/>
      </w:docPartPr>
      <w:docPartBody>
        <w:p w:rsidR="008409E6" w:rsidRDefault="00000000" w:rsidP="00A47A68">
          <w:pPr>
            <w:pStyle w:val="A60A8F96A29541C89C35E49F4958C6E7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34B57CED6DB2419989BBA38E2C1B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DBCDF-B4FA-4842-8240-0EDA9D93BC3F}"/>
      </w:docPartPr>
      <w:docPartBody>
        <w:p w:rsidR="008409E6" w:rsidRDefault="00000000" w:rsidP="00A47A68">
          <w:pPr>
            <w:pStyle w:val="34B57CED6DB2419989BBA38E2C1B9B641"/>
          </w:pPr>
          <w:r>
            <w:rPr>
              <w:rStyle w:val="Platzhaltertext"/>
              <w:vanish/>
              <w:color w:val="FF0000"/>
            </w:rPr>
            <w:t>Name Lernende/</w:t>
          </w:r>
          <w:r w:rsidRPr="00C71CA1">
            <w:rPr>
              <w:rStyle w:val="Platzhaltertext"/>
              <w:vanish/>
              <w:color w:val="FF0000"/>
            </w:rPr>
            <w:t>r erfassen</w:t>
          </w:r>
        </w:p>
      </w:docPartBody>
    </w:docPart>
    <w:docPart>
      <w:docPartPr>
        <w:name w:val="16D466F0D7E04E1C95F036ABCE504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7C37A-47DD-4259-8674-C2511B288650}"/>
      </w:docPartPr>
      <w:docPartBody>
        <w:p w:rsidR="008409E6" w:rsidRDefault="00000000" w:rsidP="00A47A68">
          <w:pPr>
            <w:pStyle w:val="16D466F0D7E04E1C95F036ABCE5046721"/>
          </w:pPr>
          <w:r w:rsidRPr="00C71CA1">
            <w:rPr>
              <w:rFonts w:cs="Arial"/>
              <w:vanish/>
              <w:color w:val="FF0000"/>
              <w:szCs w:val="18"/>
            </w:rPr>
            <w:t>Vorname Lernende</w:t>
          </w:r>
          <w:r>
            <w:rPr>
              <w:rFonts w:cs="Arial"/>
              <w:vanish/>
              <w:color w:val="FF0000"/>
              <w:szCs w:val="18"/>
            </w:rPr>
            <w:t>/</w:t>
          </w:r>
          <w:r w:rsidRPr="00C71CA1">
            <w:rPr>
              <w:rFonts w:cs="Arial"/>
              <w:vanish/>
              <w:color w:val="FF0000"/>
              <w:szCs w:val="18"/>
            </w:rPr>
            <w:t>r erfassen</w:t>
          </w:r>
        </w:p>
      </w:docPartBody>
    </w:docPart>
    <w:docPart>
      <w:docPartPr>
        <w:name w:val="7C3CBF61FE5D4C099CB56C1673AB5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4C0BB-C0F2-43EC-A1B0-2D5400DF2CD0}"/>
      </w:docPartPr>
      <w:docPartBody>
        <w:p w:rsidR="008409E6" w:rsidRDefault="00000000" w:rsidP="00A47A68">
          <w:pPr>
            <w:pStyle w:val="7C3CBF61FE5D4C099CB56C1673AB5C621"/>
          </w:pPr>
          <w:r w:rsidRPr="000E5758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47AD38974E244B77BD2E8459F071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93098-D190-40C4-A686-FC6953206F3D}"/>
      </w:docPartPr>
      <w:docPartBody>
        <w:p w:rsidR="008409E6" w:rsidRDefault="00000000" w:rsidP="00A47A68">
          <w:pPr>
            <w:pStyle w:val="47AD38974E244B77BD2E8459F071A7D81"/>
          </w:pPr>
          <w:r w:rsidRPr="000E5758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29B6DCF1BD2A4BE9A159D00F6EA69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D1CE7-DE34-49AB-AE82-BCDCFB88D508}"/>
      </w:docPartPr>
      <w:docPartBody>
        <w:p w:rsidR="008409E6" w:rsidRDefault="00000000" w:rsidP="00A47A68">
          <w:pPr>
            <w:pStyle w:val="29B6DCF1BD2A4BE9A159D00F6EA696D61"/>
          </w:pPr>
          <w:r w:rsidRPr="000E5758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BC4FEF76E2CE4A78A2FA6ED18CD22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5DF23-4455-470F-AB69-D689CA804EEE}"/>
      </w:docPartPr>
      <w:docPartBody>
        <w:p w:rsidR="008409E6" w:rsidRDefault="00000000" w:rsidP="00A47A68">
          <w:pPr>
            <w:pStyle w:val="BC4FEF76E2CE4A78A2FA6ED18CD2215F1"/>
          </w:pPr>
          <w:r w:rsidRPr="000E5758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3F4BEA2409734701A8D905E230CD9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0C39-84B0-4ADD-A74B-876D8536C4A6}"/>
      </w:docPartPr>
      <w:docPartBody>
        <w:p w:rsidR="008409E6" w:rsidRDefault="00000000" w:rsidP="00A47A68">
          <w:pPr>
            <w:pStyle w:val="3F4BEA2409734701A8D905E230CD974F1"/>
          </w:pPr>
          <w:r w:rsidRPr="000E5758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92B4F3BD15DD45CEBDBC60A9BD4A5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260E8-BEDC-470D-A833-F9F90142A664}"/>
      </w:docPartPr>
      <w:docPartBody>
        <w:p w:rsidR="008409E6" w:rsidRDefault="00000000" w:rsidP="00A47A68">
          <w:pPr>
            <w:pStyle w:val="92B4F3BD15DD45CEBDBC60A9BD4A5BCB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A21222E74FED4F32B55331FA6E0DF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96AC-45B9-4EB8-9D89-B658B503FA1C}"/>
      </w:docPartPr>
      <w:docPartBody>
        <w:p w:rsidR="008409E6" w:rsidRDefault="00000000" w:rsidP="00A47A68">
          <w:pPr>
            <w:pStyle w:val="A21222E74FED4F32B55331FA6E0DF1E61"/>
          </w:pPr>
          <w:r w:rsidRPr="00C87F3A">
            <w:rPr>
              <w:rFonts w:cs="Arial"/>
              <w:vanish/>
              <w:color w:val="FF0000"/>
              <w:sz w:val="16"/>
              <w:szCs w:val="18"/>
            </w:rPr>
            <w:t>Status auswählen</w:t>
          </w:r>
        </w:p>
      </w:docPartBody>
    </w:docPart>
    <w:docPart>
      <w:docPartPr>
        <w:name w:val="ED365797F2954D748238212D5D797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F9131-8B73-4C32-9B9A-78368EDB9356}"/>
      </w:docPartPr>
      <w:docPartBody>
        <w:p w:rsidR="008409E6" w:rsidRDefault="00000000" w:rsidP="00A47A68">
          <w:pPr>
            <w:pStyle w:val="ED365797F2954D748238212D5D7974191"/>
          </w:pPr>
          <w:r w:rsidRPr="00FC13A9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357FBD4E710D40019D8643C7F7256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10FD1-63CE-4944-9A2B-2FB3189BADF4}"/>
      </w:docPartPr>
      <w:docPartBody>
        <w:p w:rsidR="008409E6" w:rsidRDefault="00000000" w:rsidP="00A47A68">
          <w:pPr>
            <w:pStyle w:val="357FBD4E710D40019D8643C7F7256C011"/>
          </w:pPr>
          <w:r w:rsidRPr="00FC13A9">
            <w:rPr>
              <w:rFonts w:cs="Arial"/>
              <w:vanish/>
              <w:color w:val="FF0000"/>
              <w:sz w:val="16"/>
              <w:szCs w:val="18"/>
            </w:rPr>
            <w:t>Datum erfassen</w:t>
          </w:r>
        </w:p>
      </w:docPartBody>
    </w:docPart>
    <w:docPart>
      <w:docPartPr>
        <w:name w:val="E9A3BD7A628C4AFB8958990C73D24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F198E-8D8D-4FDC-B18E-96FF4BBBE0A8}"/>
      </w:docPartPr>
      <w:docPartBody>
        <w:p w:rsidR="008409E6" w:rsidRDefault="00000000" w:rsidP="00A47A68">
          <w:pPr>
            <w:pStyle w:val="E9A3BD7A628C4AFB8958990C73D246D21"/>
          </w:pPr>
          <w:r w:rsidRPr="00FC13A9">
            <w:rPr>
              <w:rStyle w:val="Platzhaltertext"/>
              <w:vanish/>
              <w:color w:val="FF0000"/>
              <w:sz w:val="16"/>
            </w:rPr>
            <w:t>Datum erfassen</w:t>
          </w:r>
        </w:p>
      </w:docPartBody>
    </w:docPart>
    <w:docPart>
      <w:docPartPr>
        <w:name w:val="A11C377131F3454083757A51DC27E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00BCC-5E49-4A84-BADA-007736355215}"/>
      </w:docPartPr>
      <w:docPartBody>
        <w:p w:rsidR="008409E6" w:rsidRDefault="00000000" w:rsidP="00A47A68">
          <w:pPr>
            <w:pStyle w:val="A11C377131F3454083757A51DC27E67F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9A95CBBA9AEC4281904682109612A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6BB21-D93E-46B8-8A09-11A1281E53A4}"/>
      </w:docPartPr>
      <w:docPartBody>
        <w:p w:rsidR="008409E6" w:rsidRDefault="00000000" w:rsidP="00A47A68">
          <w:pPr>
            <w:pStyle w:val="9A95CBBA9AEC4281904682109612A696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E99F327199A4AEA8FCC85B4BF878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D23D2-794F-43CC-8C07-CB27C049C471}"/>
      </w:docPartPr>
      <w:docPartBody>
        <w:p w:rsidR="008409E6" w:rsidRDefault="00000000" w:rsidP="00A47A68">
          <w:pPr>
            <w:pStyle w:val="3E99F327199A4AEA8FCC85B4BF87877C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69E05FC0D92E4A26B08C1C27AE4A4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7527-24D4-4D63-8A8F-DB8ED2DB06C6}"/>
      </w:docPartPr>
      <w:docPartBody>
        <w:p w:rsidR="008409E6" w:rsidRDefault="00000000" w:rsidP="00A47A68">
          <w:pPr>
            <w:pStyle w:val="69E05FC0D92E4A26B08C1C27AE4A4F00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4ECD926609844C57B5C39512E89A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B0D07-2B23-4B68-98B8-514CC9773719}"/>
      </w:docPartPr>
      <w:docPartBody>
        <w:p w:rsidR="008409E6" w:rsidRDefault="00000000" w:rsidP="00A47A68">
          <w:pPr>
            <w:pStyle w:val="4ECD926609844C57B5C39512E89AAE70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BAC107605E844E82946201113B3B0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BF0BF-EA3A-4DE0-971B-D6AAD72E23C0}"/>
      </w:docPartPr>
      <w:docPartBody>
        <w:p w:rsidR="008409E6" w:rsidRDefault="00000000" w:rsidP="00A47A68">
          <w:pPr>
            <w:pStyle w:val="BAC107605E844E82946201113B3B096E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7AA2C99D546544B28574A330A06DF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54552-AF9F-4582-9AFB-888294E7966E}"/>
      </w:docPartPr>
      <w:docPartBody>
        <w:p w:rsidR="008409E6" w:rsidRDefault="00000000" w:rsidP="00A47A68">
          <w:pPr>
            <w:pStyle w:val="7AA2C99D546544B28574A330A06DF6441"/>
          </w:pPr>
          <w:r w:rsidRPr="00461B86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45356269990C4EEB92F25BA33E6D4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9ADEE-4A5C-419B-B833-986C7B1A9971}"/>
      </w:docPartPr>
      <w:docPartBody>
        <w:p w:rsidR="008409E6" w:rsidRDefault="00000000" w:rsidP="00A47A68">
          <w:pPr>
            <w:pStyle w:val="45356269990C4EEB92F25BA33E6D4B401"/>
          </w:pPr>
          <w:r w:rsidRPr="00461B86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D5852F58BC344D22A5D17F71FC047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47ED7-2DEF-48DC-8093-74EEC56C3D59}"/>
      </w:docPartPr>
      <w:docPartBody>
        <w:p w:rsidR="008409E6" w:rsidRDefault="00000000" w:rsidP="00A47A68">
          <w:pPr>
            <w:pStyle w:val="D5852F58BC344D22A5D17F71FC047BBF1"/>
          </w:pPr>
          <w:r w:rsidRPr="00461B86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8A8D54BF04994EE798FF269AEC205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A85C2-BBB1-4A84-975A-CB40B0F02200}"/>
      </w:docPartPr>
      <w:docPartBody>
        <w:p w:rsidR="008409E6" w:rsidRDefault="00000000" w:rsidP="00A47A68">
          <w:pPr>
            <w:pStyle w:val="8A8D54BF04994EE798FF269AEC2055B11"/>
          </w:pPr>
          <w:r w:rsidRPr="00461B86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8DBC6E02980B42C4935B1B836E650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21FE2-C0CB-498A-B419-398412830B28}"/>
      </w:docPartPr>
      <w:docPartBody>
        <w:p w:rsidR="008409E6" w:rsidRDefault="00000000" w:rsidP="00A47A68">
          <w:pPr>
            <w:pStyle w:val="8DBC6E02980B42C4935B1B836E6506D1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2C7A6595949A49F1AD9CA406C9821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2166-235B-4F5F-B0C2-F43A9DB9754A}"/>
      </w:docPartPr>
      <w:docPartBody>
        <w:p w:rsidR="008409E6" w:rsidRDefault="00000000" w:rsidP="00A47A68">
          <w:pPr>
            <w:pStyle w:val="2C7A6595949A49F1AD9CA406C9821F60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5771144A7BB34A17B9F6E084114E1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FB17F-4A1F-40FF-ADA3-5E579FF3FC64}"/>
      </w:docPartPr>
      <w:docPartBody>
        <w:p w:rsidR="008409E6" w:rsidRDefault="00000000" w:rsidP="00A47A68">
          <w:pPr>
            <w:pStyle w:val="5771144A7BB34A17B9F6E084114E1E3D1"/>
          </w:pPr>
          <w:r w:rsidRPr="00195C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C6744659A1F04351B00A8212E6DE9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8DE75-DAAC-4144-A733-41B682497548}"/>
      </w:docPartPr>
      <w:docPartBody>
        <w:p w:rsidR="008409E6" w:rsidRDefault="00000000" w:rsidP="00A47A68">
          <w:pPr>
            <w:pStyle w:val="C6744659A1F04351B00A8212E6DE9BBD1"/>
          </w:pPr>
          <w:r w:rsidRPr="00195C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8E710C06ADC54A3C8B50D17E63F18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B133-34F7-4BF0-AAB0-FD0044F7AF22}"/>
      </w:docPartPr>
      <w:docPartBody>
        <w:p w:rsidR="008409E6" w:rsidRDefault="00000000" w:rsidP="00A47A68">
          <w:pPr>
            <w:pStyle w:val="8E710C06ADC54A3C8B50D17E63F1839B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0084BED1FEC04F1894B7A0532CB27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0DDC4-F387-4754-9647-741CB937F67D}"/>
      </w:docPartPr>
      <w:docPartBody>
        <w:p w:rsidR="008409E6" w:rsidRDefault="00000000" w:rsidP="00A47A68">
          <w:pPr>
            <w:pStyle w:val="0084BED1FEC04F1894B7A0532CB27CBD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A1AB2550ED8D4286AB11637764250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6A398-5D86-4322-8C79-27FFD17C49E7}"/>
      </w:docPartPr>
      <w:docPartBody>
        <w:p w:rsidR="008409E6" w:rsidRDefault="00000000" w:rsidP="00A47A68">
          <w:pPr>
            <w:pStyle w:val="A1AB2550ED8D4286AB11637764250BD4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00043659909D4782B95C5D12434A6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C44C1-3ECC-4E38-9CA8-F2964C2820FE}"/>
      </w:docPartPr>
      <w:docPartBody>
        <w:p w:rsidR="008409E6" w:rsidRDefault="00000000" w:rsidP="00A47A68">
          <w:pPr>
            <w:pStyle w:val="00043659909D4782B95C5D12434A62B5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B4CEA969DA044BAB9448133DE91A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7659-C6C6-4152-82B4-1AC2AAEC2F25}"/>
      </w:docPartPr>
      <w:docPartBody>
        <w:p w:rsidR="008409E6" w:rsidRDefault="00000000" w:rsidP="00A47A68">
          <w:pPr>
            <w:pStyle w:val="3B4CEA969DA044BAB9448133DE91A1611"/>
          </w:pPr>
          <w:r w:rsidRPr="00C71CA1">
            <w:rPr>
              <w:rFonts w:cs="Arial"/>
              <w:vanish/>
              <w:color w:val="FF0000"/>
              <w:sz w:val="16"/>
              <w:szCs w:val="18"/>
            </w:rPr>
            <w:t>Status auswählen</w:t>
          </w:r>
        </w:p>
      </w:docPartBody>
    </w:docPart>
    <w:docPart>
      <w:docPartPr>
        <w:name w:val="E0921A1F5F1B4F659698437EECA8C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2C29-9B6E-4007-9EC3-AE6E9BF1971A}"/>
      </w:docPartPr>
      <w:docPartBody>
        <w:p w:rsidR="008409E6" w:rsidRDefault="00000000" w:rsidP="00A47A68">
          <w:pPr>
            <w:pStyle w:val="E0921A1F5F1B4F659698437EECA8CE331"/>
          </w:pPr>
          <w:r w:rsidRPr="00C71CA1">
            <w:rPr>
              <w:rFonts w:cs="Arial"/>
              <w:vanish/>
              <w:color w:val="FF0000"/>
              <w:sz w:val="16"/>
              <w:szCs w:val="18"/>
            </w:rPr>
            <w:t>Status auswählen</w:t>
          </w:r>
        </w:p>
      </w:docPartBody>
    </w:docPart>
    <w:docPart>
      <w:docPartPr>
        <w:name w:val="2C8A6ADB98D249D4B293A9A6592BB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6EAE5-4DB1-4735-8FE2-D2A1A096EEC0}"/>
      </w:docPartPr>
      <w:docPartBody>
        <w:p w:rsidR="008409E6" w:rsidRDefault="00000000" w:rsidP="00A47A68">
          <w:pPr>
            <w:pStyle w:val="2C8A6ADB98D249D4B293A9A6592BB9F0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0A6136E42EE34F698155DF01522F7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2511F-1B89-4150-93F2-D7F0451EE68C}"/>
      </w:docPartPr>
      <w:docPartBody>
        <w:p w:rsidR="008409E6" w:rsidRDefault="00000000" w:rsidP="00A47A68">
          <w:pPr>
            <w:pStyle w:val="0A6136E42EE34F698155DF01522F7365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BBB27DFA729948599F1BE1442E94F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AE033-5FF1-435E-B987-2510FFEDA125}"/>
      </w:docPartPr>
      <w:docPartBody>
        <w:p w:rsidR="008409E6" w:rsidRDefault="00000000" w:rsidP="00A47A68">
          <w:pPr>
            <w:pStyle w:val="BBB27DFA729948599F1BE1442E94F09F1"/>
          </w:pPr>
          <w:r w:rsidRPr="00106EF2">
            <w:rPr>
              <w:rStyle w:val="Platzhaltertext"/>
              <w:vanish/>
              <w:color w:val="FF0000"/>
            </w:rPr>
            <w:t>Wählen Sie ein Element aus.</w:t>
          </w:r>
        </w:p>
      </w:docPartBody>
    </w:docPart>
    <w:docPart>
      <w:docPartPr>
        <w:name w:val="03CDE2D0151C4C2DB73A17631E55C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69F21-C657-4321-A043-7ADEBC402974}"/>
      </w:docPartPr>
      <w:docPartBody>
        <w:p w:rsidR="008409E6" w:rsidRDefault="00000000" w:rsidP="00A47A68">
          <w:pPr>
            <w:pStyle w:val="03CDE2D0151C4C2DB73A17631E55CEC71"/>
          </w:pPr>
          <w:r w:rsidRPr="00106EF2">
            <w:rPr>
              <w:rStyle w:val="Platzhaltertext"/>
              <w:vanish/>
              <w:color w:val="FF0000"/>
              <w:szCs w:val="16"/>
            </w:rPr>
            <w:t>Wählen Sie ein Element aus.</w:t>
          </w:r>
        </w:p>
      </w:docPartBody>
    </w:docPart>
    <w:docPart>
      <w:docPartPr>
        <w:name w:val="52CF7624645C47F9874A2BD120EBB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C1A09-12C4-4BE4-9F9D-E9E00C123E5F}"/>
      </w:docPartPr>
      <w:docPartBody>
        <w:p w:rsidR="008409E6" w:rsidRDefault="00000000" w:rsidP="00A47A68">
          <w:pPr>
            <w:pStyle w:val="52CF7624645C47F9874A2BD120EBBB45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117E2112F7E147FCBEC120070F87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D37F-9C9C-4522-83DE-DAD73D438D1F}"/>
      </w:docPartPr>
      <w:docPartBody>
        <w:p w:rsidR="008409E6" w:rsidRDefault="00000000" w:rsidP="00A47A68">
          <w:pPr>
            <w:pStyle w:val="117E2112F7E147FCBEC120070F8719E7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4D6C1CCCAC2F4663B96C8D873F133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898B0-3B71-4875-A33F-8DC4F1C0765B}"/>
      </w:docPartPr>
      <w:docPartBody>
        <w:p w:rsidR="008409E6" w:rsidRDefault="00000000" w:rsidP="00A47A68">
          <w:pPr>
            <w:pStyle w:val="4D6C1CCCAC2F4663B96C8D873F13385E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8AE38F950F51414B97B4EF7F434DD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26838-27CD-431A-84F7-64D616C0886A}"/>
      </w:docPartPr>
      <w:docPartBody>
        <w:p w:rsidR="008409E6" w:rsidRDefault="00000000" w:rsidP="00A47A68">
          <w:pPr>
            <w:pStyle w:val="8AE38F950F51414B97B4EF7F434DDC33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A6C9BBDBB87F437DAEFDC7262C509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4B101-F2C4-4567-ADCC-6ECCA8091172}"/>
      </w:docPartPr>
      <w:docPartBody>
        <w:p w:rsidR="008409E6" w:rsidRDefault="00000000" w:rsidP="00A47A68">
          <w:pPr>
            <w:pStyle w:val="A6C9BBDBB87F437DAEFDC7262C50989E1"/>
          </w:pPr>
          <w:r w:rsidRPr="002B128F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1A7E60E087A946059DDAE404EABC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60AB7-72CE-40F7-9582-60096D03B639}"/>
      </w:docPartPr>
      <w:docPartBody>
        <w:p w:rsidR="008409E6" w:rsidRDefault="00000000" w:rsidP="00A47A68">
          <w:pPr>
            <w:pStyle w:val="1A7E60E087A946059DDAE404EABCA7741"/>
          </w:pPr>
          <w:r w:rsidRPr="002B128F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0C8D4EF079BC4C209B8C0992E359D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8CC5-D893-4A9B-8D6B-B6ED7E46B2B9}"/>
      </w:docPartPr>
      <w:docPartBody>
        <w:p w:rsidR="008409E6" w:rsidRDefault="00000000" w:rsidP="00A47A68">
          <w:pPr>
            <w:pStyle w:val="0C8D4EF079BC4C209B8C0992E359D0FD1"/>
          </w:pPr>
          <w:r w:rsidRPr="00195C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0E69C78EA8241139653E9F0057E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E0CC9-8C4E-412A-A743-A3B6E0F5059B}"/>
      </w:docPartPr>
      <w:docPartBody>
        <w:p w:rsidR="008409E6" w:rsidRDefault="00000000" w:rsidP="00A47A68">
          <w:pPr>
            <w:pStyle w:val="30E69C78EA8241139653E9F0057EA390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4100EBEB308A4960A4EA433C6C5A4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23516-D074-47BB-AF8E-992A555DD4EA}"/>
      </w:docPartPr>
      <w:docPartBody>
        <w:p w:rsidR="008409E6" w:rsidRDefault="00000000" w:rsidP="00A47A68">
          <w:pPr>
            <w:pStyle w:val="4100EBEB308A4960A4EA433C6C5A4BD9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3E170C225214C0FAB72A1CA32CF9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3E377-04B5-4CEE-9B25-7DE1C60F5443}"/>
      </w:docPartPr>
      <w:docPartBody>
        <w:p w:rsidR="008409E6" w:rsidRDefault="00000000" w:rsidP="00A47A68">
          <w:pPr>
            <w:pStyle w:val="33E170C225214C0FAB72A1CA32CF91CD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31041D62462406E90D930FF6CE14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63234-C746-44EE-876F-5AE0AC6ADDAC}"/>
      </w:docPartPr>
      <w:docPartBody>
        <w:p w:rsidR="008409E6" w:rsidRDefault="00000000" w:rsidP="00A47A68">
          <w:pPr>
            <w:pStyle w:val="331041D62462406E90D930FF6CE14B85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65722D08B6E4E959DC37AC17723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091D0-D46C-456D-A5D0-A821DB106826}"/>
      </w:docPartPr>
      <w:docPartBody>
        <w:p w:rsidR="008409E6" w:rsidRDefault="00000000" w:rsidP="00A47A68">
          <w:pPr>
            <w:pStyle w:val="365722D08B6E4E959DC37AC17723A749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8B999F451B8945E491F3593FF7181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A7AF2-FD87-4FDC-99A1-E886C9EA313E}"/>
      </w:docPartPr>
      <w:docPartBody>
        <w:p w:rsidR="008409E6" w:rsidRDefault="00000000" w:rsidP="00A47A68">
          <w:pPr>
            <w:pStyle w:val="8B999F451B8945E491F3593FF7181D4F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9E7D8137506841E3B76D6ADAB388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F6924-704B-4FCC-BC30-F9F8F6E42438}"/>
      </w:docPartPr>
      <w:docPartBody>
        <w:p w:rsidR="008409E6" w:rsidRDefault="00000000" w:rsidP="00A47A68">
          <w:pPr>
            <w:pStyle w:val="9E7D8137506841E3B76D6ADAB3882FA41"/>
          </w:pPr>
          <w:r w:rsidRPr="00CA242B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5783E0DDA95949F78AE00AE472430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1BC13-13D3-46EA-B263-0620B2661956}"/>
      </w:docPartPr>
      <w:docPartBody>
        <w:p w:rsidR="008409E6" w:rsidRDefault="00000000" w:rsidP="00A47A68">
          <w:pPr>
            <w:pStyle w:val="5783E0DDA95949F78AE00AE4724303501"/>
          </w:pPr>
          <w:r w:rsidRPr="00CA242B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2CE695178554408999DC8A9B6968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C9B12-078D-40F6-B79F-A31203E41890}"/>
      </w:docPartPr>
      <w:docPartBody>
        <w:p w:rsidR="008409E6" w:rsidRDefault="00000000" w:rsidP="00A47A68">
          <w:pPr>
            <w:pStyle w:val="2CE695178554408999DC8A9B6968EF9A1"/>
          </w:pPr>
          <w:r w:rsidRPr="00CA242B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98E1F71838604947B130CE9CF8972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DDEF4-F8A3-42C6-9D98-9F4CB4819BC3}"/>
      </w:docPartPr>
      <w:docPartBody>
        <w:p w:rsidR="008409E6" w:rsidRDefault="00000000" w:rsidP="00A47A68">
          <w:pPr>
            <w:pStyle w:val="98E1F71838604947B130CE9CF8972CB01"/>
          </w:pPr>
          <w:r w:rsidRPr="00CA242B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62CCAC6FC5DA4B5D8B0AB0BC1D50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D6C8E-EB33-4BDD-B595-347D79605AA6}"/>
      </w:docPartPr>
      <w:docPartBody>
        <w:p w:rsidR="008409E6" w:rsidRDefault="00000000" w:rsidP="00A47A68">
          <w:pPr>
            <w:pStyle w:val="62CCAC6FC5DA4B5D8B0AB0BC1D507005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A2BF32ED956B4DB5B0791A7B57CDF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87D4-CAB9-445B-8CE6-FC116BB7F90E}"/>
      </w:docPartPr>
      <w:docPartBody>
        <w:p w:rsidR="008409E6" w:rsidRDefault="00000000" w:rsidP="00A47A68">
          <w:pPr>
            <w:pStyle w:val="A2BF32ED956B4DB5B0791A7B57CDF1F4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811184860C564174BAF50FC2ABFBE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05D01-6FE0-4270-B94F-0AC8B217CF0D}"/>
      </w:docPartPr>
      <w:docPartBody>
        <w:p w:rsidR="008409E6" w:rsidRDefault="00000000" w:rsidP="00A47A68">
          <w:pPr>
            <w:pStyle w:val="811184860C564174BAF50FC2ABFBE6EF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7211E104876D4EB5910EF02F13DD0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F2F40-C64A-48C4-A329-D5C084DA812C}"/>
      </w:docPartPr>
      <w:docPartBody>
        <w:p w:rsidR="008409E6" w:rsidRDefault="00000000" w:rsidP="00A47A68">
          <w:pPr>
            <w:pStyle w:val="7211E104876D4EB5910EF02F13DD0700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24D8FB5478404F43A4E3ABB360D91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4CEF-C862-4C2A-9B8C-51C1F5FC2EB6}"/>
      </w:docPartPr>
      <w:docPartBody>
        <w:p w:rsidR="008409E6" w:rsidRDefault="00000000" w:rsidP="00A47A68">
          <w:pPr>
            <w:pStyle w:val="24D8FB5478404F43A4E3ABB360D917AA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014637FEC51B48B6B98CB5B03A83E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3D81-331A-4AD4-BC03-9C6BFA626D7D}"/>
      </w:docPartPr>
      <w:docPartBody>
        <w:p w:rsidR="008409E6" w:rsidRDefault="00000000" w:rsidP="00A47A68">
          <w:pPr>
            <w:pStyle w:val="014637FEC51B48B6B98CB5B03A83E86B1"/>
          </w:pPr>
          <w:r w:rsidRPr="00C94540">
            <w:rPr>
              <w:vanish/>
              <w:color w:val="FF0000"/>
            </w:rPr>
            <w:t>Datum erfassen</w:t>
          </w:r>
        </w:p>
      </w:docPartBody>
    </w:docPart>
    <w:docPart>
      <w:docPartPr>
        <w:name w:val="E4B77C286D8D426DBDA75665DB09F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B70B6-9004-4F06-B9A9-60100BE4C558}"/>
      </w:docPartPr>
      <w:docPartBody>
        <w:p w:rsidR="008409E6" w:rsidRDefault="00000000" w:rsidP="00A47A68">
          <w:pPr>
            <w:pStyle w:val="E4B77C286D8D426DBDA75665DB09F7441"/>
          </w:pPr>
          <w:r w:rsidRPr="009267AC">
            <w:rPr>
              <w:rStyle w:val="Platzhaltertext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7A84E838DDF34BAFA22E0F0157278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1CD8D-7267-47FA-A68B-A559F792C37C}"/>
      </w:docPartPr>
      <w:docPartBody>
        <w:p w:rsidR="008409E6" w:rsidRDefault="00000000" w:rsidP="00A47A68">
          <w:pPr>
            <w:pStyle w:val="7A84E838DDF34BAFA22E0F015727806D1"/>
          </w:pPr>
          <w:r w:rsidRPr="00C94540">
            <w:rPr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7FB9071D57504BE680221D9055706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15D6D-B976-4D51-8922-A1C2DF8CE456}"/>
      </w:docPartPr>
      <w:docPartBody>
        <w:p w:rsidR="000B5E5A" w:rsidRDefault="00000000" w:rsidP="00A47A68">
          <w:pPr>
            <w:pStyle w:val="7FB9071D57504BE680221D905570689E1"/>
          </w:pPr>
          <w:r w:rsidRPr="003164B7">
            <w:rPr>
              <w:rStyle w:val="Platzhaltertext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D9E4F1DAE17446CA84E089B7B58E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36068-37D1-4102-9853-4417BB599E02}"/>
      </w:docPartPr>
      <w:docPartBody>
        <w:p w:rsidR="000B5E5A" w:rsidRDefault="00000000" w:rsidP="00A47A68">
          <w:pPr>
            <w:pStyle w:val="D9E4F1DAE17446CA84E089B7B58E5F141"/>
          </w:pPr>
          <w:r w:rsidRPr="003164B7">
            <w:rPr>
              <w:rStyle w:val="Platzhaltertext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ABD6E1FFAEAB42F6B8BB78E883605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B1D53-26AE-4D72-B5DF-31DA8464E062}"/>
      </w:docPartPr>
      <w:docPartBody>
        <w:p w:rsidR="00A47A68" w:rsidRDefault="00000000" w:rsidP="00A47A68">
          <w:pPr>
            <w:pStyle w:val="ABD6E1FFAEAB42F6B8BB78E883605C32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D470766A1C9C467AA8DC141C270E5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F94DC-1735-4D64-ABA3-341C38074221}"/>
      </w:docPartPr>
      <w:docPartBody>
        <w:p w:rsidR="00A47A68" w:rsidRDefault="00000000" w:rsidP="00A47A68">
          <w:pPr>
            <w:pStyle w:val="D470766A1C9C467AA8DC141C270E5B32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24D48237B0C9417AA3CD8EA662818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DFEE0-E289-481E-8E5C-EF4BD7E140DE}"/>
      </w:docPartPr>
      <w:docPartBody>
        <w:p w:rsidR="00A47A68" w:rsidRDefault="00000000" w:rsidP="00A47A68">
          <w:pPr>
            <w:pStyle w:val="24D48237B0C9417AA3CD8EA662818461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BFD74E0724AB4172BB7091ACC5331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AF3D5-E032-4B07-8A6D-12007DB05736}"/>
      </w:docPartPr>
      <w:docPartBody>
        <w:p w:rsidR="00A47A68" w:rsidRDefault="00000000" w:rsidP="00A47A68">
          <w:pPr>
            <w:pStyle w:val="BFD74E0724AB4172BB7091ACC5331A2A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F99319C641F44C458568912BB9192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EC1A9-365A-47B5-91FF-17729FC9A684}"/>
      </w:docPartPr>
      <w:docPartBody>
        <w:p w:rsidR="00A47A68" w:rsidRDefault="00000000" w:rsidP="00A47A68">
          <w:pPr>
            <w:pStyle w:val="F99319C641F44C458568912BB919293D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4FFE5F9BFE5249E0A2F4104E2AE38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DC67-CB21-460D-BB0E-D939FAD151EC}"/>
      </w:docPartPr>
      <w:docPartBody>
        <w:p w:rsidR="00A47A68" w:rsidRDefault="00000000" w:rsidP="00A47A68">
          <w:pPr>
            <w:pStyle w:val="4FFE5F9BFE5249E0A2F4104E2AE38D40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D447CDA866A54AE3BBD64E15E4AB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E0B99-C911-464C-97C9-71D16E4EFE1F}"/>
      </w:docPartPr>
      <w:docPartBody>
        <w:p w:rsidR="00A47A68" w:rsidRDefault="00000000" w:rsidP="00A47A68">
          <w:pPr>
            <w:pStyle w:val="D447CDA866A54AE3BBD64E15E4ABF9C5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75F96B5222F74DFEA447C3EB9F90A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0232-E723-4ECF-8B3A-E1D16E966B9B}"/>
      </w:docPartPr>
      <w:docPartBody>
        <w:p w:rsidR="00A47A68" w:rsidRDefault="00000000" w:rsidP="00A47A68">
          <w:pPr>
            <w:pStyle w:val="75F96B5222F74DFEA447C3EB9F90A172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1730CA69708C4A83B87DC57E1D3D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5B90D-04E1-4760-826E-7965402860C6}"/>
      </w:docPartPr>
      <w:docPartBody>
        <w:p w:rsidR="00A47A68" w:rsidRDefault="00000000" w:rsidP="00A47A68">
          <w:pPr>
            <w:pStyle w:val="1730CA69708C4A83B87DC57E1D3DD2161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B16A67D1C59F40BE9BE28AC6E33F7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6988D-BE9E-4AA8-A630-4DADFF34C2C8}"/>
      </w:docPartPr>
      <w:docPartBody>
        <w:p w:rsidR="006C3294" w:rsidRDefault="00000000" w:rsidP="00A47A68">
          <w:pPr>
            <w:pStyle w:val="B16A67D1C59F40BE9BE28AC6E33F7BED"/>
          </w:pPr>
          <w:r w:rsidRPr="003164B7">
            <w:rPr>
              <w:rStyle w:val="Platzhaltertext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C71C19A19E6343D098D5F87213427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CCBAA-AB49-4BDB-8D06-D958950D7ECB}"/>
      </w:docPartPr>
      <w:docPartBody>
        <w:p w:rsidR="006C3294" w:rsidRDefault="00000000" w:rsidP="00A47A68">
          <w:pPr>
            <w:pStyle w:val="C71C19A19E6343D098D5F87213427884"/>
          </w:pPr>
          <w:r w:rsidRPr="00C94540">
            <w:rPr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CC4DEEDE5A1F40029F9CFAF7B39AD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F96F8-C9BE-46B8-B046-D1B5AE033480}"/>
      </w:docPartPr>
      <w:docPartBody>
        <w:p w:rsidR="006C3294" w:rsidRDefault="00000000" w:rsidP="00A47A68">
          <w:pPr>
            <w:pStyle w:val="CC4DEEDE5A1F40029F9CFAF7B39AD828"/>
          </w:pPr>
          <w:r w:rsidRPr="00C94540">
            <w:rPr>
              <w:vanish/>
              <w:color w:val="FF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11F19395DACD46C6802707478C1EC43E">
    <w:name w:val="11F19395DACD46C6802707478C1EC43E"/>
  </w:style>
  <w:style w:type="character" w:styleId="Platzhaltertext">
    <w:name w:val="Placeholder Text"/>
    <w:basedOn w:val="Absatz-Standardschriftart"/>
    <w:uiPriority w:val="99"/>
    <w:semiHidden/>
    <w:rsid w:val="00A47A68"/>
    <w:rPr>
      <w:color w:val="808080"/>
      <w:lang w:val="de-CH"/>
    </w:rPr>
  </w:style>
  <w:style w:type="paragraph" w:customStyle="1" w:styleId="AC6BE2E1EC3B41D694FA4E3A06A398EF">
    <w:name w:val="AC6BE2E1EC3B41D694FA4E3A06A398EF"/>
    <w:rsid w:val="00CA419C"/>
  </w:style>
  <w:style w:type="paragraph" w:customStyle="1" w:styleId="A5BE1246C4DE42E7B0FEF7C6F9461D47">
    <w:name w:val="A5BE1246C4DE42E7B0FEF7C6F9461D47"/>
    <w:rsid w:val="00CA419C"/>
  </w:style>
  <w:style w:type="paragraph" w:customStyle="1" w:styleId="0ED95B9FB21044C3B3666A82D8040660">
    <w:name w:val="0ED95B9FB21044C3B3666A82D8040660"/>
    <w:rsid w:val="00CA419C"/>
  </w:style>
  <w:style w:type="paragraph" w:customStyle="1" w:styleId="E69A952D072D4391A9789FDED592B096">
    <w:name w:val="E69A952D072D4391A9789FDED592B096"/>
    <w:rsid w:val="00CA419C"/>
  </w:style>
  <w:style w:type="paragraph" w:customStyle="1" w:styleId="43C788A0A39044F2818B5C039618EE46">
    <w:name w:val="43C788A0A39044F2818B5C039618EE46"/>
    <w:rsid w:val="00CA419C"/>
  </w:style>
  <w:style w:type="paragraph" w:customStyle="1" w:styleId="B18EDF7B87C24AD5B27B5D35875DA48B">
    <w:name w:val="B18EDF7B87C24AD5B27B5D35875DA48B"/>
    <w:rsid w:val="00CA419C"/>
  </w:style>
  <w:style w:type="paragraph" w:customStyle="1" w:styleId="E9E8FD2286DE427F94D1A62A6A8B2967">
    <w:name w:val="E9E8FD2286DE427F94D1A62A6A8B2967"/>
    <w:rsid w:val="00CA419C"/>
  </w:style>
  <w:style w:type="paragraph" w:customStyle="1" w:styleId="BC6C3F0DE1D14DF1B6C57E9A005C826A">
    <w:name w:val="BC6C3F0DE1D14DF1B6C57E9A005C826A"/>
    <w:rsid w:val="00CA419C"/>
  </w:style>
  <w:style w:type="paragraph" w:customStyle="1" w:styleId="B559147E56BB4AE7BAC03823C5BFF8B7">
    <w:name w:val="B559147E56BB4AE7BAC03823C5BFF8B7"/>
    <w:rsid w:val="00CA419C"/>
  </w:style>
  <w:style w:type="paragraph" w:customStyle="1" w:styleId="C77C28486C7A4FF285D06ACF316D2B61">
    <w:name w:val="C77C28486C7A4FF285D06ACF316D2B61"/>
    <w:rsid w:val="00CA419C"/>
  </w:style>
  <w:style w:type="paragraph" w:customStyle="1" w:styleId="FFB0055316BA4F4D8AAB999A091CB2DA">
    <w:name w:val="FFB0055316BA4F4D8AAB999A091CB2DA"/>
    <w:rsid w:val="00CA419C"/>
  </w:style>
  <w:style w:type="paragraph" w:customStyle="1" w:styleId="B2ECF7D125684C75B6C078A00EB1BBE4">
    <w:name w:val="B2ECF7D125684C75B6C078A00EB1BBE4"/>
    <w:rsid w:val="00CA419C"/>
  </w:style>
  <w:style w:type="paragraph" w:customStyle="1" w:styleId="34058359B18146F68D8519CF03D75C5E">
    <w:name w:val="34058359B18146F68D8519CF03D75C5E"/>
    <w:rsid w:val="00CA419C"/>
  </w:style>
  <w:style w:type="paragraph" w:customStyle="1" w:styleId="FE8A2E9EF22C4B4CA7E763B994C6D16D">
    <w:name w:val="FE8A2E9EF22C4B4CA7E763B994C6D16D"/>
    <w:rsid w:val="00CA419C"/>
  </w:style>
  <w:style w:type="paragraph" w:customStyle="1" w:styleId="ADB377F4492C41B4A31EF6B3AD966D8E">
    <w:name w:val="ADB377F4492C41B4A31EF6B3AD966D8E"/>
    <w:rsid w:val="00CA419C"/>
  </w:style>
  <w:style w:type="paragraph" w:customStyle="1" w:styleId="00772B12D4284D84BB68D028183F88C9">
    <w:name w:val="00772B12D4284D84BB68D028183F88C9"/>
    <w:rsid w:val="00CA419C"/>
  </w:style>
  <w:style w:type="paragraph" w:customStyle="1" w:styleId="A707C6CC01E64EEE8B72717D419F07B0">
    <w:name w:val="A707C6CC01E64EEE8B72717D419F07B0"/>
    <w:rsid w:val="00CA419C"/>
  </w:style>
  <w:style w:type="paragraph" w:customStyle="1" w:styleId="617AB30C556F43B68D7C124B56A2D621">
    <w:name w:val="617AB30C556F43B68D7C124B56A2D621"/>
    <w:rsid w:val="00CA419C"/>
  </w:style>
  <w:style w:type="paragraph" w:customStyle="1" w:styleId="F87FF1EAD346465BA2E8B5CB2F3764AF">
    <w:name w:val="F87FF1EAD346465BA2E8B5CB2F3764AF"/>
    <w:rsid w:val="00CA419C"/>
  </w:style>
  <w:style w:type="paragraph" w:customStyle="1" w:styleId="EFC37EB69DCB44F3A951A7CBC46AEB36">
    <w:name w:val="EFC37EB69DCB44F3A951A7CBC46AEB36"/>
    <w:rsid w:val="00CA419C"/>
  </w:style>
  <w:style w:type="paragraph" w:customStyle="1" w:styleId="A6ADA4D0AF234BD9A8D07058B9343178">
    <w:name w:val="A6ADA4D0AF234BD9A8D07058B9343178"/>
    <w:rsid w:val="00CA419C"/>
  </w:style>
  <w:style w:type="paragraph" w:customStyle="1" w:styleId="EE849A9F9CF0476E953D9D9E82B574B0">
    <w:name w:val="EE849A9F9CF0476E953D9D9E82B574B0"/>
    <w:rsid w:val="00CA419C"/>
  </w:style>
  <w:style w:type="paragraph" w:customStyle="1" w:styleId="85063F9F1F3F480B864E6E549858B73F">
    <w:name w:val="85063F9F1F3F480B864E6E549858B73F"/>
    <w:rsid w:val="00CA419C"/>
  </w:style>
  <w:style w:type="paragraph" w:customStyle="1" w:styleId="C26B71A525984B1CAED77BBE4FDB6444">
    <w:name w:val="C26B71A525984B1CAED77BBE4FDB6444"/>
    <w:rsid w:val="00CA419C"/>
  </w:style>
  <w:style w:type="paragraph" w:customStyle="1" w:styleId="5CAC629BE58C4AF8AFE2D6642C581533">
    <w:name w:val="5CAC629BE58C4AF8AFE2D6642C581533"/>
    <w:rsid w:val="00CA419C"/>
  </w:style>
  <w:style w:type="paragraph" w:customStyle="1" w:styleId="AD266AE85F93411C877108F328213E56">
    <w:name w:val="AD266AE85F93411C877108F328213E56"/>
    <w:rsid w:val="00CA419C"/>
  </w:style>
  <w:style w:type="paragraph" w:customStyle="1" w:styleId="A609C226812A474C877D67A17EDA92FD">
    <w:name w:val="A609C226812A474C877D67A17EDA92FD"/>
    <w:rsid w:val="00CA419C"/>
  </w:style>
  <w:style w:type="paragraph" w:customStyle="1" w:styleId="B369D92835C14D36834C2B41594B5A21">
    <w:name w:val="B369D92835C14D36834C2B41594B5A21"/>
    <w:rsid w:val="00CA419C"/>
  </w:style>
  <w:style w:type="paragraph" w:customStyle="1" w:styleId="FD7EAC282BD34DFE828E744DE47BB11A">
    <w:name w:val="FD7EAC282BD34DFE828E744DE47BB11A"/>
    <w:rsid w:val="00CA419C"/>
  </w:style>
  <w:style w:type="paragraph" w:customStyle="1" w:styleId="3D5AE879DCE245F2B9AA557AC559EE64">
    <w:name w:val="3D5AE879DCE245F2B9AA557AC559EE64"/>
    <w:rsid w:val="00CA419C"/>
  </w:style>
  <w:style w:type="paragraph" w:customStyle="1" w:styleId="2C3D07CF905A4C4A836B966EA152E847">
    <w:name w:val="2C3D07CF905A4C4A836B966EA152E847"/>
    <w:rsid w:val="00CA419C"/>
  </w:style>
  <w:style w:type="paragraph" w:customStyle="1" w:styleId="CDB1CBA3F7D545DFBA4EB17163B4F75F">
    <w:name w:val="CDB1CBA3F7D545DFBA4EB17163B4F75F"/>
    <w:rsid w:val="00CA419C"/>
  </w:style>
  <w:style w:type="paragraph" w:customStyle="1" w:styleId="D4F151BCB2E841D8B20E200B1AB537A3">
    <w:name w:val="D4F151BCB2E841D8B20E200B1AB537A3"/>
    <w:rsid w:val="00CA419C"/>
  </w:style>
  <w:style w:type="paragraph" w:customStyle="1" w:styleId="9C3EA3B96F964E6EBFB8C9F71C7CCE4B">
    <w:name w:val="9C3EA3B96F964E6EBFB8C9F71C7CCE4B"/>
    <w:rsid w:val="00CA419C"/>
  </w:style>
  <w:style w:type="paragraph" w:customStyle="1" w:styleId="64EC27A14BD14A00B939AC3F2F6AF16A">
    <w:name w:val="64EC27A14BD14A00B939AC3F2F6AF16A"/>
    <w:rsid w:val="00CA419C"/>
  </w:style>
  <w:style w:type="paragraph" w:customStyle="1" w:styleId="14EBC88E24BE40EABC9298B2C9A69768">
    <w:name w:val="14EBC88E24BE40EABC9298B2C9A69768"/>
    <w:rsid w:val="00CA419C"/>
  </w:style>
  <w:style w:type="paragraph" w:customStyle="1" w:styleId="E4103A84F1F24C599CA639C65266CD1C">
    <w:name w:val="E4103A84F1F24C599CA639C65266CD1C"/>
    <w:rsid w:val="00CA419C"/>
  </w:style>
  <w:style w:type="paragraph" w:customStyle="1" w:styleId="1929CBB5A9E140B682BF08DCBCF51D1B">
    <w:name w:val="1929CBB5A9E140B682BF08DCBCF51D1B"/>
    <w:rsid w:val="00CA419C"/>
  </w:style>
  <w:style w:type="paragraph" w:customStyle="1" w:styleId="97ACA740D8FB41A783108FB2C6CFE37B">
    <w:name w:val="97ACA740D8FB41A783108FB2C6CFE37B"/>
    <w:rsid w:val="00CA419C"/>
  </w:style>
  <w:style w:type="paragraph" w:customStyle="1" w:styleId="2B0CDC3C2DDE4630BF249DD443356B21">
    <w:name w:val="2B0CDC3C2DDE4630BF249DD443356B21"/>
    <w:rsid w:val="00CA419C"/>
  </w:style>
  <w:style w:type="paragraph" w:customStyle="1" w:styleId="265669E624D24E61A186B17DB4073325">
    <w:name w:val="265669E624D24E61A186B17DB4073325"/>
    <w:rsid w:val="00CA419C"/>
  </w:style>
  <w:style w:type="paragraph" w:customStyle="1" w:styleId="42B1BA39C3C748DDA54BC5C6D515B993">
    <w:name w:val="42B1BA39C3C748DDA54BC5C6D515B993"/>
    <w:rsid w:val="00CA419C"/>
  </w:style>
  <w:style w:type="paragraph" w:customStyle="1" w:styleId="DCFC63FDEBDC44108D7A4C3C43E695E9">
    <w:name w:val="DCFC63FDEBDC44108D7A4C3C43E695E9"/>
    <w:rsid w:val="00CA419C"/>
  </w:style>
  <w:style w:type="paragraph" w:customStyle="1" w:styleId="14E345D272E845E19F21F4B7D0B0CDEB">
    <w:name w:val="14E345D272E845E19F21F4B7D0B0CDEB"/>
    <w:rsid w:val="00CA419C"/>
  </w:style>
  <w:style w:type="paragraph" w:customStyle="1" w:styleId="44FDDAFBC61F403BBDD3D96BB8DD045A">
    <w:name w:val="44FDDAFBC61F403BBDD3D96BB8DD045A"/>
    <w:rsid w:val="00CA419C"/>
  </w:style>
  <w:style w:type="paragraph" w:customStyle="1" w:styleId="580E40DED9B346EEBBF7EB9A5C581FC9">
    <w:name w:val="580E40DED9B346EEBBF7EB9A5C581FC9"/>
    <w:rsid w:val="00CA419C"/>
  </w:style>
  <w:style w:type="paragraph" w:customStyle="1" w:styleId="55951D1A91BE49A387CC34ED3F6874D1">
    <w:name w:val="55951D1A91BE49A387CC34ED3F6874D1"/>
    <w:rsid w:val="00CA419C"/>
  </w:style>
  <w:style w:type="paragraph" w:customStyle="1" w:styleId="666AB85D7E0A4E1A9D01DE876226EA4D">
    <w:name w:val="666AB85D7E0A4E1A9D01DE876226EA4D"/>
    <w:rsid w:val="00CA419C"/>
  </w:style>
  <w:style w:type="paragraph" w:customStyle="1" w:styleId="AD8FE9CA9E3446709D8BEB16BE15ED19">
    <w:name w:val="AD8FE9CA9E3446709D8BEB16BE15ED19"/>
    <w:rsid w:val="00CA419C"/>
  </w:style>
  <w:style w:type="paragraph" w:customStyle="1" w:styleId="075CCBC0A92E440BBC4D64D65BD5E060">
    <w:name w:val="075CCBC0A92E440BBC4D64D65BD5E060"/>
    <w:rsid w:val="00CA419C"/>
  </w:style>
  <w:style w:type="paragraph" w:customStyle="1" w:styleId="7E2E9660F3B54ECFAFDFF2F58E70ADB5">
    <w:name w:val="7E2E9660F3B54ECFAFDFF2F58E70ADB5"/>
    <w:rsid w:val="00CA419C"/>
  </w:style>
  <w:style w:type="paragraph" w:customStyle="1" w:styleId="2A27C6BFCC8B4EB995CB9D1F7A41E675">
    <w:name w:val="2A27C6BFCC8B4EB995CB9D1F7A41E675"/>
    <w:rsid w:val="00CA419C"/>
  </w:style>
  <w:style w:type="paragraph" w:customStyle="1" w:styleId="BB8D77C8D39F4DBABB443A24182E6055">
    <w:name w:val="BB8D77C8D39F4DBABB443A24182E6055"/>
    <w:rsid w:val="00CA419C"/>
  </w:style>
  <w:style w:type="paragraph" w:customStyle="1" w:styleId="7FE8B206D7274D2AB898940AAE5BA1CF">
    <w:name w:val="7FE8B206D7274D2AB898940AAE5BA1CF"/>
    <w:rsid w:val="00CA419C"/>
  </w:style>
  <w:style w:type="paragraph" w:customStyle="1" w:styleId="87939A2F174046B0BC770BB14D720088">
    <w:name w:val="87939A2F174046B0BC770BB14D720088"/>
    <w:rsid w:val="00CA419C"/>
  </w:style>
  <w:style w:type="paragraph" w:customStyle="1" w:styleId="2D9FDE26ADDE44DC9DE7683C66A47CB9">
    <w:name w:val="2D9FDE26ADDE44DC9DE7683C66A47CB9"/>
    <w:rsid w:val="00CA419C"/>
  </w:style>
  <w:style w:type="paragraph" w:customStyle="1" w:styleId="DACAD59A93A043C5997BE5BA969CD35F">
    <w:name w:val="DACAD59A93A043C5997BE5BA969CD35F"/>
    <w:rsid w:val="00CA419C"/>
  </w:style>
  <w:style w:type="paragraph" w:customStyle="1" w:styleId="7B7E0178E11F41269E1DC00232B82D7C">
    <w:name w:val="7B7E0178E11F41269E1DC00232B82D7C"/>
    <w:rsid w:val="00CA419C"/>
  </w:style>
  <w:style w:type="paragraph" w:customStyle="1" w:styleId="74D7A39EC7B84F5E8540D8C64CFEC945">
    <w:name w:val="74D7A39EC7B84F5E8540D8C64CFEC945"/>
    <w:rsid w:val="00CA419C"/>
  </w:style>
  <w:style w:type="paragraph" w:customStyle="1" w:styleId="6B4D2B21B554477EAC5838018F86CE8F">
    <w:name w:val="6B4D2B21B554477EAC5838018F86CE8F"/>
    <w:rsid w:val="00CA419C"/>
  </w:style>
  <w:style w:type="paragraph" w:customStyle="1" w:styleId="A1E99FA9DE194BA9B4BAF4B51E4C2B88">
    <w:name w:val="A1E99FA9DE194BA9B4BAF4B51E4C2B88"/>
    <w:rsid w:val="00CA419C"/>
  </w:style>
  <w:style w:type="paragraph" w:customStyle="1" w:styleId="B217C2A41FAA4FC0AEFD8F7CD0CD7842">
    <w:name w:val="B217C2A41FAA4FC0AEFD8F7CD0CD7842"/>
    <w:rsid w:val="00CA419C"/>
  </w:style>
  <w:style w:type="paragraph" w:customStyle="1" w:styleId="C6569A77D7114F73A2FA6B1596C4CCB4">
    <w:name w:val="C6569A77D7114F73A2FA6B1596C4CCB4"/>
    <w:rsid w:val="00CA419C"/>
  </w:style>
  <w:style w:type="paragraph" w:customStyle="1" w:styleId="F874E8EB366649A6AF22FA39266B68E5">
    <w:name w:val="F874E8EB366649A6AF22FA39266B68E5"/>
    <w:rsid w:val="00CA419C"/>
  </w:style>
  <w:style w:type="paragraph" w:customStyle="1" w:styleId="4C615EAC54C8454499955E325454E7C5">
    <w:name w:val="4C615EAC54C8454499955E325454E7C5"/>
    <w:rsid w:val="00CA419C"/>
  </w:style>
  <w:style w:type="paragraph" w:customStyle="1" w:styleId="212B0A190FFD4FB0802ACE3996CDFB57">
    <w:name w:val="212B0A190FFD4FB0802ACE3996CDFB57"/>
    <w:rsid w:val="00CA419C"/>
  </w:style>
  <w:style w:type="paragraph" w:customStyle="1" w:styleId="CE47DA56D972436EB77C0DD8BA8D1A58">
    <w:name w:val="CE47DA56D972436EB77C0DD8BA8D1A58"/>
    <w:rsid w:val="00CA419C"/>
  </w:style>
  <w:style w:type="paragraph" w:customStyle="1" w:styleId="73BA9F96AB9043299648A6568DD4B6FC">
    <w:name w:val="73BA9F96AB9043299648A6568DD4B6FC"/>
    <w:rsid w:val="00CA419C"/>
  </w:style>
  <w:style w:type="paragraph" w:customStyle="1" w:styleId="C716123DA0404D2180AFE3E8C59191D6">
    <w:name w:val="C716123DA0404D2180AFE3E8C59191D6"/>
    <w:rsid w:val="00CA419C"/>
  </w:style>
  <w:style w:type="paragraph" w:customStyle="1" w:styleId="D1091C51562D4BEA97389BEFADCB4C08">
    <w:name w:val="D1091C51562D4BEA97389BEFADCB4C08"/>
    <w:rsid w:val="00CA419C"/>
  </w:style>
  <w:style w:type="paragraph" w:customStyle="1" w:styleId="9AEA8C9E87C24595A342777B69F1470E">
    <w:name w:val="9AEA8C9E87C24595A342777B69F1470E"/>
    <w:rsid w:val="00CA419C"/>
  </w:style>
  <w:style w:type="paragraph" w:customStyle="1" w:styleId="27A6D9A856B347B590929DB4D1AA4434">
    <w:name w:val="27A6D9A856B347B590929DB4D1AA4434"/>
    <w:rsid w:val="00CA419C"/>
  </w:style>
  <w:style w:type="paragraph" w:customStyle="1" w:styleId="34C6C771D6BF410A99BC82AB1FEEF433">
    <w:name w:val="34C6C771D6BF410A99BC82AB1FEEF433"/>
    <w:rsid w:val="00CA419C"/>
  </w:style>
  <w:style w:type="paragraph" w:customStyle="1" w:styleId="03A39A83323648F6BFF066B78F5FCDA8">
    <w:name w:val="03A39A83323648F6BFF066B78F5FCDA8"/>
    <w:rsid w:val="00CA419C"/>
  </w:style>
  <w:style w:type="paragraph" w:customStyle="1" w:styleId="D78AA90C59814064ACBBB3D7973EA8DE">
    <w:name w:val="D78AA90C59814064ACBBB3D7973EA8DE"/>
    <w:rsid w:val="00CA419C"/>
  </w:style>
  <w:style w:type="paragraph" w:customStyle="1" w:styleId="198BE2AB996F4F389A8CA4A9CA224F0F">
    <w:name w:val="198BE2AB996F4F389A8CA4A9CA224F0F"/>
    <w:rsid w:val="00CA419C"/>
  </w:style>
  <w:style w:type="paragraph" w:customStyle="1" w:styleId="418D5F02872445EEB85D670B2E818A63">
    <w:name w:val="418D5F02872445EEB85D670B2E818A63"/>
    <w:rsid w:val="00CA419C"/>
  </w:style>
  <w:style w:type="paragraph" w:customStyle="1" w:styleId="3A13E2C8833A48FFACC16C293860DC08">
    <w:name w:val="3A13E2C8833A48FFACC16C293860DC08"/>
    <w:rsid w:val="000A2D70"/>
  </w:style>
  <w:style w:type="paragraph" w:customStyle="1" w:styleId="D9E668312F0D47F6866737D066B04117">
    <w:name w:val="D9E668312F0D47F6866737D066B04117"/>
    <w:rsid w:val="007040B3"/>
  </w:style>
  <w:style w:type="paragraph" w:customStyle="1" w:styleId="7CE2068C878A4B7A9A24D7B386048DC5">
    <w:name w:val="7CE2068C878A4B7A9A24D7B386048DC5"/>
    <w:rsid w:val="007040B3"/>
  </w:style>
  <w:style w:type="paragraph" w:customStyle="1" w:styleId="EAD7B1AD6BC24818B6DB4EF86D2E3A20">
    <w:name w:val="EAD7B1AD6BC24818B6DB4EF86D2E3A20"/>
    <w:rsid w:val="007040B3"/>
  </w:style>
  <w:style w:type="paragraph" w:customStyle="1" w:styleId="430E6A66694F4F018713503AC6BE3119">
    <w:name w:val="430E6A66694F4F018713503AC6BE3119"/>
    <w:rsid w:val="007040B3"/>
  </w:style>
  <w:style w:type="paragraph" w:customStyle="1" w:styleId="84D0AB927A39407CBFC29476ACAF1D68">
    <w:name w:val="84D0AB927A39407CBFC29476ACAF1D68"/>
    <w:rsid w:val="007040B3"/>
  </w:style>
  <w:style w:type="paragraph" w:customStyle="1" w:styleId="E95C4EBC03B8429BB632172E5D0EBB72">
    <w:name w:val="E95C4EBC03B8429BB632172E5D0EBB72"/>
    <w:rsid w:val="007040B3"/>
  </w:style>
  <w:style w:type="paragraph" w:customStyle="1" w:styleId="1097A93E43BD409595511614C2552018">
    <w:name w:val="1097A93E43BD409595511614C2552018"/>
    <w:rsid w:val="007040B3"/>
  </w:style>
  <w:style w:type="paragraph" w:customStyle="1" w:styleId="7A53587905604D86B5FE9D8E2658D2E2">
    <w:name w:val="7A53587905604D86B5FE9D8E2658D2E2"/>
    <w:rsid w:val="007040B3"/>
  </w:style>
  <w:style w:type="paragraph" w:customStyle="1" w:styleId="3AF82BD0EB8E4D69BB62462AC7058736">
    <w:name w:val="3AF82BD0EB8E4D69BB62462AC7058736"/>
    <w:rsid w:val="007040B3"/>
  </w:style>
  <w:style w:type="paragraph" w:customStyle="1" w:styleId="FE8DDEBADDFD430BAD0723E1D8A77910">
    <w:name w:val="FE8DDEBADDFD430BAD0723E1D8A77910"/>
    <w:rsid w:val="007040B3"/>
  </w:style>
  <w:style w:type="paragraph" w:customStyle="1" w:styleId="13BB12EC5BA2489BB0AD651F3CABA244">
    <w:name w:val="13BB12EC5BA2489BB0AD651F3CABA244"/>
    <w:rsid w:val="007040B3"/>
  </w:style>
  <w:style w:type="paragraph" w:customStyle="1" w:styleId="2A772B637D2E45669E8B8356766536B1">
    <w:name w:val="2A772B637D2E45669E8B8356766536B1"/>
    <w:rsid w:val="007040B3"/>
  </w:style>
  <w:style w:type="paragraph" w:customStyle="1" w:styleId="8C5C2944890B4F2DAA1838700F092EBA">
    <w:name w:val="8C5C2944890B4F2DAA1838700F092EBA"/>
    <w:rsid w:val="00AC25BC"/>
  </w:style>
  <w:style w:type="paragraph" w:customStyle="1" w:styleId="1BDFB2230F5C4F00BD10A5357C42FBBC">
    <w:name w:val="1BDFB2230F5C4F00BD10A5357C42FBBC"/>
    <w:rsid w:val="00AC25BC"/>
  </w:style>
  <w:style w:type="paragraph" w:customStyle="1" w:styleId="A7459AC0DA6F440CBEF17E0956C042F4">
    <w:name w:val="A7459AC0DA6F440CBEF17E0956C042F4"/>
    <w:rsid w:val="00AC25BC"/>
  </w:style>
  <w:style w:type="paragraph" w:customStyle="1" w:styleId="B2640E1315A946F5AB34AD5F9A5A99FB">
    <w:name w:val="B2640E1315A946F5AB34AD5F9A5A99FB"/>
    <w:rsid w:val="00AC25BC"/>
  </w:style>
  <w:style w:type="paragraph" w:customStyle="1" w:styleId="908E70D9DDD040099E41399C642BFF6C">
    <w:name w:val="908E70D9DDD040099E41399C642BFF6C"/>
    <w:rsid w:val="00AC25BC"/>
  </w:style>
  <w:style w:type="paragraph" w:customStyle="1" w:styleId="5062CE865F6642EE9F4650ECBF6EC75C">
    <w:name w:val="5062CE865F6642EE9F4650ECBF6EC75C"/>
    <w:rsid w:val="00AC25BC"/>
  </w:style>
  <w:style w:type="paragraph" w:customStyle="1" w:styleId="9D5CC0F97D724B56B6EA8E1597B6E42C">
    <w:name w:val="9D5CC0F97D724B56B6EA8E1597B6E42C"/>
    <w:rsid w:val="00AC25BC"/>
  </w:style>
  <w:style w:type="paragraph" w:customStyle="1" w:styleId="1957235B703E4B48BC7C36307993533C">
    <w:name w:val="1957235B703E4B48BC7C36307993533C"/>
    <w:rsid w:val="00AC25BC"/>
  </w:style>
  <w:style w:type="paragraph" w:customStyle="1" w:styleId="8FDF15C96C4F4FC78AD652CFD4F1B3F1">
    <w:name w:val="8FDF15C96C4F4FC78AD652CFD4F1B3F1"/>
    <w:rsid w:val="00AC25BC"/>
  </w:style>
  <w:style w:type="paragraph" w:customStyle="1" w:styleId="16F08743EABB4A6EB8B4E6B23DEBA067">
    <w:name w:val="16F08743EABB4A6EB8B4E6B23DEBA067"/>
    <w:rsid w:val="00AC25BC"/>
  </w:style>
  <w:style w:type="paragraph" w:customStyle="1" w:styleId="85A7183B80704DC8A27E094A0F37164B">
    <w:name w:val="85A7183B80704DC8A27E094A0F37164B"/>
    <w:rsid w:val="00AC25BC"/>
  </w:style>
  <w:style w:type="paragraph" w:customStyle="1" w:styleId="4DA43EE8939C48928E04508B9ED69E2E">
    <w:name w:val="4DA43EE8939C48928E04508B9ED69E2E"/>
    <w:rsid w:val="00AC25BC"/>
  </w:style>
  <w:style w:type="paragraph" w:customStyle="1" w:styleId="C408F5A6742342E087A5B7394C689D8A">
    <w:name w:val="C408F5A6742342E087A5B7394C689D8A"/>
    <w:rsid w:val="00AC25BC"/>
  </w:style>
  <w:style w:type="paragraph" w:customStyle="1" w:styleId="7EFBCB4D7B114A2AAAC59A0A7EDFF290">
    <w:name w:val="7EFBCB4D7B114A2AAAC59A0A7EDFF290"/>
    <w:rsid w:val="00AC25BC"/>
  </w:style>
  <w:style w:type="paragraph" w:customStyle="1" w:styleId="DD5D85475E0D46CEA0FB37F7D18EDC6B">
    <w:name w:val="DD5D85475E0D46CEA0FB37F7D18EDC6B"/>
    <w:rsid w:val="00AC25BC"/>
  </w:style>
  <w:style w:type="paragraph" w:customStyle="1" w:styleId="04EB1D16C0B24193840A1FB53B621856">
    <w:name w:val="04EB1D16C0B24193840A1FB53B621856"/>
    <w:rsid w:val="00AC25BC"/>
  </w:style>
  <w:style w:type="paragraph" w:customStyle="1" w:styleId="934CDB0ADADD4CA89B34754BD9741706">
    <w:name w:val="934CDB0ADADD4CA89B34754BD9741706"/>
    <w:rsid w:val="00AC25BC"/>
  </w:style>
  <w:style w:type="paragraph" w:customStyle="1" w:styleId="5E81C024BEE94FC5A2B649B6DF4DC135">
    <w:name w:val="5E81C024BEE94FC5A2B649B6DF4DC135"/>
    <w:rsid w:val="00AC25BC"/>
  </w:style>
  <w:style w:type="paragraph" w:customStyle="1" w:styleId="8B3D4ACCAFE243D9B905020B163AC06D">
    <w:name w:val="8B3D4ACCAFE243D9B905020B163AC06D"/>
    <w:rsid w:val="00AC25BC"/>
  </w:style>
  <w:style w:type="paragraph" w:customStyle="1" w:styleId="4ECC848F0159487A853290E30F307D3B">
    <w:name w:val="4ECC848F0159487A853290E30F307D3B"/>
    <w:rsid w:val="00AC25BC"/>
  </w:style>
  <w:style w:type="paragraph" w:customStyle="1" w:styleId="3F562A071ED3401C9511916E3ABC88D2">
    <w:name w:val="3F562A071ED3401C9511916E3ABC88D2"/>
    <w:rsid w:val="00AC25BC"/>
  </w:style>
  <w:style w:type="paragraph" w:customStyle="1" w:styleId="71DE61FF468E4BEBB13D0DC2556E9DE5">
    <w:name w:val="71DE61FF468E4BEBB13D0DC2556E9DE5"/>
    <w:rsid w:val="00AC25BC"/>
  </w:style>
  <w:style w:type="paragraph" w:customStyle="1" w:styleId="A7D46E71ED014097B0FD979FEDA91175">
    <w:name w:val="A7D46E71ED014097B0FD979FEDA91175"/>
    <w:rsid w:val="00AC25BC"/>
  </w:style>
  <w:style w:type="paragraph" w:customStyle="1" w:styleId="1A008AF648814FBEA2777539623F4120">
    <w:name w:val="1A008AF648814FBEA2777539623F4120"/>
    <w:rsid w:val="00AC25BC"/>
  </w:style>
  <w:style w:type="paragraph" w:customStyle="1" w:styleId="4F39CE607CA3415E9D61B2B870E44EC1">
    <w:name w:val="4F39CE607CA3415E9D61B2B870E44EC1"/>
    <w:rsid w:val="00AC25BC"/>
  </w:style>
  <w:style w:type="paragraph" w:customStyle="1" w:styleId="C44F9853571C49DDA998360C892087B3">
    <w:name w:val="C44F9853571C49DDA998360C892087B3"/>
    <w:rsid w:val="00AC25BC"/>
  </w:style>
  <w:style w:type="paragraph" w:customStyle="1" w:styleId="C839C61AF671440886C99DE0372D0499">
    <w:name w:val="C839C61AF671440886C99DE0372D0499"/>
    <w:rsid w:val="00AC25BC"/>
  </w:style>
  <w:style w:type="paragraph" w:customStyle="1" w:styleId="60272566819E4050AD346018D8AFD9E5">
    <w:name w:val="60272566819E4050AD346018D8AFD9E5"/>
    <w:rsid w:val="00AC25BC"/>
  </w:style>
  <w:style w:type="paragraph" w:customStyle="1" w:styleId="371CA1A83B0E4756B0494AED88CE5C5A">
    <w:name w:val="371CA1A83B0E4756B0494AED88CE5C5A"/>
    <w:rsid w:val="00AC25BC"/>
  </w:style>
  <w:style w:type="paragraph" w:customStyle="1" w:styleId="26B3E86D6DCD48F78283D75E14621372">
    <w:name w:val="26B3E86D6DCD48F78283D75E14621372"/>
    <w:rsid w:val="00AC25BC"/>
  </w:style>
  <w:style w:type="paragraph" w:customStyle="1" w:styleId="8D633DB93F734BFD848AE369B2BBBE10">
    <w:name w:val="8D633DB93F734BFD848AE369B2BBBE10"/>
    <w:rsid w:val="00AC25BC"/>
  </w:style>
  <w:style w:type="paragraph" w:customStyle="1" w:styleId="DAD387370B6E4EBC835439B1236C2FAE">
    <w:name w:val="DAD387370B6E4EBC835439B1236C2FAE"/>
    <w:rsid w:val="00AC25BC"/>
  </w:style>
  <w:style w:type="paragraph" w:customStyle="1" w:styleId="4FB49D5363294DFC95D681D023EC0E32">
    <w:name w:val="4FB49D5363294DFC95D681D023EC0E32"/>
    <w:rsid w:val="00AC25BC"/>
  </w:style>
  <w:style w:type="paragraph" w:customStyle="1" w:styleId="E246AB6B7F1048B38F3A97FE31EB2244">
    <w:name w:val="E246AB6B7F1048B38F3A97FE31EB2244"/>
    <w:rsid w:val="00AC25BC"/>
  </w:style>
  <w:style w:type="paragraph" w:customStyle="1" w:styleId="C7B9B8989FD946D697F195EFDD6D438D">
    <w:name w:val="C7B9B8989FD946D697F195EFDD6D438D"/>
    <w:rsid w:val="00AC25BC"/>
  </w:style>
  <w:style w:type="paragraph" w:customStyle="1" w:styleId="47E3BA0C64584185A44A7EEE49542195">
    <w:name w:val="47E3BA0C64584185A44A7EEE49542195"/>
    <w:rsid w:val="00AC25BC"/>
  </w:style>
  <w:style w:type="paragraph" w:customStyle="1" w:styleId="767E2B4387054EEC9C1D466EF77314F0">
    <w:name w:val="767E2B4387054EEC9C1D466EF77314F0"/>
    <w:rsid w:val="00AC25BC"/>
  </w:style>
  <w:style w:type="paragraph" w:customStyle="1" w:styleId="CD8993C473904DB4B276FED6A8B7D62B">
    <w:name w:val="CD8993C473904DB4B276FED6A8B7D62B"/>
    <w:rsid w:val="00AC25BC"/>
  </w:style>
  <w:style w:type="paragraph" w:customStyle="1" w:styleId="A1781205767B48DA8264B7414B061F5B">
    <w:name w:val="A1781205767B48DA8264B7414B061F5B"/>
    <w:rsid w:val="00AC25BC"/>
  </w:style>
  <w:style w:type="paragraph" w:customStyle="1" w:styleId="E55B8482C0714C4DA56DF36BEB8D8DFE">
    <w:name w:val="E55B8482C0714C4DA56DF36BEB8D8DFE"/>
    <w:rsid w:val="00AC25BC"/>
  </w:style>
  <w:style w:type="paragraph" w:customStyle="1" w:styleId="8CB3876223794B3A9BD14C852C094A86">
    <w:name w:val="8CB3876223794B3A9BD14C852C094A86"/>
    <w:rsid w:val="00AC25BC"/>
  </w:style>
  <w:style w:type="paragraph" w:customStyle="1" w:styleId="65EA06DB48D2451680969B999E57A231">
    <w:name w:val="65EA06DB48D2451680969B999E57A231"/>
    <w:rsid w:val="00AC25BC"/>
  </w:style>
  <w:style w:type="paragraph" w:customStyle="1" w:styleId="1D7A47B3C4CB4DAAB12EE55457C8D10B">
    <w:name w:val="1D7A47B3C4CB4DAAB12EE55457C8D10B"/>
    <w:rsid w:val="00AC25BC"/>
  </w:style>
  <w:style w:type="paragraph" w:customStyle="1" w:styleId="261D00C29337459EB2D65660500F4349">
    <w:name w:val="261D00C29337459EB2D65660500F4349"/>
    <w:rsid w:val="00AC25BC"/>
  </w:style>
  <w:style w:type="paragraph" w:customStyle="1" w:styleId="C6BD0AF4739D44E39CD0E46C5B1815E8">
    <w:name w:val="C6BD0AF4739D44E39CD0E46C5B1815E8"/>
    <w:rsid w:val="00AC25BC"/>
  </w:style>
  <w:style w:type="paragraph" w:customStyle="1" w:styleId="4532CF2834B04C3DB8F80C6CC74C1B3B">
    <w:name w:val="4532CF2834B04C3DB8F80C6CC74C1B3B"/>
    <w:rsid w:val="00AC25BC"/>
  </w:style>
  <w:style w:type="paragraph" w:customStyle="1" w:styleId="CC200FA1D98C4AF9910921E85A92F480">
    <w:name w:val="CC200FA1D98C4AF9910921E85A92F480"/>
    <w:rsid w:val="00AC25BC"/>
  </w:style>
  <w:style w:type="paragraph" w:customStyle="1" w:styleId="040C9B23FA8B42158C2A6B7696639DB4">
    <w:name w:val="040C9B23FA8B42158C2A6B7696639DB4"/>
    <w:rsid w:val="00AC25BC"/>
  </w:style>
  <w:style w:type="paragraph" w:customStyle="1" w:styleId="0A2B6AA2AEB84BD8BA9DFD6527090C57">
    <w:name w:val="0A2B6AA2AEB84BD8BA9DFD6527090C57"/>
    <w:rsid w:val="00AC25BC"/>
  </w:style>
  <w:style w:type="paragraph" w:customStyle="1" w:styleId="55F6CF38F5804C2391F8B6F2601231F3">
    <w:name w:val="55F6CF38F5804C2391F8B6F2601231F3"/>
    <w:rsid w:val="00AC25BC"/>
  </w:style>
  <w:style w:type="paragraph" w:customStyle="1" w:styleId="27EB6371C8DB4302B6FD765302661CC7">
    <w:name w:val="27EB6371C8DB4302B6FD765302661CC7"/>
    <w:rsid w:val="00AC25BC"/>
  </w:style>
  <w:style w:type="paragraph" w:customStyle="1" w:styleId="2CB646C6A5D24ACCBADD0D5D30790C0D">
    <w:name w:val="2CB646C6A5D24ACCBADD0D5D30790C0D"/>
    <w:rsid w:val="00AC25BC"/>
  </w:style>
  <w:style w:type="paragraph" w:customStyle="1" w:styleId="5F7C1308F0F245F584146242CE74EE77">
    <w:name w:val="5F7C1308F0F245F584146242CE74EE77"/>
    <w:rsid w:val="00AC25BC"/>
  </w:style>
  <w:style w:type="paragraph" w:customStyle="1" w:styleId="78A7E0B9D3D84B13A89E1D802DA79D9B">
    <w:name w:val="78A7E0B9D3D84B13A89E1D802DA79D9B"/>
    <w:rsid w:val="00AC25BC"/>
  </w:style>
  <w:style w:type="paragraph" w:customStyle="1" w:styleId="C4890847E2F54ECEB272E2B2F3077F01">
    <w:name w:val="C4890847E2F54ECEB272E2B2F3077F01"/>
    <w:rsid w:val="00AC25BC"/>
  </w:style>
  <w:style w:type="paragraph" w:customStyle="1" w:styleId="6D9F626E8F714F7F9BF832BF1445BDE3">
    <w:name w:val="6D9F626E8F714F7F9BF832BF1445BDE3"/>
    <w:rsid w:val="00AC25BC"/>
  </w:style>
  <w:style w:type="paragraph" w:customStyle="1" w:styleId="12D37B1463C84285A429448CB66313C3">
    <w:name w:val="12D37B1463C84285A429448CB66313C3"/>
    <w:rsid w:val="00AC25BC"/>
  </w:style>
  <w:style w:type="paragraph" w:customStyle="1" w:styleId="32465C1BB8E14DC9988D6AB841AD80C5">
    <w:name w:val="32465C1BB8E14DC9988D6AB841AD80C5"/>
    <w:rsid w:val="00AC25BC"/>
  </w:style>
  <w:style w:type="paragraph" w:customStyle="1" w:styleId="65644609454F40E080D2E1C6B99C0D3F">
    <w:name w:val="65644609454F40E080D2E1C6B99C0D3F"/>
    <w:rsid w:val="00AC25BC"/>
  </w:style>
  <w:style w:type="paragraph" w:customStyle="1" w:styleId="FA1EEF10BA594D0A877881F62F49AA6E">
    <w:name w:val="FA1EEF10BA594D0A877881F62F49AA6E"/>
    <w:rsid w:val="00AC25BC"/>
  </w:style>
  <w:style w:type="paragraph" w:customStyle="1" w:styleId="F31AA5B1547C42168B86EF2C67E8B0D1">
    <w:name w:val="F31AA5B1547C42168B86EF2C67E8B0D1"/>
    <w:rsid w:val="00AC25BC"/>
  </w:style>
  <w:style w:type="paragraph" w:customStyle="1" w:styleId="CFDCA7504A3C44AE85FFAAEEEDBF5CF5">
    <w:name w:val="CFDCA7504A3C44AE85FFAAEEEDBF5CF5"/>
    <w:rsid w:val="00AC25BC"/>
  </w:style>
  <w:style w:type="paragraph" w:customStyle="1" w:styleId="C19E7A49C2E7471083D8F5B4E4E63578">
    <w:name w:val="C19E7A49C2E7471083D8F5B4E4E63578"/>
    <w:rsid w:val="00AC25BC"/>
  </w:style>
  <w:style w:type="paragraph" w:customStyle="1" w:styleId="272D2FB024244206A84966F49D32E48B">
    <w:name w:val="272D2FB024244206A84966F49D32E48B"/>
    <w:rsid w:val="00AC25BC"/>
  </w:style>
  <w:style w:type="paragraph" w:customStyle="1" w:styleId="FBA63DB0BA194053ACE6A3C9A72B462F">
    <w:name w:val="FBA63DB0BA194053ACE6A3C9A72B462F"/>
    <w:rsid w:val="00AC25BC"/>
  </w:style>
  <w:style w:type="paragraph" w:customStyle="1" w:styleId="D885B4C4C255436CA1EE4EDBE3624048">
    <w:name w:val="D885B4C4C255436CA1EE4EDBE3624048"/>
    <w:rsid w:val="00AC25BC"/>
  </w:style>
  <w:style w:type="paragraph" w:customStyle="1" w:styleId="DD0125404DE7449DA903668CABEF7FB8">
    <w:name w:val="DD0125404DE7449DA903668CABEF7FB8"/>
    <w:rsid w:val="00AC25BC"/>
  </w:style>
  <w:style w:type="paragraph" w:customStyle="1" w:styleId="7878CB3457E146DF845E6C4E0F61D3F1">
    <w:name w:val="7878CB3457E146DF845E6C4E0F61D3F1"/>
    <w:rsid w:val="00AC25BC"/>
  </w:style>
  <w:style w:type="paragraph" w:customStyle="1" w:styleId="6890152E052C4E6A90D25BA07FC604F5">
    <w:name w:val="6890152E052C4E6A90D25BA07FC604F5"/>
    <w:rsid w:val="00AC25BC"/>
  </w:style>
  <w:style w:type="paragraph" w:customStyle="1" w:styleId="1AF38AE1FDA744A089B0BE2A2DE93AF4">
    <w:name w:val="1AF38AE1FDA744A089B0BE2A2DE93AF4"/>
    <w:rsid w:val="00AC25BC"/>
  </w:style>
  <w:style w:type="paragraph" w:customStyle="1" w:styleId="32A849EC59FA4E2D9B1FC32EF5AD6568">
    <w:name w:val="32A849EC59FA4E2D9B1FC32EF5AD6568"/>
    <w:rsid w:val="00AC25BC"/>
  </w:style>
  <w:style w:type="paragraph" w:customStyle="1" w:styleId="E7EF613935B2491B8BC68F34AA22FB9C">
    <w:name w:val="E7EF613935B2491B8BC68F34AA22FB9C"/>
    <w:rsid w:val="00AC25BC"/>
  </w:style>
  <w:style w:type="paragraph" w:customStyle="1" w:styleId="64CA204658594BFA83211B35DA667A67">
    <w:name w:val="64CA204658594BFA83211B35DA667A67"/>
    <w:rsid w:val="00AC25BC"/>
  </w:style>
  <w:style w:type="paragraph" w:customStyle="1" w:styleId="3B47CAC2E9C74385AF289BB317DFB6BF">
    <w:name w:val="3B47CAC2E9C74385AF289BB317DFB6BF"/>
    <w:rsid w:val="00AC25BC"/>
  </w:style>
  <w:style w:type="paragraph" w:customStyle="1" w:styleId="D8838C53170A481FA94FBFE783EDD90B">
    <w:name w:val="D8838C53170A481FA94FBFE783EDD90B"/>
    <w:rsid w:val="00AC25BC"/>
  </w:style>
  <w:style w:type="paragraph" w:customStyle="1" w:styleId="A22038974F2E4175BB5B37CF5E3176F4">
    <w:name w:val="A22038974F2E4175BB5B37CF5E3176F4"/>
    <w:rsid w:val="00AC25BC"/>
  </w:style>
  <w:style w:type="paragraph" w:customStyle="1" w:styleId="26DA71B875834B69BC790EEE94F79347">
    <w:name w:val="26DA71B875834B69BC790EEE94F79347"/>
    <w:rsid w:val="00AC25BC"/>
  </w:style>
  <w:style w:type="paragraph" w:customStyle="1" w:styleId="473EAC870615453AB3FFC2DA1351EDF6">
    <w:name w:val="473EAC870615453AB3FFC2DA1351EDF6"/>
    <w:rsid w:val="00AC25BC"/>
  </w:style>
  <w:style w:type="paragraph" w:customStyle="1" w:styleId="C2ACD3D05C11412CB701915D1C2F6932">
    <w:name w:val="C2ACD3D05C11412CB701915D1C2F6932"/>
    <w:rsid w:val="00AC25BC"/>
  </w:style>
  <w:style w:type="paragraph" w:customStyle="1" w:styleId="0F7FAEAE67524526B927CEB10D400D8C">
    <w:name w:val="0F7FAEAE67524526B927CEB10D400D8C"/>
    <w:rsid w:val="00AC25BC"/>
  </w:style>
  <w:style w:type="paragraph" w:customStyle="1" w:styleId="8CF111B6FC564DA490084C0D45CC2EFC">
    <w:name w:val="8CF111B6FC564DA490084C0D45CC2EFC"/>
    <w:rsid w:val="00AC25BC"/>
  </w:style>
  <w:style w:type="paragraph" w:customStyle="1" w:styleId="EBBD1DF6695A4B1A8DA0C23D7DEAD4BF">
    <w:name w:val="EBBD1DF6695A4B1A8DA0C23D7DEAD4BF"/>
    <w:rsid w:val="00AC25BC"/>
  </w:style>
  <w:style w:type="paragraph" w:customStyle="1" w:styleId="1E719A525DCF4D5CB37977DDE6DFFFC3">
    <w:name w:val="1E719A525DCF4D5CB37977DDE6DFFFC3"/>
    <w:rsid w:val="00AC25BC"/>
  </w:style>
  <w:style w:type="paragraph" w:customStyle="1" w:styleId="AAD87C9DB2AC4DBE8F6C653025640EA9">
    <w:name w:val="AAD87C9DB2AC4DBE8F6C653025640EA9"/>
    <w:rsid w:val="00AC25BC"/>
  </w:style>
  <w:style w:type="paragraph" w:customStyle="1" w:styleId="D9BCEDF459A24373A64CFE37B1276E57">
    <w:name w:val="D9BCEDF459A24373A64CFE37B1276E57"/>
    <w:rsid w:val="00AC25BC"/>
  </w:style>
  <w:style w:type="paragraph" w:customStyle="1" w:styleId="FCE70DF892B94470ADF26175E717C775">
    <w:name w:val="FCE70DF892B94470ADF26175E717C775"/>
    <w:rsid w:val="00AC25BC"/>
  </w:style>
  <w:style w:type="paragraph" w:customStyle="1" w:styleId="BA742639CC1541979434374DA82707CB">
    <w:name w:val="BA742639CC1541979434374DA82707CB"/>
    <w:rsid w:val="00AC25BC"/>
  </w:style>
  <w:style w:type="paragraph" w:customStyle="1" w:styleId="F7843204549C4CB69B4A64D8813396A7">
    <w:name w:val="F7843204549C4CB69B4A64D8813396A7"/>
    <w:rsid w:val="00AC25BC"/>
  </w:style>
  <w:style w:type="paragraph" w:customStyle="1" w:styleId="331C7A48A4414F16B963C69101F90ECF">
    <w:name w:val="331C7A48A4414F16B963C69101F90ECF"/>
    <w:rsid w:val="00AC25BC"/>
  </w:style>
  <w:style w:type="paragraph" w:customStyle="1" w:styleId="D0C6FDA2190640DC9C3E89144E24EA04">
    <w:name w:val="D0C6FDA2190640DC9C3E89144E24EA04"/>
    <w:rsid w:val="00AC25BC"/>
  </w:style>
  <w:style w:type="paragraph" w:customStyle="1" w:styleId="E498D8E7D6964FDD85E9D34095AEBAB0">
    <w:name w:val="E498D8E7D6964FDD85E9D34095AEBAB0"/>
    <w:rsid w:val="00AC25BC"/>
  </w:style>
  <w:style w:type="paragraph" w:customStyle="1" w:styleId="4A81952BF25E40E1826AF6F67005D24F">
    <w:name w:val="4A81952BF25E40E1826AF6F67005D24F"/>
    <w:rsid w:val="00AC25BC"/>
  </w:style>
  <w:style w:type="paragraph" w:customStyle="1" w:styleId="168AC58FAE4D428AB360EAE273906D21">
    <w:name w:val="168AC58FAE4D428AB360EAE273906D21"/>
    <w:rsid w:val="00AC25BC"/>
  </w:style>
  <w:style w:type="paragraph" w:customStyle="1" w:styleId="8C67DF31F643475AB17FE0681DD32A2A">
    <w:name w:val="8C67DF31F643475AB17FE0681DD32A2A"/>
    <w:rsid w:val="00AC25BC"/>
  </w:style>
  <w:style w:type="paragraph" w:customStyle="1" w:styleId="366C212372DA4C388939438DEDFDFCC1">
    <w:name w:val="366C212372DA4C388939438DEDFDFCC1"/>
    <w:rsid w:val="00AC25BC"/>
  </w:style>
  <w:style w:type="paragraph" w:customStyle="1" w:styleId="A634D091093041148CAA62C62675A17F">
    <w:name w:val="A634D091093041148CAA62C62675A17F"/>
    <w:rsid w:val="00AC25BC"/>
  </w:style>
  <w:style w:type="paragraph" w:customStyle="1" w:styleId="AE78611741E04116BBCC582356ECC3ED">
    <w:name w:val="AE78611741E04116BBCC582356ECC3ED"/>
    <w:rsid w:val="00AC25BC"/>
  </w:style>
  <w:style w:type="paragraph" w:customStyle="1" w:styleId="8BBBCE506392402C907BD8CAF1745672">
    <w:name w:val="8BBBCE506392402C907BD8CAF1745672"/>
    <w:rsid w:val="00AC25BC"/>
  </w:style>
  <w:style w:type="paragraph" w:customStyle="1" w:styleId="E8CC954F8078436A98D175D43283C048">
    <w:name w:val="E8CC954F8078436A98D175D43283C048"/>
    <w:rsid w:val="00AC25BC"/>
  </w:style>
  <w:style w:type="paragraph" w:customStyle="1" w:styleId="5F679E733CF149EFA2F18B1A88D1ADD1">
    <w:name w:val="5F679E733CF149EFA2F18B1A88D1ADD1"/>
    <w:rsid w:val="00AC25BC"/>
  </w:style>
  <w:style w:type="paragraph" w:customStyle="1" w:styleId="3362B435B1264662AC3BBEF001497A27">
    <w:name w:val="3362B435B1264662AC3BBEF001497A27"/>
    <w:rsid w:val="00AC25BC"/>
  </w:style>
  <w:style w:type="paragraph" w:customStyle="1" w:styleId="CAB57F276B0E4045855CE822BFA6181B">
    <w:name w:val="CAB57F276B0E4045855CE822BFA6181B"/>
    <w:rsid w:val="00AC25BC"/>
  </w:style>
  <w:style w:type="paragraph" w:customStyle="1" w:styleId="5EA510429E1240468C67A90DA50A3AD6">
    <w:name w:val="5EA510429E1240468C67A90DA50A3AD6"/>
    <w:rsid w:val="00AC25BC"/>
  </w:style>
  <w:style w:type="paragraph" w:customStyle="1" w:styleId="93CF311E4F0A483C9EA7227C43733D22">
    <w:name w:val="93CF311E4F0A483C9EA7227C43733D22"/>
    <w:rsid w:val="00AC25BC"/>
  </w:style>
  <w:style w:type="paragraph" w:customStyle="1" w:styleId="315A23A6DCC34473AAFA6719687E5CC2">
    <w:name w:val="315A23A6DCC34473AAFA6719687E5CC2"/>
    <w:rsid w:val="00AC25BC"/>
  </w:style>
  <w:style w:type="paragraph" w:customStyle="1" w:styleId="673957F162EE4161A61076C3F258117B">
    <w:name w:val="673957F162EE4161A61076C3F258117B"/>
    <w:rsid w:val="00AC25BC"/>
  </w:style>
  <w:style w:type="paragraph" w:customStyle="1" w:styleId="E805684AA3184ADEAE24D618A8AE59B0">
    <w:name w:val="E805684AA3184ADEAE24D618A8AE59B0"/>
    <w:rsid w:val="00AC25BC"/>
  </w:style>
  <w:style w:type="paragraph" w:customStyle="1" w:styleId="8F09BD9CD3D140768D13AF6A438EA41D">
    <w:name w:val="8F09BD9CD3D140768D13AF6A438EA41D"/>
    <w:rsid w:val="00AC25BC"/>
  </w:style>
  <w:style w:type="paragraph" w:customStyle="1" w:styleId="9860A9FAE46F4D29887C0FC454BB7392">
    <w:name w:val="9860A9FAE46F4D29887C0FC454BB7392"/>
    <w:rsid w:val="00AC25BC"/>
  </w:style>
  <w:style w:type="paragraph" w:customStyle="1" w:styleId="1C64D7917DED4CF29A534C57CC1A3476">
    <w:name w:val="1C64D7917DED4CF29A534C57CC1A3476"/>
    <w:rsid w:val="00AC25BC"/>
  </w:style>
  <w:style w:type="paragraph" w:customStyle="1" w:styleId="7DE8BE75F0ED4860B40D46D9D58155ED">
    <w:name w:val="7DE8BE75F0ED4860B40D46D9D58155ED"/>
    <w:rsid w:val="00AC25BC"/>
  </w:style>
  <w:style w:type="paragraph" w:customStyle="1" w:styleId="FD8E5681F0CF4E46B8E48D226F6A6485">
    <w:name w:val="FD8E5681F0CF4E46B8E48D226F6A6485"/>
    <w:rsid w:val="00AC25BC"/>
  </w:style>
  <w:style w:type="paragraph" w:customStyle="1" w:styleId="8D284065139E4BD48642C8D91D029BDA">
    <w:name w:val="8D284065139E4BD48642C8D91D029BDA"/>
    <w:rsid w:val="00AC25BC"/>
  </w:style>
  <w:style w:type="paragraph" w:customStyle="1" w:styleId="C1CCDDA4A8EE4A1A871B451AB55A13D9">
    <w:name w:val="C1CCDDA4A8EE4A1A871B451AB55A13D9"/>
    <w:rsid w:val="00AC25BC"/>
  </w:style>
  <w:style w:type="paragraph" w:customStyle="1" w:styleId="574E0F97B6AD4682BC1218DD7693A8CB">
    <w:name w:val="574E0F97B6AD4682BC1218DD7693A8CB"/>
    <w:rsid w:val="00AC25BC"/>
  </w:style>
  <w:style w:type="paragraph" w:customStyle="1" w:styleId="8CD0FE2B4A9E48D4BE701AB66EE303BA">
    <w:name w:val="8CD0FE2B4A9E48D4BE701AB66EE303BA"/>
    <w:rsid w:val="00AC25BC"/>
  </w:style>
  <w:style w:type="paragraph" w:customStyle="1" w:styleId="77468F4ACD554BAC9895C1392B7B8FF0">
    <w:name w:val="77468F4ACD554BAC9895C1392B7B8FF0"/>
    <w:rsid w:val="00AC25BC"/>
  </w:style>
  <w:style w:type="paragraph" w:customStyle="1" w:styleId="12AECA399B8940BC806E6106C4C983B2">
    <w:name w:val="12AECA399B8940BC806E6106C4C983B2"/>
    <w:rsid w:val="00AC25BC"/>
  </w:style>
  <w:style w:type="paragraph" w:customStyle="1" w:styleId="7A1FED9B5B7D461AB6DD7F21A978575D">
    <w:name w:val="7A1FED9B5B7D461AB6DD7F21A978575D"/>
    <w:rsid w:val="00AC25BC"/>
  </w:style>
  <w:style w:type="paragraph" w:customStyle="1" w:styleId="D8BC3B8CDF2443C98A1096F91098DD5E">
    <w:name w:val="D8BC3B8CDF2443C98A1096F91098DD5E"/>
    <w:rsid w:val="00AC25BC"/>
  </w:style>
  <w:style w:type="paragraph" w:customStyle="1" w:styleId="3E4FCBF5C1B2401B9E4EC4D4B1A15D52">
    <w:name w:val="3E4FCBF5C1B2401B9E4EC4D4B1A15D52"/>
    <w:rsid w:val="00AC25BC"/>
  </w:style>
  <w:style w:type="paragraph" w:customStyle="1" w:styleId="6511F6E1071346548C4BB82DA52E0BD2">
    <w:name w:val="6511F6E1071346548C4BB82DA52E0BD2"/>
    <w:rsid w:val="00AC25BC"/>
  </w:style>
  <w:style w:type="paragraph" w:customStyle="1" w:styleId="32798DD56019494BBE91CFBA2E55336C">
    <w:name w:val="32798DD56019494BBE91CFBA2E55336C"/>
    <w:rsid w:val="00AC25BC"/>
  </w:style>
  <w:style w:type="paragraph" w:customStyle="1" w:styleId="9F5CE805646E46BB8DAA850630BE293C">
    <w:name w:val="9F5CE805646E46BB8DAA850630BE293C"/>
    <w:rsid w:val="00AC25BC"/>
  </w:style>
  <w:style w:type="paragraph" w:customStyle="1" w:styleId="C0E2254FC4A34D0D8ECDD840768CB8EB">
    <w:name w:val="C0E2254FC4A34D0D8ECDD840768CB8EB"/>
    <w:rsid w:val="00AC25BC"/>
  </w:style>
  <w:style w:type="paragraph" w:customStyle="1" w:styleId="911DABB7BB37466783A03BAE61D47D3E">
    <w:name w:val="911DABB7BB37466783A03BAE61D47D3E"/>
    <w:rsid w:val="00AC25BC"/>
  </w:style>
  <w:style w:type="paragraph" w:customStyle="1" w:styleId="8C78B3A5086D47738350975F95051617">
    <w:name w:val="8C78B3A5086D47738350975F95051617"/>
    <w:rsid w:val="00AC25BC"/>
  </w:style>
  <w:style w:type="paragraph" w:customStyle="1" w:styleId="3AF27121FFD049218C235E7DE09B3BA7">
    <w:name w:val="3AF27121FFD049218C235E7DE09B3BA7"/>
    <w:rsid w:val="00AC25BC"/>
  </w:style>
  <w:style w:type="paragraph" w:customStyle="1" w:styleId="8889168B5E7C4684A77C49591C13A1E7">
    <w:name w:val="8889168B5E7C4684A77C49591C13A1E7"/>
    <w:rsid w:val="00AC25BC"/>
  </w:style>
  <w:style w:type="paragraph" w:customStyle="1" w:styleId="07D31E3003604295954C711C24BB00F9">
    <w:name w:val="07D31E3003604295954C711C24BB00F9"/>
    <w:rsid w:val="00AC25BC"/>
  </w:style>
  <w:style w:type="paragraph" w:customStyle="1" w:styleId="6EB6D0B23E6449BEB6811D5BEE735A5E">
    <w:name w:val="6EB6D0B23E6449BEB6811D5BEE735A5E"/>
    <w:rsid w:val="00AC25BC"/>
  </w:style>
  <w:style w:type="paragraph" w:customStyle="1" w:styleId="2F322B012E3A46C2BDE83D7B576CE508">
    <w:name w:val="2F322B012E3A46C2BDE83D7B576CE508"/>
    <w:rsid w:val="00AC25BC"/>
  </w:style>
  <w:style w:type="paragraph" w:customStyle="1" w:styleId="97DF2D525BB24B33BDCE7B52D3F95FE4">
    <w:name w:val="97DF2D525BB24B33BDCE7B52D3F95FE4"/>
    <w:rsid w:val="00AC25BC"/>
  </w:style>
  <w:style w:type="paragraph" w:customStyle="1" w:styleId="8233FD9357374E6CB07C7666F8FFA6CF">
    <w:name w:val="8233FD9357374E6CB07C7666F8FFA6CF"/>
    <w:rsid w:val="00AC25BC"/>
  </w:style>
  <w:style w:type="paragraph" w:customStyle="1" w:styleId="E83CEE2141514BDDB42A7795CD5C3E7B">
    <w:name w:val="E83CEE2141514BDDB42A7795CD5C3E7B"/>
    <w:rsid w:val="00AC25BC"/>
  </w:style>
  <w:style w:type="paragraph" w:customStyle="1" w:styleId="E634DB29F0804FE8BB079D084D1F7A84">
    <w:name w:val="E634DB29F0804FE8BB079D084D1F7A84"/>
    <w:rsid w:val="00AC25BC"/>
  </w:style>
  <w:style w:type="paragraph" w:customStyle="1" w:styleId="D176C401A33A496EB113720D348FBE6E">
    <w:name w:val="D176C401A33A496EB113720D348FBE6E"/>
    <w:rsid w:val="00AC25BC"/>
  </w:style>
  <w:style w:type="paragraph" w:customStyle="1" w:styleId="225F2B36CFA74301ACC7CF2171A3F869">
    <w:name w:val="225F2B36CFA74301ACC7CF2171A3F869"/>
    <w:rsid w:val="00AC25BC"/>
  </w:style>
  <w:style w:type="paragraph" w:customStyle="1" w:styleId="E10FEFE6137842FD891DE2F6105629C8">
    <w:name w:val="E10FEFE6137842FD891DE2F6105629C8"/>
    <w:rsid w:val="00AC25BC"/>
  </w:style>
  <w:style w:type="paragraph" w:customStyle="1" w:styleId="C073BBA56D3E4C15B731C1E258EBF006">
    <w:name w:val="C073BBA56D3E4C15B731C1E258EBF006"/>
    <w:rsid w:val="00AC25BC"/>
  </w:style>
  <w:style w:type="paragraph" w:customStyle="1" w:styleId="23264BBDF23B47F88E266D5A490397D6">
    <w:name w:val="23264BBDF23B47F88E266D5A490397D6"/>
    <w:rsid w:val="00AC25BC"/>
  </w:style>
  <w:style w:type="paragraph" w:customStyle="1" w:styleId="AC6BE2E1EC3B41D694FA4E3A06A398EF1">
    <w:name w:val="AC6BE2E1EC3B41D694FA4E3A06A398E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BE1246C4DE42E7B0FEF7C6F9461D471">
    <w:name w:val="A5BE1246C4DE42E7B0FEF7C6F9461D4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ED95B9FB21044C3B3666A82D80406601">
    <w:name w:val="0ED95B9FB21044C3B3666A82D8040660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9A952D072D4391A9789FDED592B0961">
    <w:name w:val="E69A952D072D4391A9789FDED592B096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3C788A0A39044F2818B5C039618EE461">
    <w:name w:val="43C788A0A39044F2818B5C039618EE46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8EDF7B87C24AD5B27B5D35875DA48B1">
    <w:name w:val="B18EDF7B87C24AD5B27B5D35875DA48B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E8FD2286DE427F94D1A62A6A8B29671">
    <w:name w:val="E9E8FD2286DE427F94D1A62A6A8B296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C6C3F0DE1D14DF1B6C57E9A005C826A1">
    <w:name w:val="BC6C3F0DE1D14DF1B6C57E9A005C826A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59147E56BB4AE7BAC03823C5BFF8B71">
    <w:name w:val="B559147E56BB4AE7BAC03823C5BFF8B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77C28486C7A4FF285D06ACF316D2B611">
    <w:name w:val="C77C28486C7A4FF285D06ACF316D2B61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FB0055316BA4F4D8AAB999A091CB2DA1">
    <w:name w:val="FFB0055316BA4F4D8AAB999A091CB2DA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9E7A49C2E7471083D8F5B4E4E635781">
    <w:name w:val="C19E7A49C2E7471083D8F5B4E4E6357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72D2FB024244206A84966F49D32E48B1">
    <w:name w:val="272D2FB024244206A84966F49D32E48B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BA63DB0BA194053ACE6A3C9A72B462F1">
    <w:name w:val="FBA63DB0BA194053ACE6A3C9A72B462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885B4C4C255436CA1EE4EDBE36240481">
    <w:name w:val="D885B4C4C255436CA1EE4EDBE362404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D0125404DE7449DA903668CABEF7FB81">
    <w:name w:val="DD0125404DE7449DA903668CABEF7FB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878CB3457E146DF845E6C4E0F61D3F11">
    <w:name w:val="7878CB3457E146DF845E6C4E0F61D3F1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890152E052C4E6A90D25BA07FC604F51">
    <w:name w:val="6890152E052C4E6A90D25BA07FC604F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F38AE1FDA744A089B0BE2A2DE93AF41">
    <w:name w:val="1AF38AE1FDA744A089B0BE2A2DE93AF4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2A849EC59FA4E2D9B1FC32EF5AD65681">
    <w:name w:val="32A849EC59FA4E2D9B1FC32EF5AD656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7EF613935B2491B8BC68F34AA22FB9C1">
    <w:name w:val="E7EF613935B2491B8BC68F34AA22FB9C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4CA204658594BFA83211B35DA667A671">
    <w:name w:val="64CA204658594BFA83211B35DA667A6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B47CAC2E9C74385AF289BB317DFB6BF1">
    <w:name w:val="3B47CAC2E9C74385AF289BB317DFB6B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8838C53170A481FA94FBFE783EDD90B1">
    <w:name w:val="D8838C53170A481FA94FBFE783EDD90B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22038974F2E4175BB5B37CF5E3176F41">
    <w:name w:val="A22038974F2E4175BB5B37CF5E3176F4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6DA71B875834B69BC790EEE94F793471">
    <w:name w:val="26DA71B875834B69BC790EEE94F7934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73EAC870615453AB3FFC2DA1351EDF61">
    <w:name w:val="473EAC870615453AB3FFC2DA1351EDF6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ACD3D05C11412CB701915D1C2F69321">
    <w:name w:val="C2ACD3D05C11412CB701915D1C2F6932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F7FAEAE67524526B927CEB10D400D8C1">
    <w:name w:val="0F7FAEAE67524526B927CEB10D400D8C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CF111B6FC564DA490084C0D45CC2EFC1">
    <w:name w:val="8CF111B6FC564DA490084C0D45CC2EFC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BBD1DF6695A4B1A8DA0C23D7DEAD4BF1">
    <w:name w:val="EBBD1DF6695A4B1A8DA0C23D7DEAD4B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719A525DCF4D5CB37977DDE6DFFFC31">
    <w:name w:val="1E719A525DCF4D5CB37977DDE6DFFFC3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D87C9DB2AC4DBE8F6C653025640EA91">
    <w:name w:val="AAD87C9DB2AC4DBE8F6C653025640EA9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9BCEDF459A24373A64CFE37B1276E571">
    <w:name w:val="D9BCEDF459A24373A64CFE37B1276E5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CE70DF892B94470ADF26175E717C7751">
    <w:name w:val="FCE70DF892B94470ADF26175E717C77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A742639CC1541979434374DA82707CB1">
    <w:name w:val="BA742639CC1541979434374DA82707CB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7843204549C4CB69B4A64D8813396A71">
    <w:name w:val="F7843204549C4CB69B4A64D8813396A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31C7A48A4414F16B963C69101F90ECF1">
    <w:name w:val="331C7A48A4414F16B963C69101F90EC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C6FDA2190640DC9C3E89144E24EA041">
    <w:name w:val="D0C6FDA2190640DC9C3E89144E24EA04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498D8E7D6964FDD85E9D34095AEBAB01">
    <w:name w:val="E498D8E7D6964FDD85E9D34095AEBAB0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A81952BF25E40E1826AF6F67005D24F1">
    <w:name w:val="4A81952BF25E40E1826AF6F67005D24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68AC58FAE4D428AB360EAE273906D211">
    <w:name w:val="168AC58FAE4D428AB360EAE273906D21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C67DF31F643475AB17FE0681DD32A2A1">
    <w:name w:val="8C67DF31F643475AB17FE0681DD32A2A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66C212372DA4C388939438DEDFDFCC11">
    <w:name w:val="366C212372DA4C388939438DEDFDFCC1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34D091093041148CAA62C62675A17F1">
    <w:name w:val="A634D091093041148CAA62C62675A17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E78611741E04116BBCC582356ECC3ED1">
    <w:name w:val="AE78611741E04116BBCC582356ECC3ED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75CCBC0A92E440BBC4D64D65BD5E0601">
    <w:name w:val="075CCBC0A92E440BBC4D64D65BD5E060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E2E9660F3B54ECFAFDFF2F58E70ADB51">
    <w:name w:val="7E2E9660F3B54ECFAFDFF2F58E70ADB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A27C6BFCC8B4EB995CB9D1F7A41E6751">
    <w:name w:val="2A27C6BFCC8B4EB995CB9D1F7A41E67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8D77C8D39F4DBABB443A24182E60551">
    <w:name w:val="BB8D77C8D39F4DBABB443A24182E605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E8B206D7274D2AB898940AAE5BA1CF1">
    <w:name w:val="7FE8B206D7274D2AB898940AAE5BA1C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7939A2F174046B0BC770BB14D7200881">
    <w:name w:val="87939A2F174046B0BC770BB14D72008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9FDE26ADDE44DC9DE7683C66A47CB91">
    <w:name w:val="2D9FDE26ADDE44DC9DE7683C66A47CB9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ACAD59A93A043C5997BE5BA969CD35F1">
    <w:name w:val="DACAD59A93A043C5997BE5BA969CD35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233FD9357374E6CB07C7666F8FFA6CF1">
    <w:name w:val="8233FD9357374E6CB07C7666F8FFA6C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4D7A39EC7B84F5E8540D8C64CFEC9451">
    <w:name w:val="74D7A39EC7B84F5E8540D8C64CFEC94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B4D2B21B554477EAC5838018F86CE8F1">
    <w:name w:val="6B4D2B21B554477EAC5838018F86CE8F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1E99FA9DE194BA9B4BAF4B51E4C2B881">
    <w:name w:val="A1E99FA9DE194BA9B4BAF4B51E4C2B8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A13E2C8833A48FFACC16C293860DC081">
    <w:name w:val="3A13E2C8833A48FFACC16C293860DC0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217C2A41FAA4FC0AEFD8F7CD0CD78421">
    <w:name w:val="B217C2A41FAA4FC0AEFD8F7CD0CD7842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569A77D7114F73A2FA6B1596C4CCB41">
    <w:name w:val="C6569A77D7114F73A2FA6B1596C4CCB4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874E8EB366649A6AF22FA39266B68E51">
    <w:name w:val="F874E8EB366649A6AF22FA39266B68E5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264BBDF23B47F88E266D5A490397D61">
    <w:name w:val="23264BBDF23B47F88E266D5A490397D6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12B0A190FFD4FB0802ACE3996CDFB571">
    <w:name w:val="212B0A190FFD4FB0802ACE3996CDFB57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E47DA56D972436EB77C0DD8BA8D1A581">
    <w:name w:val="CE47DA56D972436EB77C0DD8BA8D1A5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3BA9F96AB9043299648A6568DD4B6FC1">
    <w:name w:val="73BA9F96AB9043299648A6568DD4B6FC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716123DA0404D2180AFE3E8C59191D61">
    <w:name w:val="C716123DA0404D2180AFE3E8C59191D6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79B6115C45240539C404C9FC5D27041">
    <w:name w:val="A79B6115C45240539C404C9FC5D2704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83CEE2141514BDDB42A7795CD5C3E7B1">
    <w:name w:val="E83CEE2141514BDDB42A7795CD5C3E7B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34DB29F0804FE8BB079D084D1F7A841">
    <w:name w:val="E634DB29F0804FE8BB079D084D1F7A84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76C401A33A496EB113720D348FBE6E1">
    <w:name w:val="D176C401A33A496EB113720D348FBE6E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25F2B36CFA74301ACC7CF2171A3F8691">
    <w:name w:val="225F2B36CFA74301ACC7CF2171A3F869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10FEFE6137842FD891DE2F6105629C81">
    <w:name w:val="E10FEFE6137842FD891DE2F6105629C8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073BBA56D3E4C15B731C1E258EBF0061">
    <w:name w:val="C073BBA56D3E4C15B731C1E258EBF006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18D5F02872445EEB85D670B2E818A631">
    <w:name w:val="418D5F02872445EEB85D670B2E818A631"/>
    <w:rsid w:val="00AC25B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FCDD2C515FA48718505417E3754EF0D">
    <w:name w:val="4FCDD2C515FA48718505417E3754EF0D"/>
    <w:rsid w:val="00AC25BC"/>
  </w:style>
  <w:style w:type="paragraph" w:customStyle="1" w:styleId="2CDD6579188E432E857A43A93E979F5B">
    <w:name w:val="2CDD6579188E432E857A43A93E979F5B"/>
    <w:rsid w:val="00AC25BC"/>
  </w:style>
  <w:style w:type="paragraph" w:customStyle="1" w:styleId="4918BCFC1214491DA485238158FBAD29">
    <w:name w:val="4918BCFC1214491DA485238158FBAD29"/>
    <w:rsid w:val="00AC25BC"/>
  </w:style>
  <w:style w:type="paragraph" w:customStyle="1" w:styleId="821617F85CA2492DA610A8414AAD9CE8">
    <w:name w:val="821617F85CA2492DA610A8414AAD9CE8"/>
    <w:rsid w:val="00AC25BC"/>
  </w:style>
  <w:style w:type="paragraph" w:customStyle="1" w:styleId="24EA691DBF084D69B3E816F372F54137">
    <w:name w:val="24EA691DBF084D69B3E816F372F54137"/>
    <w:rsid w:val="00AC25BC"/>
  </w:style>
  <w:style w:type="paragraph" w:customStyle="1" w:styleId="66D008EB5D104D429756611C5843370A">
    <w:name w:val="66D008EB5D104D429756611C5843370A"/>
    <w:rsid w:val="00AC25BC"/>
  </w:style>
  <w:style w:type="paragraph" w:customStyle="1" w:styleId="BD1B18573ACF4640807E807A223CF1BA">
    <w:name w:val="BD1B18573ACF4640807E807A223CF1BA"/>
    <w:rsid w:val="00AC25BC"/>
  </w:style>
  <w:style w:type="paragraph" w:customStyle="1" w:styleId="18F23412B81A4B26885F14FE1A4A3F28">
    <w:name w:val="18F23412B81A4B26885F14FE1A4A3F28"/>
    <w:rsid w:val="00AC25BC"/>
  </w:style>
  <w:style w:type="paragraph" w:customStyle="1" w:styleId="FF59CB97F716453E9962096017D053D7">
    <w:name w:val="FF59CB97F716453E9962096017D053D7"/>
    <w:rsid w:val="00AC25BC"/>
  </w:style>
  <w:style w:type="paragraph" w:customStyle="1" w:styleId="9F69443C410E49DA98ED4CC0CB8EF32C">
    <w:name w:val="9F69443C410E49DA98ED4CC0CB8EF32C"/>
    <w:rsid w:val="00AC25BC"/>
  </w:style>
  <w:style w:type="paragraph" w:customStyle="1" w:styleId="726593DAA347403FAC093E52FC0546F6">
    <w:name w:val="726593DAA347403FAC093E52FC0546F6"/>
    <w:rsid w:val="00AC25BC"/>
  </w:style>
  <w:style w:type="paragraph" w:customStyle="1" w:styleId="54BE3E901EA14A668B519C82C3785670">
    <w:name w:val="54BE3E901EA14A668B519C82C3785670"/>
    <w:rsid w:val="00AC25BC"/>
  </w:style>
  <w:style w:type="paragraph" w:customStyle="1" w:styleId="A4184BA28B3C4038B09421189799053E">
    <w:name w:val="A4184BA28B3C4038B09421189799053E"/>
    <w:rsid w:val="00594333"/>
  </w:style>
  <w:style w:type="paragraph" w:customStyle="1" w:styleId="4BCF7A6C784B489DB4769E404758A5C1">
    <w:name w:val="4BCF7A6C784B489DB4769E404758A5C1"/>
    <w:rsid w:val="00594333"/>
  </w:style>
  <w:style w:type="paragraph" w:customStyle="1" w:styleId="F416FB0864A04A758BFFF065CBFEA265">
    <w:name w:val="F416FB0864A04A758BFFF065CBFEA265"/>
    <w:rsid w:val="00594333"/>
  </w:style>
  <w:style w:type="paragraph" w:customStyle="1" w:styleId="90B56D2BECFD4491B1888E7D1F62084E">
    <w:name w:val="90B56D2BECFD4491B1888E7D1F62084E"/>
    <w:rsid w:val="00594333"/>
  </w:style>
  <w:style w:type="paragraph" w:customStyle="1" w:styleId="8163C792C5364B02B47E8E6D8011CEDD">
    <w:name w:val="8163C792C5364B02B47E8E6D8011CEDD"/>
    <w:rsid w:val="00594333"/>
  </w:style>
  <w:style w:type="paragraph" w:customStyle="1" w:styleId="8F1EF944AE344A7C8F0FE06D5AB868CC">
    <w:name w:val="8F1EF944AE344A7C8F0FE06D5AB868CC"/>
    <w:rsid w:val="00594333"/>
  </w:style>
  <w:style w:type="paragraph" w:customStyle="1" w:styleId="ED822C5D7888478892EE3C26BE8DA460">
    <w:name w:val="ED822C5D7888478892EE3C26BE8DA460"/>
    <w:rsid w:val="008464AC"/>
  </w:style>
  <w:style w:type="paragraph" w:customStyle="1" w:styleId="E8E6B00831844EC99FE7BD42048EB09A">
    <w:name w:val="E8E6B00831844EC99FE7BD42048EB09A"/>
    <w:rsid w:val="008464AC"/>
  </w:style>
  <w:style w:type="paragraph" w:customStyle="1" w:styleId="068E98B11B15431FABD27D3A8AAAD218">
    <w:name w:val="068E98B11B15431FABD27D3A8AAAD218"/>
    <w:rsid w:val="008464AC"/>
  </w:style>
  <w:style w:type="paragraph" w:customStyle="1" w:styleId="5700EE71FA084F6BB4CF2B93C6826A13">
    <w:name w:val="5700EE71FA084F6BB4CF2B93C6826A13"/>
    <w:rsid w:val="008464AC"/>
  </w:style>
  <w:style w:type="paragraph" w:customStyle="1" w:styleId="559C5721E1744B369061D1B7EC348773">
    <w:name w:val="559C5721E1744B369061D1B7EC348773"/>
    <w:rsid w:val="008464AC"/>
  </w:style>
  <w:style w:type="paragraph" w:customStyle="1" w:styleId="F009C214A46C49DFA97EE947BA36A220">
    <w:name w:val="F009C214A46C49DFA97EE947BA36A220"/>
    <w:rsid w:val="008464AC"/>
  </w:style>
  <w:style w:type="paragraph" w:customStyle="1" w:styleId="684E52DADDBD4AE6BF571E5E17396400">
    <w:name w:val="684E52DADDBD4AE6BF571E5E17396400"/>
    <w:rsid w:val="008464AC"/>
  </w:style>
  <w:style w:type="paragraph" w:customStyle="1" w:styleId="82E06DD8B01C4D5BAFB2300A89F882A6">
    <w:name w:val="82E06DD8B01C4D5BAFB2300A89F882A6"/>
    <w:rsid w:val="008464AC"/>
  </w:style>
  <w:style w:type="paragraph" w:customStyle="1" w:styleId="125DB720B7D34ECE87FB9C3413B6A9CF">
    <w:name w:val="125DB720B7D34ECE87FB9C3413B6A9CF"/>
    <w:rsid w:val="008464AC"/>
  </w:style>
  <w:style w:type="paragraph" w:customStyle="1" w:styleId="1DCE88958720455E970DE2A2CE8E66EB">
    <w:name w:val="1DCE88958720455E970DE2A2CE8E66EB"/>
    <w:rsid w:val="008464AC"/>
  </w:style>
  <w:style w:type="paragraph" w:customStyle="1" w:styleId="B15DCE8A38CD4F25AD0E44AEB2F45C12">
    <w:name w:val="B15DCE8A38CD4F25AD0E44AEB2F45C12"/>
    <w:rsid w:val="008464AC"/>
  </w:style>
  <w:style w:type="paragraph" w:customStyle="1" w:styleId="CEB62195A0C54AB984A90D3D6B448974">
    <w:name w:val="CEB62195A0C54AB984A90D3D6B448974"/>
    <w:rsid w:val="008464AC"/>
  </w:style>
  <w:style w:type="paragraph" w:customStyle="1" w:styleId="F14A856C20914F259FE0E5BD44A98733">
    <w:name w:val="F14A856C20914F259FE0E5BD44A98733"/>
    <w:rsid w:val="008464AC"/>
  </w:style>
  <w:style w:type="paragraph" w:customStyle="1" w:styleId="CF827B1731AA4831BFF9651661979C36">
    <w:name w:val="CF827B1731AA4831BFF9651661979C36"/>
    <w:rsid w:val="008464AC"/>
  </w:style>
  <w:style w:type="paragraph" w:customStyle="1" w:styleId="7115276BD0D6439A9CD1ED869E5AC97D">
    <w:name w:val="7115276BD0D6439A9CD1ED869E5AC97D"/>
    <w:rsid w:val="008464AC"/>
  </w:style>
  <w:style w:type="paragraph" w:customStyle="1" w:styleId="E9CCD5E563B24D2B9A353B219778284D">
    <w:name w:val="E9CCD5E563B24D2B9A353B219778284D"/>
    <w:rsid w:val="008464AC"/>
  </w:style>
  <w:style w:type="paragraph" w:customStyle="1" w:styleId="BEEFECAD008F4FC18AACDE1E22A3FA30">
    <w:name w:val="BEEFECAD008F4FC18AACDE1E22A3FA30"/>
    <w:rsid w:val="008464AC"/>
  </w:style>
  <w:style w:type="paragraph" w:customStyle="1" w:styleId="54A2F47767FA4513B78309B428E5A4D0">
    <w:name w:val="54A2F47767FA4513B78309B428E5A4D0"/>
    <w:rsid w:val="008464AC"/>
  </w:style>
  <w:style w:type="paragraph" w:customStyle="1" w:styleId="2C4EB5092C3F467BA559F691B2FFAF70">
    <w:name w:val="2C4EB5092C3F467BA559F691B2FFAF70"/>
    <w:rsid w:val="008464AC"/>
  </w:style>
  <w:style w:type="paragraph" w:customStyle="1" w:styleId="A9FC67748A914BBC9D8E4BBC12A4DFD5">
    <w:name w:val="A9FC67748A914BBC9D8E4BBC12A4DFD5"/>
    <w:rsid w:val="008464AC"/>
  </w:style>
  <w:style w:type="paragraph" w:customStyle="1" w:styleId="2EC3107F644141569F199DCDF332AE11">
    <w:name w:val="2EC3107F644141569F199DCDF332AE11"/>
    <w:rsid w:val="008464AC"/>
  </w:style>
  <w:style w:type="paragraph" w:customStyle="1" w:styleId="DB290AF2448A47C3A366A836D20E9B7A">
    <w:name w:val="DB290AF2448A47C3A366A836D20E9B7A"/>
    <w:rsid w:val="008464AC"/>
  </w:style>
  <w:style w:type="paragraph" w:customStyle="1" w:styleId="1117B472109D4EDBBEE5D9750B007883">
    <w:name w:val="1117B472109D4EDBBEE5D9750B007883"/>
    <w:rsid w:val="008464AC"/>
  </w:style>
  <w:style w:type="paragraph" w:customStyle="1" w:styleId="DB9673D9282E4AB9B53D77872192CBF4">
    <w:name w:val="DB9673D9282E4AB9B53D77872192CBF4"/>
    <w:rsid w:val="008464AC"/>
  </w:style>
  <w:style w:type="paragraph" w:customStyle="1" w:styleId="91D369C496B8482AAA7715140B8CC778">
    <w:name w:val="91D369C496B8482AAA7715140B8CC778"/>
    <w:rsid w:val="008464AC"/>
  </w:style>
  <w:style w:type="paragraph" w:customStyle="1" w:styleId="9683F2F42D924CA0AAD580A58B585C71">
    <w:name w:val="9683F2F42D924CA0AAD580A58B585C71"/>
    <w:rsid w:val="008464AC"/>
  </w:style>
  <w:style w:type="paragraph" w:customStyle="1" w:styleId="9BF0CB38CB004E4B9B7E8D405952AA4E">
    <w:name w:val="9BF0CB38CB004E4B9B7E8D405952AA4E"/>
    <w:rsid w:val="008464AC"/>
  </w:style>
  <w:style w:type="paragraph" w:customStyle="1" w:styleId="4741146D8EEB4839A78691FF4B937549">
    <w:name w:val="4741146D8EEB4839A78691FF4B937549"/>
    <w:rsid w:val="0033470F"/>
  </w:style>
  <w:style w:type="paragraph" w:customStyle="1" w:styleId="B9876B9B2D9E4555BFAC641FB4FBCC38">
    <w:name w:val="B9876B9B2D9E4555BFAC641FB4FBCC38"/>
    <w:rsid w:val="0033470F"/>
  </w:style>
  <w:style w:type="paragraph" w:customStyle="1" w:styleId="AB1DCD21219C43B7A8A41D4D2EAD325A">
    <w:name w:val="AB1DCD21219C43B7A8A41D4D2EAD325A"/>
    <w:rsid w:val="0033470F"/>
  </w:style>
  <w:style w:type="paragraph" w:customStyle="1" w:styleId="2C5A291095114A478F6411400C42B146">
    <w:name w:val="2C5A291095114A478F6411400C42B146"/>
    <w:rsid w:val="0033470F"/>
  </w:style>
  <w:style w:type="paragraph" w:customStyle="1" w:styleId="6E0C593B2B5E443BB93356450FFD3BC0">
    <w:name w:val="6E0C593B2B5E443BB93356450FFD3BC0"/>
    <w:rsid w:val="0033470F"/>
  </w:style>
  <w:style w:type="paragraph" w:customStyle="1" w:styleId="C2E78D32C1D84127971FF5FE2AD29F22">
    <w:name w:val="C2E78D32C1D84127971FF5FE2AD29F22"/>
    <w:rsid w:val="0033470F"/>
  </w:style>
  <w:style w:type="paragraph" w:customStyle="1" w:styleId="CA786D0709FA4B8AAAE0A0EE7CC1C8FD">
    <w:name w:val="CA786D0709FA4B8AAAE0A0EE7CC1C8FD"/>
    <w:rsid w:val="0033470F"/>
  </w:style>
  <w:style w:type="paragraph" w:customStyle="1" w:styleId="9066BEC267CF4DA59140FC99863F4A5C">
    <w:name w:val="9066BEC267CF4DA59140FC99863F4A5C"/>
    <w:rsid w:val="0033470F"/>
  </w:style>
  <w:style w:type="paragraph" w:customStyle="1" w:styleId="EC415457162245B39DB071CD33EEDC08">
    <w:name w:val="EC415457162245B39DB071CD33EEDC08"/>
    <w:rsid w:val="0033470F"/>
  </w:style>
  <w:style w:type="paragraph" w:customStyle="1" w:styleId="A4EE17B6464449469B625A68562BD547">
    <w:name w:val="A4EE17B6464449469B625A68562BD547"/>
    <w:rsid w:val="0033470F"/>
  </w:style>
  <w:style w:type="paragraph" w:customStyle="1" w:styleId="120C3683F6504EF68C6911E0FBBFCC0D">
    <w:name w:val="120C3683F6504EF68C6911E0FBBFCC0D"/>
    <w:rsid w:val="0033470F"/>
  </w:style>
  <w:style w:type="paragraph" w:customStyle="1" w:styleId="E6E62124A6BF474B928956DB498D2ACC">
    <w:name w:val="E6E62124A6BF474B928956DB498D2ACC"/>
    <w:rsid w:val="0033470F"/>
  </w:style>
  <w:style w:type="paragraph" w:customStyle="1" w:styleId="3D8A7FF8430E4844B8CCA314F1B6F911">
    <w:name w:val="3D8A7FF8430E4844B8CCA314F1B6F911"/>
    <w:rsid w:val="0033470F"/>
  </w:style>
  <w:style w:type="paragraph" w:customStyle="1" w:styleId="B52EC77ADDCF49F1BDF131FD92D050C7">
    <w:name w:val="B52EC77ADDCF49F1BDF131FD92D050C7"/>
    <w:rsid w:val="0033470F"/>
  </w:style>
  <w:style w:type="paragraph" w:customStyle="1" w:styleId="EE7E253CBBE94947BF92751FA33E00FE">
    <w:name w:val="EE7E253CBBE94947BF92751FA33E00FE"/>
    <w:rsid w:val="0033470F"/>
  </w:style>
  <w:style w:type="paragraph" w:customStyle="1" w:styleId="CEDA0F4B77E54CAEAACA344FEE8E4017">
    <w:name w:val="CEDA0F4B77E54CAEAACA344FEE8E4017"/>
    <w:rsid w:val="0033470F"/>
  </w:style>
  <w:style w:type="paragraph" w:customStyle="1" w:styleId="BB98DD323E89420A9E6182CD6225B49F">
    <w:name w:val="BB98DD323E89420A9E6182CD6225B49F"/>
    <w:rsid w:val="0033470F"/>
  </w:style>
  <w:style w:type="paragraph" w:customStyle="1" w:styleId="C46E5D7394BA49B1AEB0CD6DB25C4286">
    <w:name w:val="C46E5D7394BA49B1AEB0CD6DB25C4286"/>
    <w:rsid w:val="0033470F"/>
  </w:style>
  <w:style w:type="paragraph" w:customStyle="1" w:styleId="2D4851BEA7674C0E844957836B2E7019">
    <w:name w:val="2D4851BEA7674C0E844957836B2E7019"/>
    <w:rsid w:val="0033470F"/>
  </w:style>
  <w:style w:type="paragraph" w:customStyle="1" w:styleId="D0CC3D2D6AFC4138980C7B05831C551F">
    <w:name w:val="D0CC3D2D6AFC4138980C7B05831C551F"/>
    <w:rsid w:val="0033470F"/>
  </w:style>
  <w:style w:type="paragraph" w:customStyle="1" w:styleId="3EFA0EC2773E4DC29AC95038F409E153">
    <w:name w:val="3EFA0EC2773E4DC29AC95038F409E153"/>
    <w:rsid w:val="0033470F"/>
  </w:style>
  <w:style w:type="paragraph" w:customStyle="1" w:styleId="1DDBA58CC1DF46F88EB0C36A8AA60858">
    <w:name w:val="1DDBA58CC1DF46F88EB0C36A8AA60858"/>
    <w:rsid w:val="0033470F"/>
  </w:style>
  <w:style w:type="paragraph" w:customStyle="1" w:styleId="AC457ABFEE754776B7C0DE4A0B4B1CD7">
    <w:name w:val="AC457ABFEE754776B7C0DE4A0B4B1CD7"/>
    <w:rsid w:val="0033470F"/>
  </w:style>
  <w:style w:type="paragraph" w:customStyle="1" w:styleId="571C8A0704B549FBB31F20F6C9665B55">
    <w:name w:val="571C8A0704B549FBB31F20F6C9665B55"/>
    <w:rsid w:val="0033470F"/>
  </w:style>
  <w:style w:type="paragraph" w:customStyle="1" w:styleId="EDFE1D629D8D42C2A7DCD7DDF9F54C6B">
    <w:name w:val="EDFE1D629D8D42C2A7DCD7DDF9F54C6B"/>
    <w:rsid w:val="0033470F"/>
  </w:style>
  <w:style w:type="paragraph" w:customStyle="1" w:styleId="09D386BDCD5A454EBF10607A6F0B6331">
    <w:name w:val="09D386BDCD5A454EBF10607A6F0B6331"/>
    <w:rsid w:val="0033470F"/>
  </w:style>
  <w:style w:type="paragraph" w:customStyle="1" w:styleId="A519F658E9CC46729AA13633FE69E2D4">
    <w:name w:val="A519F658E9CC46729AA13633FE69E2D4"/>
    <w:rsid w:val="0033470F"/>
  </w:style>
  <w:style w:type="paragraph" w:customStyle="1" w:styleId="512F6B8DC7A741558E97C0214AA16610">
    <w:name w:val="512F6B8DC7A741558E97C0214AA16610"/>
    <w:rsid w:val="0033470F"/>
  </w:style>
  <w:style w:type="paragraph" w:customStyle="1" w:styleId="39EA8FD724EC4A7C8FDE5A9E22602009">
    <w:name w:val="39EA8FD724EC4A7C8FDE5A9E22602009"/>
    <w:rsid w:val="0033470F"/>
  </w:style>
  <w:style w:type="paragraph" w:customStyle="1" w:styleId="AD5E26AF31874CC4AA88B3F09E083E56">
    <w:name w:val="AD5E26AF31874CC4AA88B3F09E083E56"/>
    <w:rsid w:val="0033470F"/>
  </w:style>
  <w:style w:type="paragraph" w:customStyle="1" w:styleId="DFC57E9675F34849949CCA8D446D84B5">
    <w:name w:val="DFC57E9675F34849949CCA8D446D84B5"/>
    <w:rsid w:val="0033470F"/>
  </w:style>
  <w:style w:type="paragraph" w:customStyle="1" w:styleId="8EEBD21A44AE4C5DA3B2A5FBCBB6FF25">
    <w:name w:val="8EEBD21A44AE4C5DA3B2A5FBCBB6FF25"/>
    <w:rsid w:val="0033470F"/>
  </w:style>
  <w:style w:type="paragraph" w:customStyle="1" w:styleId="D1AC1331747B49DA9468A0A1F159CD0B">
    <w:name w:val="D1AC1331747B49DA9468A0A1F159CD0B"/>
    <w:rsid w:val="0033470F"/>
  </w:style>
  <w:style w:type="paragraph" w:customStyle="1" w:styleId="FEC7D3D285404B51B8310FE11CD8D608">
    <w:name w:val="FEC7D3D285404B51B8310FE11CD8D608"/>
    <w:rsid w:val="0033470F"/>
  </w:style>
  <w:style w:type="paragraph" w:customStyle="1" w:styleId="1ED2FE2CD6C2468EBAE160A6098AC67C">
    <w:name w:val="1ED2FE2CD6C2468EBAE160A6098AC67C"/>
    <w:rsid w:val="0033470F"/>
  </w:style>
  <w:style w:type="paragraph" w:customStyle="1" w:styleId="AED243E1DFD5475EB5C9AA063A73C990">
    <w:name w:val="AED243E1DFD5475EB5C9AA063A73C990"/>
    <w:rsid w:val="0033470F"/>
  </w:style>
  <w:style w:type="paragraph" w:customStyle="1" w:styleId="0992017BE2504DA6B8F5E9D6A2B41295">
    <w:name w:val="0992017BE2504DA6B8F5E9D6A2B41295"/>
    <w:rsid w:val="0033470F"/>
  </w:style>
  <w:style w:type="paragraph" w:customStyle="1" w:styleId="0775D64613EF4D468247701A5FF953D1">
    <w:name w:val="0775D64613EF4D468247701A5FF953D1"/>
    <w:rsid w:val="0033470F"/>
  </w:style>
  <w:style w:type="paragraph" w:customStyle="1" w:styleId="AAE1D3787F654B77A882179EF6D970BF">
    <w:name w:val="AAE1D3787F654B77A882179EF6D970BF"/>
    <w:rsid w:val="0033470F"/>
  </w:style>
  <w:style w:type="paragraph" w:customStyle="1" w:styleId="6E5AF166BDCA48778CA4BCCB3A52836B">
    <w:name w:val="6E5AF166BDCA48778CA4BCCB3A52836B"/>
    <w:rsid w:val="0033470F"/>
  </w:style>
  <w:style w:type="paragraph" w:customStyle="1" w:styleId="698D536140324984ABD195CE4F07F9C5">
    <w:name w:val="698D536140324984ABD195CE4F07F9C5"/>
    <w:rsid w:val="0033470F"/>
  </w:style>
  <w:style w:type="paragraph" w:customStyle="1" w:styleId="9C94718F1725429896B657C7B46B746F">
    <w:name w:val="9C94718F1725429896B657C7B46B746F"/>
    <w:rsid w:val="0033470F"/>
  </w:style>
  <w:style w:type="paragraph" w:customStyle="1" w:styleId="5C23C2C78E854A33BFEA726BA405A821">
    <w:name w:val="5C23C2C78E854A33BFEA726BA405A821"/>
    <w:rsid w:val="0033470F"/>
  </w:style>
  <w:style w:type="paragraph" w:customStyle="1" w:styleId="B4A91B8E73324A9BADD438D5ADC103D5">
    <w:name w:val="B4A91B8E73324A9BADD438D5ADC103D5"/>
    <w:rsid w:val="0033470F"/>
  </w:style>
  <w:style w:type="paragraph" w:customStyle="1" w:styleId="B1BD0EAD44174ECEBC91572CC7EF0157">
    <w:name w:val="B1BD0EAD44174ECEBC91572CC7EF0157"/>
    <w:rsid w:val="0033470F"/>
  </w:style>
  <w:style w:type="paragraph" w:customStyle="1" w:styleId="E946BF84854D4FE89F198476C92A98EC">
    <w:name w:val="E946BF84854D4FE89F198476C92A98EC"/>
    <w:rsid w:val="0033470F"/>
  </w:style>
  <w:style w:type="paragraph" w:customStyle="1" w:styleId="23760A5E527041CDBCC8C2BEFAB9257D">
    <w:name w:val="23760A5E527041CDBCC8C2BEFAB9257D"/>
    <w:rsid w:val="0033470F"/>
  </w:style>
  <w:style w:type="paragraph" w:customStyle="1" w:styleId="7104484F29F244C08F9710911414B878">
    <w:name w:val="7104484F29F244C08F9710911414B878"/>
    <w:rsid w:val="0033470F"/>
  </w:style>
  <w:style w:type="paragraph" w:customStyle="1" w:styleId="3E1F02CBACD84D7D91E02C5EE9E78590">
    <w:name w:val="3E1F02CBACD84D7D91E02C5EE9E78590"/>
    <w:rsid w:val="0033470F"/>
  </w:style>
  <w:style w:type="paragraph" w:customStyle="1" w:styleId="83DF69B5D7D04F3E98CF60A12F3FEE49">
    <w:name w:val="83DF69B5D7D04F3E98CF60A12F3FEE49"/>
    <w:rsid w:val="0033470F"/>
  </w:style>
  <w:style w:type="paragraph" w:customStyle="1" w:styleId="C68E5797B97D4D349ED0A2C691BAC8D6">
    <w:name w:val="C68E5797B97D4D349ED0A2C691BAC8D6"/>
    <w:rsid w:val="0033470F"/>
  </w:style>
  <w:style w:type="paragraph" w:customStyle="1" w:styleId="C281B25217FF4B7997C4E98E0F541723">
    <w:name w:val="C281B25217FF4B7997C4E98E0F541723"/>
    <w:rsid w:val="0033470F"/>
  </w:style>
  <w:style w:type="paragraph" w:customStyle="1" w:styleId="856958F1419B401AAA513BA0F81CFF9C">
    <w:name w:val="856958F1419B401AAA513BA0F81CFF9C"/>
    <w:rsid w:val="0033470F"/>
  </w:style>
  <w:style w:type="paragraph" w:customStyle="1" w:styleId="D1A3289E62264D20A382446F2C57267C">
    <w:name w:val="D1A3289E62264D20A382446F2C57267C"/>
    <w:rsid w:val="0033470F"/>
  </w:style>
  <w:style w:type="paragraph" w:customStyle="1" w:styleId="1935AB6876D34A0FB656F13E4FE830B4">
    <w:name w:val="1935AB6876D34A0FB656F13E4FE830B4"/>
    <w:rsid w:val="0033470F"/>
  </w:style>
  <w:style w:type="paragraph" w:customStyle="1" w:styleId="C1AD042E0B8D4EFE802746E2FFC193CF">
    <w:name w:val="C1AD042E0B8D4EFE802746E2FFC193CF"/>
    <w:rsid w:val="0033470F"/>
  </w:style>
  <w:style w:type="paragraph" w:customStyle="1" w:styleId="D23A4E5D3FD34512B5D5B53996E14A0F">
    <w:name w:val="D23A4E5D3FD34512B5D5B53996E14A0F"/>
    <w:rsid w:val="0033470F"/>
  </w:style>
  <w:style w:type="paragraph" w:customStyle="1" w:styleId="4CFE60FDC3404100AF26B10B939BD95E">
    <w:name w:val="4CFE60FDC3404100AF26B10B939BD95E"/>
    <w:rsid w:val="0033470F"/>
  </w:style>
  <w:style w:type="paragraph" w:customStyle="1" w:styleId="C25D3E98E2D7444C9C64C1A3E552336C">
    <w:name w:val="C25D3E98E2D7444C9C64C1A3E552336C"/>
    <w:rsid w:val="0033470F"/>
  </w:style>
  <w:style w:type="paragraph" w:customStyle="1" w:styleId="1E8C5C412129493499A15BD43D08F75B">
    <w:name w:val="1E8C5C412129493499A15BD43D08F75B"/>
    <w:rsid w:val="0033470F"/>
  </w:style>
  <w:style w:type="paragraph" w:customStyle="1" w:styleId="76C72FDCD8504DFEB8F1180BE11DD70B">
    <w:name w:val="76C72FDCD8504DFEB8F1180BE11DD70B"/>
    <w:rsid w:val="0033470F"/>
  </w:style>
  <w:style w:type="paragraph" w:customStyle="1" w:styleId="95651FE7E885478884F83C725409964F">
    <w:name w:val="95651FE7E885478884F83C725409964F"/>
    <w:rsid w:val="0033470F"/>
  </w:style>
  <w:style w:type="paragraph" w:customStyle="1" w:styleId="6A12DA679CF74918A8F9F609DE038C54">
    <w:name w:val="6A12DA679CF74918A8F9F609DE038C54"/>
    <w:rsid w:val="0033470F"/>
  </w:style>
  <w:style w:type="paragraph" w:customStyle="1" w:styleId="55FA82B63C324F95A6D656CE4627BEA2">
    <w:name w:val="55FA82B63C324F95A6D656CE4627BEA2"/>
    <w:rsid w:val="0033470F"/>
  </w:style>
  <w:style w:type="paragraph" w:customStyle="1" w:styleId="8F4E2137208847E7871465DEC3E046FC">
    <w:name w:val="8F4E2137208847E7871465DEC3E046FC"/>
    <w:rsid w:val="0033470F"/>
  </w:style>
  <w:style w:type="paragraph" w:customStyle="1" w:styleId="1A193E33A0FD4407926AEF5CA5B91F1F">
    <w:name w:val="1A193E33A0FD4407926AEF5CA5B91F1F"/>
    <w:rsid w:val="0033470F"/>
  </w:style>
  <w:style w:type="paragraph" w:customStyle="1" w:styleId="E8EDAC6EF96C4DADAE56CB88FA6AFCF6">
    <w:name w:val="E8EDAC6EF96C4DADAE56CB88FA6AFCF6"/>
    <w:rsid w:val="0033470F"/>
  </w:style>
  <w:style w:type="paragraph" w:customStyle="1" w:styleId="0956F2F0C095444494741A8D1DF2E324">
    <w:name w:val="0956F2F0C095444494741A8D1DF2E324"/>
    <w:rsid w:val="0033470F"/>
  </w:style>
  <w:style w:type="paragraph" w:customStyle="1" w:styleId="33D7DB3D67354DF791CD8AA9BA7EF020">
    <w:name w:val="33D7DB3D67354DF791CD8AA9BA7EF020"/>
    <w:rsid w:val="0033470F"/>
  </w:style>
  <w:style w:type="paragraph" w:customStyle="1" w:styleId="F2931D50EE834289AAF8D5E41F61441A">
    <w:name w:val="F2931D50EE834289AAF8D5E41F61441A"/>
    <w:rsid w:val="0033470F"/>
  </w:style>
  <w:style w:type="paragraph" w:customStyle="1" w:styleId="7BBACFD9D35144DD894173096968EFFE">
    <w:name w:val="7BBACFD9D35144DD894173096968EFFE"/>
    <w:rsid w:val="0033470F"/>
  </w:style>
  <w:style w:type="paragraph" w:customStyle="1" w:styleId="39D464FB0AFA4A30B697370974E85F9D">
    <w:name w:val="39D464FB0AFA4A30B697370974E85F9D"/>
    <w:rsid w:val="0033470F"/>
  </w:style>
  <w:style w:type="paragraph" w:customStyle="1" w:styleId="BBB09E0EC48243C682C75EB9BBCCFB97">
    <w:name w:val="BBB09E0EC48243C682C75EB9BBCCFB97"/>
    <w:rsid w:val="0033470F"/>
  </w:style>
  <w:style w:type="paragraph" w:customStyle="1" w:styleId="A5C1763937B644EF9C1407E1AA4EB5EE">
    <w:name w:val="A5C1763937B644EF9C1407E1AA4EB5EE"/>
    <w:rsid w:val="0033470F"/>
  </w:style>
  <w:style w:type="paragraph" w:customStyle="1" w:styleId="FDD223935B2A46B098BBDEC6100342D7">
    <w:name w:val="FDD223935B2A46B098BBDEC6100342D7"/>
    <w:rsid w:val="0033470F"/>
  </w:style>
  <w:style w:type="paragraph" w:customStyle="1" w:styleId="045FED78713047848C40F81B98F910A1">
    <w:name w:val="045FED78713047848C40F81B98F910A1"/>
    <w:rsid w:val="0026188C"/>
  </w:style>
  <w:style w:type="paragraph" w:customStyle="1" w:styleId="750FDC2D04DA4BE0A00159AA03C50B95">
    <w:name w:val="750FDC2D04DA4BE0A00159AA03C50B95"/>
    <w:rsid w:val="0026188C"/>
  </w:style>
  <w:style w:type="paragraph" w:customStyle="1" w:styleId="37E8285ABECB43BD81B7F2A0D0F73368">
    <w:name w:val="37E8285ABECB43BD81B7F2A0D0F73368"/>
    <w:rsid w:val="0026188C"/>
  </w:style>
  <w:style w:type="paragraph" w:customStyle="1" w:styleId="F78C3A8C46EE4614B51BDF7CF10B829A">
    <w:name w:val="F78C3A8C46EE4614B51BDF7CF10B829A"/>
    <w:rsid w:val="0026188C"/>
  </w:style>
  <w:style w:type="paragraph" w:customStyle="1" w:styleId="7827755642CC4DD68902634685F604DA">
    <w:name w:val="7827755642CC4DD68902634685F604DA"/>
    <w:rsid w:val="0026188C"/>
  </w:style>
  <w:style w:type="paragraph" w:customStyle="1" w:styleId="E6A150FE318444B6ABD873CC55BC494D">
    <w:name w:val="E6A150FE318444B6ABD873CC55BC494D"/>
    <w:rsid w:val="0026188C"/>
  </w:style>
  <w:style w:type="paragraph" w:customStyle="1" w:styleId="19D230D1BF774A18B94FEFF267F18F84">
    <w:name w:val="19D230D1BF774A18B94FEFF267F18F84"/>
    <w:rsid w:val="0026188C"/>
  </w:style>
  <w:style w:type="paragraph" w:customStyle="1" w:styleId="A6C5E3BA8AB64AE687A98E55CB68C26F">
    <w:name w:val="A6C5E3BA8AB64AE687A98E55CB68C26F"/>
    <w:rsid w:val="0026188C"/>
  </w:style>
  <w:style w:type="paragraph" w:customStyle="1" w:styleId="4D4204E42A494E7583CDAB45F3435BD9">
    <w:name w:val="4D4204E42A494E7583CDAB45F3435BD9"/>
    <w:rsid w:val="0026188C"/>
  </w:style>
  <w:style w:type="paragraph" w:customStyle="1" w:styleId="B255A0E1D4894A57B8ACBCC147F30FF1">
    <w:name w:val="B255A0E1D4894A57B8ACBCC147F30FF1"/>
    <w:rsid w:val="0026188C"/>
  </w:style>
  <w:style w:type="paragraph" w:customStyle="1" w:styleId="4DD8FFB251D045BFB346C8E2298762D2">
    <w:name w:val="4DD8FFB251D045BFB346C8E2298762D2"/>
    <w:rsid w:val="0026188C"/>
  </w:style>
  <w:style w:type="paragraph" w:customStyle="1" w:styleId="5A51B66B1ACB41A19C35CBD33DE4CD07">
    <w:name w:val="5A51B66B1ACB41A19C35CBD33DE4CD07"/>
    <w:rsid w:val="0026188C"/>
  </w:style>
  <w:style w:type="paragraph" w:customStyle="1" w:styleId="A49EB5E77442464C9E3AF291BAA8499F">
    <w:name w:val="A49EB5E77442464C9E3AF291BAA8499F"/>
    <w:rsid w:val="00D04468"/>
  </w:style>
  <w:style w:type="paragraph" w:customStyle="1" w:styleId="ACC9A7A4C165470AB7986D8472B95E1C">
    <w:name w:val="ACC9A7A4C165470AB7986D8472B95E1C"/>
    <w:rsid w:val="00D04468"/>
  </w:style>
  <w:style w:type="paragraph" w:customStyle="1" w:styleId="4762229FD4AE4603838F49AAAE771EDB">
    <w:name w:val="4762229FD4AE4603838F49AAAE771EDB"/>
    <w:rsid w:val="00D04468"/>
  </w:style>
  <w:style w:type="paragraph" w:customStyle="1" w:styleId="8431E1E2EAEA4E45965642064CCFC674">
    <w:name w:val="8431E1E2EAEA4E45965642064CCFC674"/>
    <w:rsid w:val="00D04468"/>
  </w:style>
  <w:style w:type="paragraph" w:customStyle="1" w:styleId="08148F4D0E09412B89965AABBD34DDE2">
    <w:name w:val="08148F4D0E09412B89965AABBD34DDE2"/>
    <w:rsid w:val="00D04468"/>
  </w:style>
  <w:style w:type="paragraph" w:customStyle="1" w:styleId="865C85C0DFAC4D5EAC77ECD1DFF73BF8">
    <w:name w:val="865C85C0DFAC4D5EAC77ECD1DFF73BF8"/>
    <w:rsid w:val="00D04468"/>
  </w:style>
  <w:style w:type="paragraph" w:customStyle="1" w:styleId="E643D001FBF5456EB0C439CC5B6D75AA">
    <w:name w:val="E643D001FBF5456EB0C439CC5B6D75AA"/>
    <w:rsid w:val="00FB2CF9"/>
  </w:style>
  <w:style w:type="paragraph" w:customStyle="1" w:styleId="289A8AC878D04A9E8F3D54D01C2E4C2B">
    <w:name w:val="289A8AC878D04A9E8F3D54D01C2E4C2B"/>
    <w:rsid w:val="00FB2CF9"/>
  </w:style>
  <w:style w:type="paragraph" w:customStyle="1" w:styleId="FB259F0CB96748B59A583D67CDBB6456">
    <w:name w:val="FB259F0CB96748B59A583D67CDBB6456"/>
    <w:rsid w:val="00FB2CF9"/>
  </w:style>
  <w:style w:type="paragraph" w:customStyle="1" w:styleId="255D1CF0D1EC4C1E8E312F4EF0E632DA">
    <w:name w:val="255D1CF0D1EC4C1E8E312F4EF0E632DA"/>
    <w:rsid w:val="00FB2CF9"/>
  </w:style>
  <w:style w:type="paragraph" w:customStyle="1" w:styleId="6903448AAF374ABE9856B874C8B2B596">
    <w:name w:val="6903448AAF374ABE9856B874C8B2B596"/>
    <w:rsid w:val="00FB2CF9"/>
  </w:style>
  <w:style w:type="paragraph" w:customStyle="1" w:styleId="2C5FEC825E6242EC8B365C52FA7FC4D4">
    <w:name w:val="2C5FEC825E6242EC8B365C52FA7FC4D4"/>
    <w:rsid w:val="00FB2CF9"/>
  </w:style>
  <w:style w:type="paragraph" w:customStyle="1" w:styleId="00E6C98A7A314992AA7061BC57798597">
    <w:name w:val="00E6C98A7A314992AA7061BC57798597"/>
    <w:rsid w:val="00FB2CF9"/>
  </w:style>
  <w:style w:type="paragraph" w:customStyle="1" w:styleId="EED3D7349037460D8BB50453E7F50188">
    <w:name w:val="EED3D7349037460D8BB50453E7F50188"/>
    <w:rsid w:val="00FB2CF9"/>
  </w:style>
  <w:style w:type="paragraph" w:customStyle="1" w:styleId="29C2C16876F640B1B7785AC939AE6FC4">
    <w:name w:val="29C2C16876F640B1B7785AC939AE6FC4"/>
    <w:rsid w:val="00FB2CF9"/>
  </w:style>
  <w:style w:type="paragraph" w:customStyle="1" w:styleId="EBD7847C538B474DAC56BC0F92E6C97A">
    <w:name w:val="EBD7847C538B474DAC56BC0F92E6C97A"/>
    <w:rsid w:val="00FB2CF9"/>
  </w:style>
  <w:style w:type="paragraph" w:customStyle="1" w:styleId="E44431287EAE4B0F87CC3B9785A9BA7E">
    <w:name w:val="E44431287EAE4B0F87CC3B9785A9BA7E"/>
    <w:rsid w:val="00FB2CF9"/>
  </w:style>
  <w:style w:type="paragraph" w:customStyle="1" w:styleId="9127B54AE2794E9EBEAFFA6C7941BBF7">
    <w:name w:val="9127B54AE2794E9EBEAFFA6C7941BBF7"/>
    <w:rsid w:val="00FB2CF9"/>
  </w:style>
  <w:style w:type="paragraph" w:customStyle="1" w:styleId="CAE8214565E047F3A05E2310D2862A8A">
    <w:name w:val="CAE8214565E047F3A05E2310D2862A8A"/>
    <w:rsid w:val="00FB2CF9"/>
  </w:style>
  <w:style w:type="paragraph" w:customStyle="1" w:styleId="53CF2B020FD24A45AC0A37FAE8FB1054">
    <w:name w:val="53CF2B020FD24A45AC0A37FAE8FB1054"/>
    <w:rsid w:val="00FB2CF9"/>
  </w:style>
  <w:style w:type="paragraph" w:customStyle="1" w:styleId="862937DEB8F74AC39ED297842387E22C">
    <w:name w:val="862937DEB8F74AC39ED297842387E22C"/>
    <w:rsid w:val="00FB2CF9"/>
  </w:style>
  <w:style w:type="paragraph" w:customStyle="1" w:styleId="B82EAEA46E15444BBCDA1BDDD85A9C48">
    <w:name w:val="B82EAEA46E15444BBCDA1BDDD85A9C48"/>
    <w:rsid w:val="00FB2CF9"/>
  </w:style>
  <w:style w:type="paragraph" w:customStyle="1" w:styleId="5AB1D8F98E9B45329F086863DE98803D">
    <w:name w:val="5AB1D8F98E9B45329F086863DE98803D"/>
    <w:rsid w:val="00FB2CF9"/>
  </w:style>
  <w:style w:type="paragraph" w:customStyle="1" w:styleId="5B0C4CABF41944E4934CA3FECCD6AB13">
    <w:name w:val="5B0C4CABF41944E4934CA3FECCD6AB13"/>
    <w:rsid w:val="00FB2CF9"/>
  </w:style>
  <w:style w:type="paragraph" w:customStyle="1" w:styleId="711774EE696148F199178D777DF0B739">
    <w:name w:val="711774EE696148F199178D777DF0B739"/>
    <w:rsid w:val="00FB2CF9"/>
  </w:style>
  <w:style w:type="paragraph" w:customStyle="1" w:styleId="CD621BD2840247CA94FC3E210CD306D8">
    <w:name w:val="CD621BD2840247CA94FC3E210CD306D8"/>
    <w:rsid w:val="00FB2CF9"/>
  </w:style>
  <w:style w:type="paragraph" w:customStyle="1" w:styleId="7BB0F3004C2B47459D3EB494EFF95C4A">
    <w:name w:val="7BB0F3004C2B47459D3EB494EFF95C4A"/>
    <w:rsid w:val="00FB2CF9"/>
  </w:style>
  <w:style w:type="paragraph" w:customStyle="1" w:styleId="92064083FF53453EB55BA9E3045C3B63">
    <w:name w:val="92064083FF53453EB55BA9E3045C3B63"/>
    <w:rsid w:val="00FB2CF9"/>
  </w:style>
  <w:style w:type="paragraph" w:customStyle="1" w:styleId="A0A4875FE7C043E7A1950643BB680348">
    <w:name w:val="A0A4875FE7C043E7A1950643BB680348"/>
    <w:rsid w:val="00FB2CF9"/>
  </w:style>
  <w:style w:type="paragraph" w:customStyle="1" w:styleId="222C9090B4CE46DAAAC18B0DF7A82EB5">
    <w:name w:val="222C9090B4CE46DAAAC18B0DF7A82EB5"/>
    <w:rsid w:val="00FB2CF9"/>
  </w:style>
  <w:style w:type="paragraph" w:customStyle="1" w:styleId="7CE2AE78F8FB4BA8872C534FA791DDF7">
    <w:name w:val="7CE2AE78F8FB4BA8872C534FA791DDF7"/>
    <w:rsid w:val="00FB2CF9"/>
  </w:style>
  <w:style w:type="paragraph" w:customStyle="1" w:styleId="B36A86098CC14A4891770EFA42F64515">
    <w:name w:val="B36A86098CC14A4891770EFA42F64515"/>
    <w:rsid w:val="00FB2CF9"/>
  </w:style>
  <w:style w:type="paragraph" w:customStyle="1" w:styleId="5D08CCEAA6B74BD9ADEB1D1E052AD055">
    <w:name w:val="5D08CCEAA6B74BD9ADEB1D1E052AD055"/>
    <w:rsid w:val="00FB2CF9"/>
  </w:style>
  <w:style w:type="paragraph" w:customStyle="1" w:styleId="8912F70441944E938722B26E63F984A3">
    <w:name w:val="8912F70441944E938722B26E63F984A3"/>
    <w:rsid w:val="00FB2CF9"/>
  </w:style>
  <w:style w:type="paragraph" w:customStyle="1" w:styleId="7ED0A2EE30FA40758A5F6FACB209CF5C">
    <w:name w:val="7ED0A2EE30FA40758A5F6FACB209CF5C"/>
    <w:rsid w:val="00FB2CF9"/>
  </w:style>
  <w:style w:type="paragraph" w:customStyle="1" w:styleId="BDB3C5CD96AE434089320F6BA8DEA847">
    <w:name w:val="BDB3C5CD96AE434089320F6BA8DEA847"/>
    <w:rsid w:val="00FB2CF9"/>
  </w:style>
  <w:style w:type="paragraph" w:customStyle="1" w:styleId="D18983C4AD5844E385694149BBD61EC3">
    <w:name w:val="D18983C4AD5844E385694149BBD61EC3"/>
    <w:rsid w:val="00FB2CF9"/>
  </w:style>
  <w:style w:type="paragraph" w:customStyle="1" w:styleId="ECD297159486480796B9AA9B78BE9ED6">
    <w:name w:val="ECD297159486480796B9AA9B78BE9ED6"/>
    <w:rsid w:val="00FB2CF9"/>
  </w:style>
  <w:style w:type="paragraph" w:customStyle="1" w:styleId="F200F09C392143CB8ED08CE4D30B366E">
    <w:name w:val="F200F09C392143CB8ED08CE4D30B366E"/>
    <w:rsid w:val="00FB2CF9"/>
  </w:style>
  <w:style w:type="paragraph" w:customStyle="1" w:styleId="3FBAAB667EDE46CA9735DE042E62054B">
    <w:name w:val="3FBAAB667EDE46CA9735DE042E62054B"/>
    <w:rsid w:val="00FB2CF9"/>
  </w:style>
  <w:style w:type="paragraph" w:customStyle="1" w:styleId="EAC12137EAE64E599E9DFDC8716A583F">
    <w:name w:val="EAC12137EAE64E599E9DFDC8716A583F"/>
    <w:rsid w:val="00FB2CF9"/>
  </w:style>
  <w:style w:type="paragraph" w:customStyle="1" w:styleId="5F712D348F0B4D4893120AA0D8CC382D">
    <w:name w:val="5F712D348F0B4D4893120AA0D8CC382D"/>
    <w:rsid w:val="00FB2CF9"/>
  </w:style>
  <w:style w:type="paragraph" w:customStyle="1" w:styleId="9E5F68C5C6A9464F81D982A5384FFCB0">
    <w:name w:val="9E5F68C5C6A9464F81D982A5384FFCB0"/>
    <w:rsid w:val="00FB2CF9"/>
  </w:style>
  <w:style w:type="paragraph" w:customStyle="1" w:styleId="FF5D2B1C1D6E410FA55016333AE24E1B">
    <w:name w:val="FF5D2B1C1D6E410FA55016333AE24E1B"/>
    <w:rsid w:val="00FB2CF9"/>
  </w:style>
  <w:style w:type="paragraph" w:customStyle="1" w:styleId="1C2D5624FBFD4F38BFDB31E2888B9E95">
    <w:name w:val="1C2D5624FBFD4F38BFDB31E2888B9E95"/>
    <w:rsid w:val="00FB2CF9"/>
  </w:style>
  <w:style w:type="paragraph" w:customStyle="1" w:styleId="1A14BDD4D91C48A7A85AB551C3A48723">
    <w:name w:val="1A14BDD4D91C48A7A85AB551C3A48723"/>
    <w:rsid w:val="00FB2CF9"/>
  </w:style>
  <w:style w:type="paragraph" w:customStyle="1" w:styleId="7910C9C4C3B84FB5914820543F979704">
    <w:name w:val="7910C9C4C3B84FB5914820543F979704"/>
    <w:rsid w:val="00FB2CF9"/>
  </w:style>
  <w:style w:type="paragraph" w:customStyle="1" w:styleId="B8ADFBE619034C379DCBC8ADC4BD1B59">
    <w:name w:val="B8ADFBE619034C379DCBC8ADC4BD1B59"/>
    <w:rsid w:val="00FB2CF9"/>
  </w:style>
  <w:style w:type="paragraph" w:customStyle="1" w:styleId="AC9A61F5322A4143871FC0CE943A3DB3">
    <w:name w:val="AC9A61F5322A4143871FC0CE943A3DB3"/>
    <w:rsid w:val="00FB2CF9"/>
  </w:style>
  <w:style w:type="paragraph" w:customStyle="1" w:styleId="F350FD189779442BB60D48BB72C9B700">
    <w:name w:val="F350FD189779442BB60D48BB72C9B700"/>
    <w:rsid w:val="00FB2CF9"/>
  </w:style>
  <w:style w:type="paragraph" w:customStyle="1" w:styleId="75AE1DE5CE3C4A5B80B85F909AA8CCE3">
    <w:name w:val="75AE1DE5CE3C4A5B80B85F909AA8CCE3"/>
    <w:rsid w:val="00FB2CF9"/>
  </w:style>
  <w:style w:type="paragraph" w:customStyle="1" w:styleId="8B5972BB7DFD4434A51448EF7AF27BEF">
    <w:name w:val="8B5972BB7DFD4434A51448EF7AF27BEF"/>
    <w:rsid w:val="00FB2CF9"/>
  </w:style>
  <w:style w:type="paragraph" w:customStyle="1" w:styleId="2626F510968C46E2A7AE3735E99E8247">
    <w:name w:val="2626F510968C46E2A7AE3735E99E8247"/>
    <w:rsid w:val="00FB2CF9"/>
  </w:style>
  <w:style w:type="paragraph" w:customStyle="1" w:styleId="DFC37F800C4A48D7BF4D5FE9C20766F1">
    <w:name w:val="DFC37F800C4A48D7BF4D5FE9C20766F1"/>
    <w:rsid w:val="00FB2CF9"/>
  </w:style>
  <w:style w:type="paragraph" w:customStyle="1" w:styleId="E94855F6E2F3452E9DD18041B60482A1">
    <w:name w:val="E94855F6E2F3452E9DD18041B60482A1"/>
    <w:rsid w:val="00FB2CF9"/>
  </w:style>
  <w:style w:type="paragraph" w:customStyle="1" w:styleId="C2D08617F33D497B9F3846A94EA7F5B3">
    <w:name w:val="C2D08617F33D497B9F3846A94EA7F5B3"/>
    <w:rsid w:val="00FB2CF9"/>
  </w:style>
  <w:style w:type="paragraph" w:customStyle="1" w:styleId="C34D7CAC4DBB42D782E1AABE73E37A41">
    <w:name w:val="C34D7CAC4DBB42D782E1AABE73E37A41"/>
    <w:rsid w:val="00FB2CF9"/>
  </w:style>
  <w:style w:type="paragraph" w:customStyle="1" w:styleId="F312201FC6BF4A82BC4274101EE673BD">
    <w:name w:val="F312201FC6BF4A82BC4274101EE673BD"/>
    <w:rsid w:val="00FB2CF9"/>
  </w:style>
  <w:style w:type="paragraph" w:customStyle="1" w:styleId="D5EC59CB6BB04FB6AB13F84746FAA657">
    <w:name w:val="D5EC59CB6BB04FB6AB13F84746FAA657"/>
    <w:rsid w:val="00FB2CF9"/>
  </w:style>
  <w:style w:type="paragraph" w:customStyle="1" w:styleId="6A2CABE522134AE4A9A2F09E50D6F79E">
    <w:name w:val="6A2CABE522134AE4A9A2F09E50D6F79E"/>
    <w:rsid w:val="00FB2CF9"/>
  </w:style>
  <w:style w:type="paragraph" w:customStyle="1" w:styleId="00360E7E659F434086F35CB3CB71A7C5">
    <w:name w:val="00360E7E659F434086F35CB3CB71A7C5"/>
    <w:rsid w:val="00FB2CF9"/>
  </w:style>
  <w:style w:type="paragraph" w:customStyle="1" w:styleId="A7CB5B106CF94028BDEDF68A0D58F78A">
    <w:name w:val="A7CB5B106CF94028BDEDF68A0D58F78A"/>
    <w:rsid w:val="00FB2CF9"/>
  </w:style>
  <w:style w:type="paragraph" w:customStyle="1" w:styleId="0B9D031C53DB4CF2A124722B539C4E59">
    <w:name w:val="0B9D031C53DB4CF2A124722B539C4E59"/>
    <w:rsid w:val="00FB2CF9"/>
  </w:style>
  <w:style w:type="paragraph" w:customStyle="1" w:styleId="6D89E8217B774310BAC4F11A0DAE998D">
    <w:name w:val="6D89E8217B774310BAC4F11A0DAE998D"/>
    <w:rsid w:val="00FB2CF9"/>
  </w:style>
  <w:style w:type="paragraph" w:customStyle="1" w:styleId="6D222CE3411E4E9EB83CBACE7FFA7B2E">
    <w:name w:val="6D222CE3411E4E9EB83CBACE7FFA7B2E"/>
    <w:rsid w:val="00FB2CF9"/>
  </w:style>
  <w:style w:type="paragraph" w:customStyle="1" w:styleId="F544FA8C4B714B99967710217BF4CC72">
    <w:name w:val="F544FA8C4B714B99967710217BF4CC72"/>
    <w:rsid w:val="00FB2CF9"/>
  </w:style>
  <w:style w:type="paragraph" w:customStyle="1" w:styleId="D3A46FA1961B4D0598556664776C618F">
    <w:name w:val="D3A46FA1961B4D0598556664776C618F"/>
    <w:rsid w:val="00FB2CF9"/>
  </w:style>
  <w:style w:type="paragraph" w:customStyle="1" w:styleId="E53526495DFC46248F665A44C57B4415">
    <w:name w:val="E53526495DFC46248F665A44C57B4415"/>
    <w:rsid w:val="00FB2CF9"/>
  </w:style>
  <w:style w:type="paragraph" w:customStyle="1" w:styleId="9EBFD7A89BB44FC2BFA297DF4F85D8B6">
    <w:name w:val="9EBFD7A89BB44FC2BFA297DF4F85D8B6"/>
    <w:rsid w:val="00FB2CF9"/>
  </w:style>
  <w:style w:type="paragraph" w:customStyle="1" w:styleId="AA16829F460048819E3F517510AA4D12">
    <w:name w:val="AA16829F460048819E3F517510AA4D12"/>
    <w:rsid w:val="00FB2CF9"/>
  </w:style>
  <w:style w:type="paragraph" w:customStyle="1" w:styleId="F93F4321177148B2AAB82BDDFF4F32F0">
    <w:name w:val="F93F4321177148B2AAB82BDDFF4F32F0"/>
    <w:rsid w:val="00FB2CF9"/>
  </w:style>
  <w:style w:type="paragraph" w:customStyle="1" w:styleId="42030EAB37894626880CCF52055E423C">
    <w:name w:val="42030EAB37894626880CCF52055E423C"/>
    <w:rsid w:val="00FB2CF9"/>
  </w:style>
  <w:style w:type="paragraph" w:customStyle="1" w:styleId="92A71A7EE9F8404D9E79F0A494C34224">
    <w:name w:val="92A71A7EE9F8404D9E79F0A494C34224"/>
    <w:rsid w:val="00785C6F"/>
  </w:style>
  <w:style w:type="paragraph" w:customStyle="1" w:styleId="A592016512194711830539756D846E35">
    <w:name w:val="A592016512194711830539756D846E35"/>
    <w:rsid w:val="00785C6F"/>
  </w:style>
  <w:style w:type="paragraph" w:customStyle="1" w:styleId="DFAB0C97F2B64E818B18404AE4CAFBC9">
    <w:name w:val="DFAB0C97F2B64E818B18404AE4CAFBC9"/>
    <w:rsid w:val="00785C6F"/>
  </w:style>
  <w:style w:type="paragraph" w:customStyle="1" w:styleId="43ABD4B7AFBA43B6A11CD950F7434498">
    <w:name w:val="43ABD4B7AFBA43B6A11CD950F7434498"/>
    <w:rsid w:val="00785C6F"/>
  </w:style>
  <w:style w:type="paragraph" w:customStyle="1" w:styleId="3A3FE3F76988436395F822BF55D15492">
    <w:name w:val="3A3FE3F76988436395F822BF55D15492"/>
    <w:rsid w:val="00785C6F"/>
  </w:style>
  <w:style w:type="paragraph" w:customStyle="1" w:styleId="1C60F1C6775749809A2ED74CFFD60CD8">
    <w:name w:val="1C60F1C6775749809A2ED74CFFD60CD8"/>
    <w:rsid w:val="00785C6F"/>
  </w:style>
  <w:style w:type="paragraph" w:customStyle="1" w:styleId="C14FE1A1AC20469EAF2D0F2ADD00ABF8">
    <w:name w:val="C14FE1A1AC20469EAF2D0F2ADD00ABF8"/>
    <w:rsid w:val="00785C6F"/>
  </w:style>
  <w:style w:type="paragraph" w:customStyle="1" w:styleId="D5F93E1A439542F19077B096E536ED3E">
    <w:name w:val="D5F93E1A439542F19077B096E536ED3E"/>
    <w:rsid w:val="00785C6F"/>
  </w:style>
  <w:style w:type="paragraph" w:customStyle="1" w:styleId="05286F2995CF4F7793CC176621A754F3">
    <w:name w:val="05286F2995CF4F7793CC176621A754F3"/>
    <w:rsid w:val="00785C6F"/>
  </w:style>
  <w:style w:type="paragraph" w:customStyle="1" w:styleId="FE3047FEDE1B48EEB819E6C32530B831">
    <w:name w:val="FE3047FEDE1B48EEB819E6C32530B831"/>
    <w:rsid w:val="00785C6F"/>
  </w:style>
  <w:style w:type="paragraph" w:customStyle="1" w:styleId="4741146D8EEB4839A78691FF4B9375491">
    <w:name w:val="4741146D8EEB4839A78691FF4B937549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9876B9B2D9E4555BFAC641FB4FBCC381">
    <w:name w:val="B9876B9B2D9E4555BFAC641FB4FBCC3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B1DCD21219C43B7A8A41D4D2EAD325A1">
    <w:name w:val="AB1DCD21219C43B7A8A41D4D2EAD325A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5A291095114A478F6411400C42B1461">
    <w:name w:val="2C5A291095114A478F6411400C42B146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0C593B2B5E443BB93356450FFD3BC01">
    <w:name w:val="6E0C593B2B5E443BB93356450FFD3BC0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E78D32C1D84127971FF5FE2AD29F221">
    <w:name w:val="C2E78D32C1D84127971FF5FE2AD29F22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A786D0709FA4B8AAAE0A0EE7CC1C8FD1">
    <w:name w:val="CA786D0709FA4B8AAAE0A0EE7CC1C8FD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066BEC267CF4DA59140FC99863F4A5C1">
    <w:name w:val="9066BEC267CF4DA59140FC99863F4A5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C415457162245B39DB071CD33EEDC081">
    <w:name w:val="EC415457162245B39DB071CD33EEDC0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4EE17B6464449469B625A68562BD5471">
    <w:name w:val="A4EE17B6464449469B625A68562BD547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0C3683F6504EF68C6911E0FBBFCC0D1">
    <w:name w:val="120C3683F6504EF68C6911E0FBBFCC0D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E62124A6BF474B928956DB498D2ACC1">
    <w:name w:val="E6E62124A6BF474B928956DB498D2AC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8A7FF8430E4844B8CCA314F1B6F9111">
    <w:name w:val="3D8A7FF8430E4844B8CCA314F1B6F911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2EC77ADDCF49F1BDF131FD92D050C71">
    <w:name w:val="B52EC77ADDCF49F1BDF131FD92D050C7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7E253CBBE94947BF92751FA33E00FE1">
    <w:name w:val="EE7E253CBBE94947BF92751FA33E00FE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EDA0F4B77E54CAEAACA344FEE8E40171">
    <w:name w:val="CEDA0F4B77E54CAEAACA344FEE8E4017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8DD323E89420A9E6182CD6225B49F1">
    <w:name w:val="BB98DD323E89420A9E6182CD6225B49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46E5D7394BA49B1AEB0CD6DB25C42861">
    <w:name w:val="C46E5D7394BA49B1AEB0CD6DB25C4286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4851BEA7674C0E844957836B2E70191">
    <w:name w:val="2D4851BEA7674C0E844957836B2E7019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CC3D2D6AFC4138980C7B05831C551F1">
    <w:name w:val="D0CC3D2D6AFC4138980C7B05831C551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FA0EC2773E4DC29AC95038F409E1531">
    <w:name w:val="3EFA0EC2773E4DC29AC95038F409E153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DBA58CC1DF46F88EB0C36A8AA608581">
    <w:name w:val="1DDBA58CC1DF46F88EB0C36A8AA6085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C457ABFEE754776B7C0DE4A0B4B1CD71">
    <w:name w:val="AC457ABFEE754776B7C0DE4A0B4B1CD7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1C8A0704B549FBB31F20F6C9665B551">
    <w:name w:val="571C8A0704B549FBB31F20F6C9665B5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DFE1D629D8D42C2A7DCD7DDF9F54C6B1">
    <w:name w:val="EDFE1D629D8D42C2A7DCD7DDF9F54C6B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D386BDCD5A454EBF10607A6F0B63311">
    <w:name w:val="09D386BDCD5A454EBF10607A6F0B6331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19F658E9CC46729AA13633FE69E2D41">
    <w:name w:val="A519F658E9CC46729AA13633FE69E2D4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2F6B8DC7A741558E97C0214AA166101">
    <w:name w:val="512F6B8DC7A741558E97C0214AA16610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EA8FD724EC4A7C8FDE5A9E226020091">
    <w:name w:val="39EA8FD724EC4A7C8FDE5A9E22602009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5E26AF31874CC4AA88B3F09E083E561">
    <w:name w:val="AD5E26AF31874CC4AA88B3F09E083E56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FC57E9675F34849949CCA8D446D84B51">
    <w:name w:val="DFC57E9675F34849949CCA8D446D84B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EEBD21A44AE4C5DA3B2A5FBCBB6FF251">
    <w:name w:val="8EEBD21A44AE4C5DA3B2A5FBCBB6FF2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C1331747B49DA9468A0A1F159CD0B1">
    <w:name w:val="D1AC1331747B49DA9468A0A1F159CD0B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C7D3D285404B51B8310FE11CD8D6081">
    <w:name w:val="FEC7D3D285404B51B8310FE11CD8D60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D2FE2CD6C2468EBAE160A6098AC67C1">
    <w:name w:val="1ED2FE2CD6C2468EBAE160A6098AC67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ED243E1DFD5475EB5C9AA063A73C9901">
    <w:name w:val="AED243E1DFD5475EB5C9AA063A73C990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92017BE2504DA6B8F5E9D6A2B412951">
    <w:name w:val="0992017BE2504DA6B8F5E9D6A2B4129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775D64613EF4D468247701A5FF953D11">
    <w:name w:val="0775D64613EF4D468247701A5FF953D1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E1D3787F654B77A882179EF6D970BF1">
    <w:name w:val="AAE1D3787F654B77A882179EF6D970B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5AF166BDCA48778CA4BCCB3A52836B1">
    <w:name w:val="6E5AF166BDCA48778CA4BCCB3A52836B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98D536140324984ABD195CE4F07F9C51">
    <w:name w:val="698D536140324984ABD195CE4F07F9C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C94718F1725429896B657C7B46B746F1">
    <w:name w:val="9C94718F1725429896B657C7B46B746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C23C2C78E854A33BFEA726BA405A8211">
    <w:name w:val="5C23C2C78E854A33BFEA726BA405A821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4A91B8E73324A9BADD438D5ADC103D51">
    <w:name w:val="B4A91B8E73324A9BADD438D5ADC103D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BD0EAD44174ECEBC91572CC7EF01571">
    <w:name w:val="B1BD0EAD44174ECEBC91572CC7EF0157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46BF84854D4FE89F198476C92A98EC1">
    <w:name w:val="E946BF84854D4FE89F198476C92A98E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760A5E527041CDBCC8C2BEFAB9257D1">
    <w:name w:val="23760A5E527041CDBCC8C2BEFAB9257D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104484F29F244C08F9710911414B8781">
    <w:name w:val="7104484F29F244C08F9710911414B87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1F02CBACD84D7D91E02C5EE9E785901">
    <w:name w:val="3E1F02CBACD84D7D91E02C5EE9E78590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3DF69B5D7D04F3E98CF60A12F3FEE491">
    <w:name w:val="83DF69B5D7D04F3E98CF60A12F3FEE49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8E5797B97D4D349ED0A2C691BAC8D61">
    <w:name w:val="C68E5797B97D4D349ED0A2C691BAC8D6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81B25217FF4B7997C4E98E0F5417231">
    <w:name w:val="C281B25217FF4B7997C4E98E0F541723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56958F1419B401AAA513BA0F81CFF9C1">
    <w:name w:val="856958F1419B401AAA513BA0F81CFF9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3289E62264D20A382446F2C57267C1">
    <w:name w:val="D1A3289E62264D20A382446F2C57267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935AB6876D34A0FB656F13E4FE830B41">
    <w:name w:val="1935AB6876D34A0FB656F13E4FE830B4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AD042E0B8D4EFE802746E2FFC193CF1">
    <w:name w:val="C1AD042E0B8D4EFE802746E2FFC193C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3A4E5D3FD34512B5D5B53996E14A0F1">
    <w:name w:val="D23A4E5D3FD34512B5D5B53996E14A0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CFE60FDC3404100AF26B10B939BD95E1">
    <w:name w:val="4CFE60FDC3404100AF26B10B939BD95E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5D3E98E2D7444C9C64C1A3E552336C1">
    <w:name w:val="C25D3E98E2D7444C9C64C1A3E552336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8C5C412129493499A15BD43D08F75B1">
    <w:name w:val="1E8C5C412129493499A15BD43D08F75B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6C72FDCD8504DFEB8F1180BE11DD70B1">
    <w:name w:val="76C72FDCD8504DFEB8F1180BE11DD70B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5651FE7E885478884F83C725409964F1">
    <w:name w:val="95651FE7E885478884F83C725409964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A12DA679CF74918A8F9F609DE038C541">
    <w:name w:val="6A12DA679CF74918A8F9F609DE038C54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5FA82B63C324F95A6D656CE4627BEA21">
    <w:name w:val="55FA82B63C324F95A6D656CE4627BEA2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4E2137208847E7871465DEC3E046FC1">
    <w:name w:val="8F4E2137208847E7871465DEC3E046FC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193E33A0FD4407926AEF5CA5B91F1F1">
    <w:name w:val="1A193E33A0FD4407926AEF5CA5B91F1F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8EDAC6EF96C4DADAE56CB88FA6AFCF61">
    <w:name w:val="E8EDAC6EF96C4DADAE56CB88FA6AFCF6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56F2F0C095444494741A8D1DF2E3241">
    <w:name w:val="0956F2F0C095444494741A8D1DF2E324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2A71A7EE9F8404D9E79F0A494C342241">
    <w:name w:val="92A71A7EE9F8404D9E79F0A494C34224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92016512194711830539756D846E351">
    <w:name w:val="A592016512194711830539756D846E35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5286F2995CF4F7793CC176621A754F31">
    <w:name w:val="05286F2995CF4F7793CC176621A754F3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3047FEDE1B48EEB819E6C32530B8311">
    <w:name w:val="FE3047FEDE1B48EEB819E6C32530B831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4FE1A1AC20469EAF2D0F2ADD00ABF81">
    <w:name w:val="C14FE1A1AC20469EAF2D0F2ADD00ABF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C60F1C6775749809A2ED74CFFD60CD81">
    <w:name w:val="1C60F1C6775749809A2ED74CFFD60CD8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DD223935B2A46B098BBDEC6100342D71">
    <w:name w:val="FDD223935B2A46B098BBDEC6100342D71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741146D8EEB4839A78691FF4B9375492">
    <w:name w:val="4741146D8EEB4839A78691FF4B937549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9876B9B2D9E4555BFAC641FB4FBCC382">
    <w:name w:val="B9876B9B2D9E4555BFAC641FB4FBCC3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B1DCD21219C43B7A8A41D4D2EAD325A2">
    <w:name w:val="AB1DCD21219C43B7A8A41D4D2EAD325A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5A291095114A478F6411400C42B1462">
    <w:name w:val="2C5A291095114A478F6411400C42B146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0C593B2B5E443BB93356450FFD3BC02">
    <w:name w:val="6E0C593B2B5E443BB93356450FFD3BC0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E78D32C1D84127971FF5FE2AD29F222">
    <w:name w:val="C2E78D32C1D84127971FF5FE2AD29F22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A786D0709FA4B8AAAE0A0EE7CC1C8FD2">
    <w:name w:val="CA786D0709FA4B8AAAE0A0EE7CC1C8FD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066BEC267CF4DA59140FC99863F4A5C2">
    <w:name w:val="9066BEC267CF4DA59140FC99863F4A5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C415457162245B39DB071CD33EEDC082">
    <w:name w:val="EC415457162245B39DB071CD33EEDC0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4EE17B6464449469B625A68562BD5472">
    <w:name w:val="A4EE17B6464449469B625A68562BD547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0C3683F6504EF68C6911E0FBBFCC0D2">
    <w:name w:val="120C3683F6504EF68C6911E0FBBFCC0D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E62124A6BF474B928956DB498D2ACC2">
    <w:name w:val="E6E62124A6BF474B928956DB498D2AC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8A7FF8430E4844B8CCA314F1B6F9112">
    <w:name w:val="3D8A7FF8430E4844B8CCA314F1B6F911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2EC77ADDCF49F1BDF131FD92D050C72">
    <w:name w:val="B52EC77ADDCF49F1BDF131FD92D050C7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7E253CBBE94947BF92751FA33E00FE2">
    <w:name w:val="EE7E253CBBE94947BF92751FA33E00FE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EDA0F4B77E54CAEAACA344FEE8E40172">
    <w:name w:val="CEDA0F4B77E54CAEAACA344FEE8E4017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8DD323E89420A9E6182CD6225B49F2">
    <w:name w:val="BB98DD323E89420A9E6182CD6225B49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46E5D7394BA49B1AEB0CD6DB25C42862">
    <w:name w:val="C46E5D7394BA49B1AEB0CD6DB25C4286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4851BEA7674C0E844957836B2E70192">
    <w:name w:val="2D4851BEA7674C0E844957836B2E7019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CC3D2D6AFC4138980C7B05831C551F2">
    <w:name w:val="D0CC3D2D6AFC4138980C7B05831C551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FA0EC2773E4DC29AC95038F409E1532">
    <w:name w:val="3EFA0EC2773E4DC29AC95038F409E153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DBA58CC1DF46F88EB0C36A8AA608582">
    <w:name w:val="1DDBA58CC1DF46F88EB0C36A8AA6085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C457ABFEE754776B7C0DE4A0B4B1CD72">
    <w:name w:val="AC457ABFEE754776B7C0DE4A0B4B1CD7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1C8A0704B549FBB31F20F6C9665B552">
    <w:name w:val="571C8A0704B549FBB31F20F6C9665B5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DFE1D629D8D42C2A7DCD7DDF9F54C6B2">
    <w:name w:val="EDFE1D629D8D42C2A7DCD7DDF9F54C6B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D386BDCD5A454EBF10607A6F0B63312">
    <w:name w:val="09D386BDCD5A454EBF10607A6F0B6331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19F658E9CC46729AA13633FE69E2D42">
    <w:name w:val="A519F658E9CC46729AA13633FE69E2D4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2F6B8DC7A741558E97C0214AA166102">
    <w:name w:val="512F6B8DC7A741558E97C0214AA16610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EA8FD724EC4A7C8FDE5A9E226020092">
    <w:name w:val="39EA8FD724EC4A7C8FDE5A9E22602009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5E26AF31874CC4AA88B3F09E083E562">
    <w:name w:val="AD5E26AF31874CC4AA88B3F09E083E56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FC57E9675F34849949CCA8D446D84B52">
    <w:name w:val="DFC57E9675F34849949CCA8D446D84B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EEBD21A44AE4C5DA3B2A5FBCBB6FF252">
    <w:name w:val="8EEBD21A44AE4C5DA3B2A5FBCBB6FF2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C1331747B49DA9468A0A1F159CD0B2">
    <w:name w:val="D1AC1331747B49DA9468A0A1F159CD0B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C7D3D285404B51B8310FE11CD8D6082">
    <w:name w:val="FEC7D3D285404B51B8310FE11CD8D60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D2FE2CD6C2468EBAE160A6098AC67C2">
    <w:name w:val="1ED2FE2CD6C2468EBAE160A6098AC67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ED243E1DFD5475EB5C9AA063A73C9902">
    <w:name w:val="AED243E1DFD5475EB5C9AA063A73C990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92017BE2504DA6B8F5E9D6A2B412952">
    <w:name w:val="0992017BE2504DA6B8F5E9D6A2B4129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775D64613EF4D468247701A5FF953D12">
    <w:name w:val="0775D64613EF4D468247701A5FF953D1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E1D3787F654B77A882179EF6D970BF2">
    <w:name w:val="AAE1D3787F654B77A882179EF6D970B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5AF166BDCA48778CA4BCCB3A52836B2">
    <w:name w:val="6E5AF166BDCA48778CA4BCCB3A52836B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98D536140324984ABD195CE4F07F9C52">
    <w:name w:val="698D536140324984ABD195CE4F07F9C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C94718F1725429896B657C7B46B746F2">
    <w:name w:val="9C94718F1725429896B657C7B46B746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C23C2C78E854A33BFEA726BA405A8212">
    <w:name w:val="5C23C2C78E854A33BFEA726BA405A821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4A91B8E73324A9BADD438D5ADC103D52">
    <w:name w:val="B4A91B8E73324A9BADD438D5ADC103D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BD0EAD44174ECEBC91572CC7EF01572">
    <w:name w:val="B1BD0EAD44174ECEBC91572CC7EF0157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46BF84854D4FE89F198476C92A98EC2">
    <w:name w:val="E946BF84854D4FE89F198476C92A98E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760A5E527041CDBCC8C2BEFAB9257D2">
    <w:name w:val="23760A5E527041CDBCC8C2BEFAB9257D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104484F29F244C08F9710911414B8782">
    <w:name w:val="7104484F29F244C08F9710911414B87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1F02CBACD84D7D91E02C5EE9E785902">
    <w:name w:val="3E1F02CBACD84D7D91E02C5EE9E78590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3DF69B5D7D04F3E98CF60A12F3FEE492">
    <w:name w:val="83DF69B5D7D04F3E98CF60A12F3FEE49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8E5797B97D4D349ED0A2C691BAC8D62">
    <w:name w:val="C68E5797B97D4D349ED0A2C691BAC8D6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81B25217FF4B7997C4E98E0F5417232">
    <w:name w:val="C281B25217FF4B7997C4E98E0F541723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56958F1419B401AAA513BA0F81CFF9C2">
    <w:name w:val="856958F1419B401AAA513BA0F81CFF9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3289E62264D20A382446F2C57267C2">
    <w:name w:val="D1A3289E62264D20A382446F2C57267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935AB6876D34A0FB656F13E4FE830B42">
    <w:name w:val="1935AB6876D34A0FB656F13E4FE830B4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AD042E0B8D4EFE802746E2FFC193CF2">
    <w:name w:val="C1AD042E0B8D4EFE802746E2FFC193C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3A4E5D3FD34512B5D5B53996E14A0F2">
    <w:name w:val="D23A4E5D3FD34512B5D5B53996E14A0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CFE60FDC3404100AF26B10B939BD95E2">
    <w:name w:val="4CFE60FDC3404100AF26B10B939BD95E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5D3E98E2D7444C9C64C1A3E552336C2">
    <w:name w:val="C25D3E98E2D7444C9C64C1A3E552336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8C5C412129493499A15BD43D08F75B2">
    <w:name w:val="1E8C5C412129493499A15BD43D08F75B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6C72FDCD8504DFEB8F1180BE11DD70B2">
    <w:name w:val="76C72FDCD8504DFEB8F1180BE11DD70B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5651FE7E885478884F83C725409964F2">
    <w:name w:val="95651FE7E885478884F83C725409964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A12DA679CF74918A8F9F609DE038C542">
    <w:name w:val="6A12DA679CF74918A8F9F609DE038C54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5FA82B63C324F95A6D656CE4627BEA22">
    <w:name w:val="55FA82B63C324F95A6D656CE4627BEA2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4E2137208847E7871465DEC3E046FC2">
    <w:name w:val="8F4E2137208847E7871465DEC3E046FC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193E33A0FD4407926AEF5CA5B91F1F2">
    <w:name w:val="1A193E33A0FD4407926AEF5CA5B91F1F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8EDAC6EF96C4DADAE56CB88FA6AFCF62">
    <w:name w:val="E8EDAC6EF96C4DADAE56CB88FA6AFCF6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56F2F0C095444494741A8D1DF2E3242">
    <w:name w:val="0956F2F0C095444494741A8D1DF2E324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2A71A7EE9F8404D9E79F0A494C342242">
    <w:name w:val="92A71A7EE9F8404D9E79F0A494C34224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92016512194711830539756D846E352">
    <w:name w:val="A592016512194711830539756D846E35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5286F2995CF4F7793CC176621A754F32">
    <w:name w:val="05286F2995CF4F7793CC176621A754F3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3047FEDE1B48EEB819E6C32530B8312">
    <w:name w:val="FE3047FEDE1B48EEB819E6C32530B831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4FE1A1AC20469EAF2D0F2ADD00ABF82">
    <w:name w:val="C14FE1A1AC20469EAF2D0F2ADD00ABF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C60F1C6775749809A2ED74CFFD60CD82">
    <w:name w:val="1C60F1C6775749809A2ED74CFFD60CD8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DD223935B2A46B098BBDEC6100342D72">
    <w:name w:val="FDD223935B2A46B098BBDEC6100342D72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741146D8EEB4839A78691FF4B9375493">
    <w:name w:val="4741146D8EEB4839A78691FF4B937549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9876B9B2D9E4555BFAC641FB4FBCC383">
    <w:name w:val="B9876B9B2D9E4555BFAC641FB4FBCC3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B1DCD21219C43B7A8A41D4D2EAD325A3">
    <w:name w:val="AB1DCD21219C43B7A8A41D4D2EAD325A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5A291095114A478F6411400C42B1463">
    <w:name w:val="2C5A291095114A478F6411400C42B146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0C593B2B5E443BB93356450FFD3BC03">
    <w:name w:val="6E0C593B2B5E443BB93356450FFD3BC0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E78D32C1D84127971FF5FE2AD29F223">
    <w:name w:val="C2E78D32C1D84127971FF5FE2AD29F22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A786D0709FA4B8AAAE0A0EE7CC1C8FD3">
    <w:name w:val="CA786D0709FA4B8AAAE0A0EE7CC1C8FD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066BEC267CF4DA59140FC99863F4A5C3">
    <w:name w:val="9066BEC267CF4DA59140FC99863F4A5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C415457162245B39DB071CD33EEDC083">
    <w:name w:val="EC415457162245B39DB071CD33EEDC0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4EE17B6464449469B625A68562BD5473">
    <w:name w:val="A4EE17B6464449469B625A68562BD547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0C3683F6504EF68C6911E0FBBFCC0D3">
    <w:name w:val="120C3683F6504EF68C6911E0FBBFCC0D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E62124A6BF474B928956DB498D2ACC3">
    <w:name w:val="E6E62124A6BF474B928956DB498D2AC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8A7FF8430E4844B8CCA314F1B6F9113">
    <w:name w:val="3D8A7FF8430E4844B8CCA314F1B6F911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2EC77ADDCF49F1BDF131FD92D050C73">
    <w:name w:val="B52EC77ADDCF49F1BDF131FD92D050C7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7E253CBBE94947BF92751FA33E00FE3">
    <w:name w:val="EE7E253CBBE94947BF92751FA33E00FE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EDA0F4B77E54CAEAACA344FEE8E40173">
    <w:name w:val="CEDA0F4B77E54CAEAACA344FEE8E4017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8DD323E89420A9E6182CD6225B49F3">
    <w:name w:val="BB98DD323E89420A9E6182CD6225B49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46E5D7394BA49B1AEB0CD6DB25C42863">
    <w:name w:val="C46E5D7394BA49B1AEB0CD6DB25C4286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4851BEA7674C0E844957836B2E70193">
    <w:name w:val="2D4851BEA7674C0E844957836B2E7019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CC3D2D6AFC4138980C7B05831C551F3">
    <w:name w:val="D0CC3D2D6AFC4138980C7B05831C551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FA0EC2773E4DC29AC95038F409E1533">
    <w:name w:val="3EFA0EC2773E4DC29AC95038F409E153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DBA58CC1DF46F88EB0C36A8AA608583">
    <w:name w:val="1DDBA58CC1DF46F88EB0C36A8AA6085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C457ABFEE754776B7C0DE4A0B4B1CD73">
    <w:name w:val="AC457ABFEE754776B7C0DE4A0B4B1CD7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1C8A0704B549FBB31F20F6C9665B553">
    <w:name w:val="571C8A0704B549FBB31F20F6C9665B5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DFE1D629D8D42C2A7DCD7DDF9F54C6B3">
    <w:name w:val="EDFE1D629D8D42C2A7DCD7DDF9F54C6B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D386BDCD5A454EBF10607A6F0B63313">
    <w:name w:val="09D386BDCD5A454EBF10607A6F0B6331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19F658E9CC46729AA13633FE69E2D43">
    <w:name w:val="A519F658E9CC46729AA13633FE69E2D4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2F6B8DC7A741558E97C0214AA166103">
    <w:name w:val="512F6B8DC7A741558E97C0214AA16610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EA8FD724EC4A7C8FDE5A9E226020093">
    <w:name w:val="39EA8FD724EC4A7C8FDE5A9E22602009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5E26AF31874CC4AA88B3F09E083E563">
    <w:name w:val="AD5E26AF31874CC4AA88B3F09E083E56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FC57E9675F34849949CCA8D446D84B53">
    <w:name w:val="DFC57E9675F34849949CCA8D446D84B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EEBD21A44AE4C5DA3B2A5FBCBB6FF253">
    <w:name w:val="8EEBD21A44AE4C5DA3B2A5FBCBB6FF2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C1331747B49DA9468A0A1F159CD0B3">
    <w:name w:val="D1AC1331747B49DA9468A0A1F159CD0B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C7D3D285404B51B8310FE11CD8D6083">
    <w:name w:val="FEC7D3D285404B51B8310FE11CD8D60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D2FE2CD6C2468EBAE160A6098AC67C3">
    <w:name w:val="1ED2FE2CD6C2468EBAE160A6098AC67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ED243E1DFD5475EB5C9AA063A73C9903">
    <w:name w:val="AED243E1DFD5475EB5C9AA063A73C990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92017BE2504DA6B8F5E9D6A2B412953">
    <w:name w:val="0992017BE2504DA6B8F5E9D6A2B4129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775D64613EF4D468247701A5FF953D13">
    <w:name w:val="0775D64613EF4D468247701A5FF953D1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E1D3787F654B77A882179EF6D970BF3">
    <w:name w:val="AAE1D3787F654B77A882179EF6D970B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5AF166BDCA48778CA4BCCB3A52836B3">
    <w:name w:val="6E5AF166BDCA48778CA4BCCB3A52836B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98D536140324984ABD195CE4F07F9C53">
    <w:name w:val="698D536140324984ABD195CE4F07F9C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C94718F1725429896B657C7B46B746F3">
    <w:name w:val="9C94718F1725429896B657C7B46B746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C23C2C78E854A33BFEA726BA405A8213">
    <w:name w:val="5C23C2C78E854A33BFEA726BA405A821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4A91B8E73324A9BADD438D5ADC103D53">
    <w:name w:val="B4A91B8E73324A9BADD438D5ADC103D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BD0EAD44174ECEBC91572CC7EF01573">
    <w:name w:val="B1BD0EAD44174ECEBC91572CC7EF0157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46BF84854D4FE89F198476C92A98EC3">
    <w:name w:val="E946BF84854D4FE89F198476C92A98E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760A5E527041CDBCC8C2BEFAB9257D3">
    <w:name w:val="23760A5E527041CDBCC8C2BEFAB9257D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104484F29F244C08F9710911414B8783">
    <w:name w:val="7104484F29F244C08F9710911414B87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1F02CBACD84D7D91E02C5EE9E785903">
    <w:name w:val="3E1F02CBACD84D7D91E02C5EE9E78590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3DF69B5D7D04F3E98CF60A12F3FEE493">
    <w:name w:val="83DF69B5D7D04F3E98CF60A12F3FEE49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8E5797B97D4D349ED0A2C691BAC8D63">
    <w:name w:val="C68E5797B97D4D349ED0A2C691BAC8D6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81B25217FF4B7997C4E98E0F5417233">
    <w:name w:val="C281B25217FF4B7997C4E98E0F541723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56958F1419B401AAA513BA0F81CFF9C3">
    <w:name w:val="856958F1419B401AAA513BA0F81CFF9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3289E62264D20A382446F2C57267C3">
    <w:name w:val="D1A3289E62264D20A382446F2C57267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935AB6876D34A0FB656F13E4FE830B43">
    <w:name w:val="1935AB6876D34A0FB656F13E4FE830B4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AD042E0B8D4EFE802746E2FFC193CF3">
    <w:name w:val="C1AD042E0B8D4EFE802746E2FFC193C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3A4E5D3FD34512B5D5B53996E14A0F3">
    <w:name w:val="D23A4E5D3FD34512B5D5B53996E14A0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CFE60FDC3404100AF26B10B939BD95E3">
    <w:name w:val="4CFE60FDC3404100AF26B10B939BD95E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5D3E98E2D7444C9C64C1A3E552336C3">
    <w:name w:val="C25D3E98E2D7444C9C64C1A3E552336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8C5C412129493499A15BD43D08F75B3">
    <w:name w:val="1E8C5C412129493499A15BD43D08F75B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6C72FDCD8504DFEB8F1180BE11DD70B3">
    <w:name w:val="76C72FDCD8504DFEB8F1180BE11DD70B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5651FE7E885478884F83C725409964F3">
    <w:name w:val="95651FE7E885478884F83C725409964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A12DA679CF74918A8F9F609DE038C543">
    <w:name w:val="6A12DA679CF74918A8F9F609DE038C54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5FA82B63C324F95A6D656CE4627BEA23">
    <w:name w:val="55FA82B63C324F95A6D656CE4627BEA2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4E2137208847E7871465DEC3E046FC3">
    <w:name w:val="8F4E2137208847E7871465DEC3E046FC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193E33A0FD4407926AEF5CA5B91F1F3">
    <w:name w:val="1A193E33A0FD4407926AEF5CA5B91F1F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8EDAC6EF96C4DADAE56CB88FA6AFCF63">
    <w:name w:val="E8EDAC6EF96C4DADAE56CB88FA6AFCF6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56F2F0C095444494741A8D1DF2E3243">
    <w:name w:val="0956F2F0C095444494741A8D1DF2E324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2A71A7EE9F8404D9E79F0A494C342243">
    <w:name w:val="92A71A7EE9F8404D9E79F0A494C34224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92016512194711830539756D846E353">
    <w:name w:val="A592016512194711830539756D846E35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5286F2995CF4F7793CC176621A754F33">
    <w:name w:val="05286F2995CF4F7793CC176621A754F3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3047FEDE1B48EEB819E6C32530B8313">
    <w:name w:val="FE3047FEDE1B48EEB819E6C32530B831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4FE1A1AC20469EAF2D0F2ADD00ABF83">
    <w:name w:val="C14FE1A1AC20469EAF2D0F2ADD00ABF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C60F1C6775749809A2ED74CFFD60CD83">
    <w:name w:val="1C60F1C6775749809A2ED74CFFD60CD8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DD223935B2A46B098BBDEC6100342D73">
    <w:name w:val="FDD223935B2A46B098BBDEC6100342D73"/>
    <w:rsid w:val="00F02715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8D08B0BDC5E475C882236D2F09F0C9C">
    <w:name w:val="C8D08B0BDC5E475C882236D2F09F0C9C"/>
    <w:rsid w:val="00D23CE8"/>
  </w:style>
  <w:style w:type="paragraph" w:customStyle="1" w:styleId="C879F32F7C1046E4B937C961A66E34D7">
    <w:name w:val="C879F32F7C1046E4B937C961A66E34D7"/>
    <w:rsid w:val="00D23CE8"/>
  </w:style>
  <w:style w:type="paragraph" w:customStyle="1" w:styleId="81EBC54AA55141B0A60301D1C4C47D31">
    <w:name w:val="81EBC54AA55141B0A60301D1C4C47D31"/>
    <w:rsid w:val="00D23CE8"/>
  </w:style>
  <w:style w:type="paragraph" w:customStyle="1" w:styleId="90AD213E058846709C6B1DC579FD4CFB">
    <w:name w:val="90AD213E058846709C6B1DC579FD4CFB"/>
    <w:rsid w:val="00D23CE8"/>
  </w:style>
  <w:style w:type="paragraph" w:customStyle="1" w:styleId="334B20CA5718422FBFA74C924CE955D7">
    <w:name w:val="334B20CA5718422FBFA74C924CE955D7"/>
    <w:rsid w:val="00D23CE8"/>
  </w:style>
  <w:style w:type="paragraph" w:customStyle="1" w:styleId="AA15004CC69F48779C1E40B8FF330FA7">
    <w:name w:val="AA15004CC69F48779C1E40B8FF330FA7"/>
    <w:rsid w:val="00D23CE8"/>
  </w:style>
  <w:style w:type="paragraph" w:customStyle="1" w:styleId="3051BF43841948CAB59CF7AB2DF9B429">
    <w:name w:val="3051BF43841948CAB59CF7AB2DF9B429"/>
    <w:rsid w:val="00D23CE8"/>
  </w:style>
  <w:style w:type="paragraph" w:customStyle="1" w:styleId="5EE6B3A4A4F34901B5687A943A480C62">
    <w:name w:val="5EE6B3A4A4F34901B5687A943A480C62"/>
    <w:rsid w:val="00D23CE8"/>
  </w:style>
  <w:style w:type="paragraph" w:customStyle="1" w:styleId="589C9F74FD4A4EB09E772ABA1EEB8650">
    <w:name w:val="589C9F74FD4A4EB09E772ABA1EEB8650"/>
    <w:rsid w:val="00D23CE8"/>
  </w:style>
  <w:style w:type="paragraph" w:customStyle="1" w:styleId="DD6BB6A028364628B9A9055C010602BD">
    <w:name w:val="DD6BB6A028364628B9A9055C010602BD"/>
    <w:rsid w:val="00D23CE8"/>
  </w:style>
  <w:style w:type="paragraph" w:customStyle="1" w:styleId="16F9A48FB6164EF7AFDDA04502E9EB01">
    <w:name w:val="16F9A48FB6164EF7AFDDA04502E9EB01"/>
    <w:rsid w:val="00D23CE8"/>
  </w:style>
  <w:style w:type="paragraph" w:customStyle="1" w:styleId="B319265D37E045A48FB20C9ED6D8ADCF">
    <w:name w:val="B319265D37E045A48FB20C9ED6D8ADCF"/>
    <w:rsid w:val="00D23CE8"/>
  </w:style>
  <w:style w:type="paragraph" w:customStyle="1" w:styleId="9472C77F6419403FAF7902723EE8CCC0">
    <w:name w:val="9472C77F6419403FAF7902723EE8CCC0"/>
    <w:rsid w:val="00D23CE8"/>
  </w:style>
  <w:style w:type="paragraph" w:customStyle="1" w:styleId="5EE421EFC14B433584418FF5BCFEB039">
    <w:name w:val="5EE421EFC14B433584418FF5BCFEB039"/>
    <w:rsid w:val="00493D16"/>
  </w:style>
  <w:style w:type="paragraph" w:customStyle="1" w:styleId="76D9497D0B38441C80C653B67A65D6D8">
    <w:name w:val="76D9497D0B38441C80C653B67A65D6D8"/>
    <w:rsid w:val="00493D16"/>
  </w:style>
  <w:style w:type="paragraph" w:customStyle="1" w:styleId="4B02FD7B73B54520B24BD59B5CE6A9DB">
    <w:name w:val="4B02FD7B73B54520B24BD59B5CE6A9DB"/>
    <w:rsid w:val="00493D16"/>
  </w:style>
  <w:style w:type="paragraph" w:customStyle="1" w:styleId="920B7D3E271846339C7930810AD05047">
    <w:name w:val="920B7D3E271846339C7930810AD05047"/>
    <w:rsid w:val="00FD38DC"/>
  </w:style>
  <w:style w:type="paragraph" w:customStyle="1" w:styleId="A348BBF4CA0748E1865DDA90353A9A16">
    <w:name w:val="A348BBF4CA0748E1865DDA90353A9A16"/>
    <w:rsid w:val="00A57B9D"/>
  </w:style>
  <w:style w:type="paragraph" w:customStyle="1" w:styleId="BE829B41B66A45069777873D01EE2F8B">
    <w:name w:val="BE829B41B66A45069777873D01EE2F8B"/>
    <w:rsid w:val="00A57B9D"/>
  </w:style>
  <w:style w:type="paragraph" w:customStyle="1" w:styleId="9FFCE09E5A09459AB286C92993FCC573">
    <w:name w:val="9FFCE09E5A09459AB286C92993FCC573"/>
    <w:rsid w:val="00A57B9D"/>
  </w:style>
  <w:style w:type="paragraph" w:customStyle="1" w:styleId="320DFCF8B96948CA94568995B0AEEA98">
    <w:name w:val="320DFCF8B96948CA94568995B0AEEA98"/>
    <w:rsid w:val="00A57B9D"/>
  </w:style>
  <w:style w:type="paragraph" w:customStyle="1" w:styleId="E35143479D9F439FB058DF837B12CF88">
    <w:name w:val="E35143479D9F439FB058DF837B12CF88"/>
    <w:rsid w:val="00A57B9D"/>
  </w:style>
  <w:style w:type="paragraph" w:customStyle="1" w:styleId="86F91B0F911D4544AFC0A71AFF22CDD7">
    <w:name w:val="86F91B0F911D4544AFC0A71AFF22CDD7"/>
    <w:rsid w:val="00A57B9D"/>
  </w:style>
  <w:style w:type="paragraph" w:customStyle="1" w:styleId="DC92E0EAF44B41E3B61063D9D537FD7B">
    <w:name w:val="DC92E0EAF44B41E3B61063D9D537FD7B"/>
    <w:rsid w:val="00A57B9D"/>
  </w:style>
  <w:style w:type="paragraph" w:customStyle="1" w:styleId="722F2849D40240D3B5A0BDC74A6F657C">
    <w:name w:val="722F2849D40240D3B5A0BDC74A6F657C"/>
    <w:rsid w:val="00A57B9D"/>
  </w:style>
  <w:style w:type="paragraph" w:customStyle="1" w:styleId="867DC252176E4F89909B5E7A9E18E57B">
    <w:name w:val="867DC252176E4F89909B5E7A9E18E57B"/>
    <w:rsid w:val="00A57B9D"/>
  </w:style>
  <w:style w:type="paragraph" w:customStyle="1" w:styleId="9FFB5F4F7A1D4B04A2D3D021F96FD318">
    <w:name w:val="9FFB5F4F7A1D4B04A2D3D021F96FD318"/>
    <w:rsid w:val="00A57B9D"/>
  </w:style>
  <w:style w:type="paragraph" w:customStyle="1" w:styleId="792CA9E1E20546D3A280CC6656A4E2A2">
    <w:name w:val="792CA9E1E20546D3A280CC6656A4E2A2"/>
    <w:rsid w:val="00A57B9D"/>
  </w:style>
  <w:style w:type="paragraph" w:customStyle="1" w:styleId="BC641693E6874427A1455D4C838C7D04">
    <w:name w:val="BC641693E6874427A1455D4C838C7D04"/>
    <w:rsid w:val="00A57B9D"/>
  </w:style>
  <w:style w:type="paragraph" w:customStyle="1" w:styleId="39DA5103A89B48D8B0B746C26FC9FE55">
    <w:name w:val="39DA5103A89B48D8B0B746C26FC9FE55"/>
    <w:rsid w:val="00A57B9D"/>
  </w:style>
  <w:style w:type="paragraph" w:customStyle="1" w:styleId="7B0AA590C63E4B58B37D87CE23CF600A">
    <w:name w:val="7B0AA590C63E4B58B37D87CE23CF600A"/>
    <w:rsid w:val="00A57B9D"/>
  </w:style>
  <w:style w:type="paragraph" w:customStyle="1" w:styleId="D999BF6E784D41A6B5EA9467F63334C0">
    <w:name w:val="D999BF6E784D41A6B5EA9467F63334C0"/>
    <w:rsid w:val="00A57B9D"/>
  </w:style>
  <w:style w:type="paragraph" w:customStyle="1" w:styleId="40504BBD8E1C4C66AF59FBD34B296E07">
    <w:name w:val="40504BBD8E1C4C66AF59FBD34B296E07"/>
    <w:rsid w:val="0008231A"/>
  </w:style>
  <w:style w:type="paragraph" w:customStyle="1" w:styleId="C829B1F6D0F84A9D94A4B6B93BDA20FE">
    <w:name w:val="C829B1F6D0F84A9D94A4B6B93BDA20FE"/>
    <w:rsid w:val="0008231A"/>
  </w:style>
  <w:style w:type="paragraph" w:customStyle="1" w:styleId="E650BBF4185D4AAC9EB7E8311DDAC13D">
    <w:name w:val="E650BBF4185D4AAC9EB7E8311DDAC13D"/>
    <w:rsid w:val="0008231A"/>
  </w:style>
  <w:style w:type="paragraph" w:customStyle="1" w:styleId="DCFF09B5D02B49F2A6CE87EF0601CFD7">
    <w:name w:val="DCFF09B5D02B49F2A6CE87EF0601CFD7"/>
    <w:rsid w:val="0008231A"/>
  </w:style>
  <w:style w:type="paragraph" w:customStyle="1" w:styleId="6B67538ED166430BA5EB5B591654FB0E">
    <w:name w:val="6B67538ED166430BA5EB5B591654FB0E"/>
    <w:rsid w:val="0008231A"/>
  </w:style>
  <w:style w:type="paragraph" w:customStyle="1" w:styleId="51BB907B75DB4A588F4E9BC0075D1EF8">
    <w:name w:val="51BB907B75DB4A588F4E9BC0075D1EF8"/>
    <w:rsid w:val="0008231A"/>
  </w:style>
  <w:style w:type="paragraph" w:customStyle="1" w:styleId="B0F491B7A1C247A6B93E2AE6BE1ADE0F">
    <w:name w:val="B0F491B7A1C247A6B93E2AE6BE1ADE0F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A7A92AC6F874CD0989F2EAB05501BB1">
    <w:name w:val="BA7A92AC6F874CD0989F2EAB05501BB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D6BB6A028364628B9A9055C010602BD1">
    <w:name w:val="DD6BB6A028364628B9A9055C010602BD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417026EB4F4B23AA2A46EB059B4A1B">
    <w:name w:val="C6417026EB4F4B23AA2A46EB059B4A1B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0C593B2B5E443BB93356450FFD3BC04">
    <w:name w:val="6E0C593B2B5E443BB93356450FFD3BC0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E78D32C1D84127971FF5FE2AD29F224">
    <w:name w:val="C2E78D32C1D84127971FF5FE2AD29F22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A786D0709FA4B8AAAE0A0EE7CC1C8FD4">
    <w:name w:val="CA786D0709FA4B8AAAE0A0EE7CC1C8FD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066BEC267CF4DA59140FC99863F4A5C4">
    <w:name w:val="9066BEC267CF4DA59140FC99863F4A5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C415457162245B39DB071CD33EEDC084">
    <w:name w:val="EC415457162245B39DB071CD33EEDC08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4EE17B6464449469B625A68562BD5474">
    <w:name w:val="A4EE17B6464449469B625A68562BD547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0C3683F6504EF68C6911E0FBBFCC0D4">
    <w:name w:val="120C3683F6504EF68C6911E0FBBFCC0D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E62124A6BF474B928956DB498D2ACC4">
    <w:name w:val="E6E62124A6BF474B928956DB498D2AC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8A7FF8430E4844B8CCA314F1B6F9114">
    <w:name w:val="3D8A7FF8430E4844B8CCA314F1B6F911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52EC77ADDCF49F1BDF131FD92D050C74">
    <w:name w:val="B52EC77ADDCF49F1BDF131FD92D050C7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E7E253CBBE94947BF92751FA33E00FE4">
    <w:name w:val="EE7E253CBBE94947BF92751FA33E00FE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EDA0F4B77E54CAEAACA344FEE8E40174">
    <w:name w:val="CEDA0F4B77E54CAEAACA344FEE8E4017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98DD323E89420A9E6182CD6225B49F4">
    <w:name w:val="BB98DD323E89420A9E6182CD6225B49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46E5D7394BA49B1AEB0CD6DB25C42864">
    <w:name w:val="C46E5D7394BA49B1AEB0CD6DB25C4286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D4851BEA7674C0E844957836B2E70194">
    <w:name w:val="2D4851BEA7674C0E844957836B2E7019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CC3D2D6AFC4138980C7B05831C551F4">
    <w:name w:val="D0CC3D2D6AFC4138980C7B05831C551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FA0EC2773E4DC29AC95038F409E1534">
    <w:name w:val="3EFA0EC2773E4DC29AC95038F409E153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DBA58CC1DF46F88EB0C36A8AA608584">
    <w:name w:val="1DDBA58CC1DF46F88EB0C36A8AA60858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C457ABFEE754776B7C0DE4A0B4B1CD74">
    <w:name w:val="AC457ABFEE754776B7C0DE4A0B4B1CD7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1C8A0704B549FBB31F20F6C9665B554">
    <w:name w:val="571C8A0704B549FBB31F20F6C9665B55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DFE1D629D8D42C2A7DCD7DDF9F54C6B4">
    <w:name w:val="EDFE1D629D8D42C2A7DCD7DDF9F54C6B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D386BDCD5A454EBF10607A6F0B63314">
    <w:name w:val="09D386BDCD5A454EBF10607A6F0B6331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519F658E9CC46729AA13633FE69E2D44">
    <w:name w:val="A519F658E9CC46729AA13633FE69E2D4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2F6B8DC7A741558E97C0214AA166104">
    <w:name w:val="512F6B8DC7A741558E97C0214AA16610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9EA8FD724EC4A7C8FDE5A9E226020094">
    <w:name w:val="39EA8FD724EC4A7C8FDE5A9E22602009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5E26AF31874CC4AA88B3F09E083E564">
    <w:name w:val="AD5E26AF31874CC4AA88B3F09E083E56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FC57E9675F34849949CCA8D446D84B54">
    <w:name w:val="DFC57E9675F34849949CCA8D446D84B5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EEBD21A44AE4C5DA3B2A5FBCBB6FF254">
    <w:name w:val="8EEBD21A44AE4C5DA3B2A5FBCBB6FF25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C1331747B49DA9468A0A1F159CD0B4">
    <w:name w:val="D1AC1331747B49DA9468A0A1F159CD0B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EC7D3D285404B51B8310FE11CD8D6084">
    <w:name w:val="FEC7D3D285404B51B8310FE11CD8D608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D2FE2CD6C2468EBAE160A6098AC67C4">
    <w:name w:val="1ED2FE2CD6C2468EBAE160A6098AC67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ED243E1DFD5475EB5C9AA063A73C9904">
    <w:name w:val="AED243E1DFD5475EB5C9AA063A73C990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92017BE2504DA6B8F5E9D6A2B412954">
    <w:name w:val="0992017BE2504DA6B8F5E9D6A2B41295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775D64613EF4D468247701A5FF953D14">
    <w:name w:val="0775D64613EF4D468247701A5FF953D1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AE1D3787F654B77A882179EF6D970BF4">
    <w:name w:val="AAE1D3787F654B77A882179EF6D970B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E5AF166BDCA48778CA4BCCB3A52836B4">
    <w:name w:val="6E5AF166BDCA48778CA4BCCB3A52836B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98D536140324984ABD195CE4F07F9C54">
    <w:name w:val="698D536140324984ABD195CE4F07F9C5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C94718F1725429896B657C7B46B746F4">
    <w:name w:val="9C94718F1725429896B657C7B46B746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C23C2C78E854A33BFEA726BA405A8214">
    <w:name w:val="5C23C2C78E854A33BFEA726BA405A821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4A91B8E73324A9BADD438D5ADC103D54">
    <w:name w:val="B4A91B8E73324A9BADD438D5ADC103D5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BD0EAD44174ECEBC91572CC7EF01574">
    <w:name w:val="B1BD0EAD44174ECEBC91572CC7EF0157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46BF84854D4FE89F198476C92A98EC4">
    <w:name w:val="E946BF84854D4FE89F198476C92A98E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3760A5E527041CDBCC8C2BEFAB9257D4">
    <w:name w:val="23760A5E527041CDBCC8C2BEFAB9257D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104484F29F244C08F9710911414B8784">
    <w:name w:val="7104484F29F244C08F9710911414B878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1F02CBACD84D7D91E02C5EE9E785904">
    <w:name w:val="3E1F02CBACD84D7D91E02C5EE9E78590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3DF69B5D7D04F3E98CF60A12F3FEE494">
    <w:name w:val="83DF69B5D7D04F3E98CF60A12F3FEE49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8E5797B97D4D349ED0A2C691BAC8D64">
    <w:name w:val="C68E5797B97D4D349ED0A2C691BAC8D6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81B25217FF4B7997C4E98E0F5417234">
    <w:name w:val="C281B25217FF4B7997C4E98E0F541723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56958F1419B401AAA513BA0F81CFF9C4">
    <w:name w:val="856958F1419B401AAA513BA0F81CFF9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1A3289E62264D20A382446F2C57267C4">
    <w:name w:val="D1A3289E62264D20A382446F2C57267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935AB6876D34A0FB656F13E4FE830B44">
    <w:name w:val="1935AB6876D34A0FB656F13E4FE830B4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1AD042E0B8D4EFE802746E2FFC193CF4">
    <w:name w:val="C1AD042E0B8D4EFE802746E2FFC193C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23A4E5D3FD34512B5D5B53996E14A0F4">
    <w:name w:val="D23A4E5D3FD34512B5D5B53996E14A0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CFE60FDC3404100AF26B10B939BD95E4">
    <w:name w:val="4CFE60FDC3404100AF26B10B939BD95E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25D3E98E2D7444C9C64C1A3E552336C4">
    <w:name w:val="C25D3E98E2D7444C9C64C1A3E552336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E8C5C412129493499A15BD43D08F75B4">
    <w:name w:val="1E8C5C412129493499A15BD43D08F75B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6C72FDCD8504DFEB8F1180BE11DD70B4">
    <w:name w:val="76C72FDCD8504DFEB8F1180BE11DD70B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5651FE7E885478884F83C725409964F4">
    <w:name w:val="95651FE7E885478884F83C725409964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A12DA679CF74918A8F9F609DE038C544">
    <w:name w:val="6A12DA679CF74918A8F9F609DE038C54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5FA82B63C324F95A6D656CE4627BEA24">
    <w:name w:val="55FA82B63C324F95A6D656CE4627BEA2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4E2137208847E7871465DEC3E046FC4">
    <w:name w:val="8F4E2137208847E7871465DEC3E046FC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193E33A0FD4407926AEF5CA5B91F1F4">
    <w:name w:val="1A193E33A0FD4407926AEF5CA5B91F1F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8EDAC6EF96C4DADAE56CB88FA6AFCF64">
    <w:name w:val="E8EDAC6EF96C4DADAE56CB88FA6AFCF6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956F2F0C095444494741A8D1DF2E3244">
    <w:name w:val="0956F2F0C095444494741A8D1DF2E324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504BBD8E1C4C66AF59FBD34B296E071">
    <w:name w:val="40504BBD8E1C4C66AF59FBD34B296E07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829B1F6D0F84A9D94A4B6B93BDA20FE1">
    <w:name w:val="C829B1F6D0F84A9D94A4B6B93BDA20FE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650BBF4185D4AAC9EB7E8311DDAC13D1">
    <w:name w:val="E650BBF4185D4AAC9EB7E8311DDAC13D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CFF09B5D02B49F2A6CE87EF0601CFD71">
    <w:name w:val="DCFF09B5D02B49F2A6CE87EF0601CFD7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B67538ED166430BA5EB5B591654FB0E1">
    <w:name w:val="6B67538ED166430BA5EB5B591654FB0E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BB907B75DB4A588F4E9BC0075D1EF81">
    <w:name w:val="51BB907B75DB4A588F4E9BC0075D1EF81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FCAFDBE2104AB4B9DC7DFE7EACF45B">
    <w:name w:val="8FFCAFDBE2104AB4B9DC7DFE7EACF45B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DD223935B2A46B098BBDEC6100342D74">
    <w:name w:val="FDD223935B2A46B098BBDEC6100342D74"/>
    <w:rsid w:val="0008231A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FF79F0A2F1949258921D24665CB7F7B">
    <w:name w:val="2FF79F0A2F1949258921D24665CB7F7B"/>
    <w:rsid w:val="0008231A"/>
  </w:style>
  <w:style w:type="paragraph" w:customStyle="1" w:styleId="4DB446ABA8DE42F79FA3D74A9DBB98B4">
    <w:name w:val="4DB446ABA8DE42F79FA3D74A9DBB98B4"/>
    <w:rsid w:val="0008231A"/>
  </w:style>
  <w:style w:type="paragraph" w:customStyle="1" w:styleId="BEA0218B99BF4658BFAD0AA27908A6C1">
    <w:name w:val="BEA0218B99BF4658BFAD0AA27908A6C1"/>
    <w:rsid w:val="0008231A"/>
  </w:style>
  <w:style w:type="paragraph" w:customStyle="1" w:styleId="ED005B8493BC41D580A3E0E010170098">
    <w:name w:val="ED005B8493BC41D580A3E0E010170098"/>
    <w:rsid w:val="0008231A"/>
  </w:style>
  <w:style w:type="paragraph" w:customStyle="1" w:styleId="DAA23617D98046ADB237013EF94D311C">
    <w:name w:val="DAA23617D98046ADB237013EF94D311C"/>
    <w:rsid w:val="0008231A"/>
  </w:style>
  <w:style w:type="paragraph" w:customStyle="1" w:styleId="2F01892E72874811BD703BF33C454432">
    <w:name w:val="2F01892E72874811BD703BF33C454432"/>
    <w:rsid w:val="0008231A"/>
  </w:style>
  <w:style w:type="paragraph" w:customStyle="1" w:styleId="6400D4AB805A4A1CB2F9C422F3B7FADE">
    <w:name w:val="6400D4AB805A4A1CB2F9C422F3B7FADE"/>
    <w:rsid w:val="00691B52"/>
  </w:style>
  <w:style w:type="paragraph" w:customStyle="1" w:styleId="A60A8F96A29541C89C35E49F4958C6E7">
    <w:name w:val="A60A8F96A29541C89C35E49F4958C6E7"/>
    <w:rsid w:val="00691B52"/>
  </w:style>
  <w:style w:type="paragraph" w:customStyle="1" w:styleId="485F8CCE208547F09080FB91D1D292DD">
    <w:name w:val="485F8CCE208547F09080FB91D1D292DD"/>
    <w:rsid w:val="0009709E"/>
  </w:style>
  <w:style w:type="paragraph" w:customStyle="1" w:styleId="B081BDBC798442F39B94814E8D5226D1">
    <w:name w:val="B081BDBC798442F39B94814E8D5226D1"/>
    <w:rsid w:val="0009709E"/>
  </w:style>
  <w:style w:type="paragraph" w:customStyle="1" w:styleId="BC042190690C423BB497766B9C5DAEB1">
    <w:name w:val="BC042190690C423BB497766B9C5DAEB1"/>
    <w:rsid w:val="0009709E"/>
  </w:style>
  <w:style w:type="paragraph" w:customStyle="1" w:styleId="D76EB4FAFC08408AB14033548933DF8E">
    <w:name w:val="D76EB4FAFC08408AB14033548933DF8E"/>
    <w:rsid w:val="0009709E"/>
  </w:style>
  <w:style w:type="paragraph" w:customStyle="1" w:styleId="7554B857B93E45CA8269C6E2320DC47A">
    <w:name w:val="7554B857B93E45CA8269C6E2320DC47A"/>
    <w:rsid w:val="0009709E"/>
  </w:style>
  <w:style w:type="paragraph" w:customStyle="1" w:styleId="EAEFEFB9AEBA4705BEA3B5EB87C5619E">
    <w:name w:val="EAEFEFB9AEBA4705BEA3B5EB87C5619E"/>
    <w:rsid w:val="0009709E"/>
  </w:style>
  <w:style w:type="paragraph" w:customStyle="1" w:styleId="03E7660926534B3495DBADC4E04A5E2E">
    <w:name w:val="03E7660926534B3495DBADC4E04A5E2E"/>
    <w:rsid w:val="0009709E"/>
  </w:style>
  <w:style w:type="paragraph" w:customStyle="1" w:styleId="D5EE904542C74CB8B7CAD38B573A6728">
    <w:name w:val="D5EE904542C74CB8B7CAD38B573A6728"/>
    <w:rsid w:val="0009709E"/>
  </w:style>
  <w:style w:type="paragraph" w:customStyle="1" w:styleId="908987F4B1E34323A3CB64567E75F199">
    <w:name w:val="908987F4B1E34323A3CB64567E75F199"/>
    <w:rsid w:val="0009709E"/>
  </w:style>
  <w:style w:type="paragraph" w:customStyle="1" w:styleId="60AE51BA5B344ED6AB5B9F4391A12999">
    <w:name w:val="60AE51BA5B344ED6AB5B9F4391A12999"/>
    <w:rsid w:val="0009709E"/>
  </w:style>
  <w:style w:type="paragraph" w:customStyle="1" w:styleId="7F34A3A8280649F3B504F0B14EDD8D0D">
    <w:name w:val="7F34A3A8280649F3B504F0B14EDD8D0D"/>
    <w:rsid w:val="0009709E"/>
  </w:style>
  <w:style w:type="paragraph" w:customStyle="1" w:styleId="1136A8DBED4343FF9A502B4AF6D1379D">
    <w:name w:val="1136A8DBED4343FF9A502B4AF6D1379D"/>
    <w:rsid w:val="0009709E"/>
  </w:style>
  <w:style w:type="paragraph" w:customStyle="1" w:styleId="CCDE95DBAE5E4642AF7B4150AD630FEF">
    <w:name w:val="CCDE95DBAE5E4642AF7B4150AD630FEF"/>
    <w:rsid w:val="0009709E"/>
  </w:style>
  <w:style w:type="paragraph" w:customStyle="1" w:styleId="1DB98FB157DE4043923ADA84208B884D">
    <w:name w:val="1DB98FB157DE4043923ADA84208B884D"/>
    <w:rsid w:val="0009709E"/>
  </w:style>
  <w:style w:type="paragraph" w:customStyle="1" w:styleId="75CFE7A0B07745D29E64D44A77FEB607">
    <w:name w:val="75CFE7A0B07745D29E64D44A77FEB607"/>
    <w:rsid w:val="0009709E"/>
  </w:style>
  <w:style w:type="paragraph" w:customStyle="1" w:styleId="A97427FA41A341719C14127723956C5A">
    <w:name w:val="A97427FA41A341719C14127723956C5A"/>
    <w:rsid w:val="0009709E"/>
  </w:style>
  <w:style w:type="paragraph" w:customStyle="1" w:styleId="411C988B1F7A49E09CF8AF497F249B5E">
    <w:name w:val="411C988B1F7A49E09CF8AF497F249B5E"/>
    <w:rsid w:val="0009709E"/>
  </w:style>
  <w:style w:type="paragraph" w:customStyle="1" w:styleId="BDF26C274C1E4DFC9522C3CF5E366217">
    <w:name w:val="BDF26C274C1E4DFC9522C3CF5E366217"/>
    <w:rsid w:val="0009709E"/>
  </w:style>
  <w:style w:type="paragraph" w:customStyle="1" w:styleId="10F729FA33AC4CA8866D0E2BA5005589">
    <w:name w:val="10F729FA33AC4CA8866D0E2BA5005589"/>
    <w:rsid w:val="00005022"/>
  </w:style>
  <w:style w:type="paragraph" w:customStyle="1" w:styleId="FC2FD13BD1D84DB7826768F410ECC3AD">
    <w:name w:val="FC2FD13BD1D84DB7826768F410ECC3AD"/>
    <w:rsid w:val="00005022"/>
  </w:style>
  <w:style w:type="paragraph" w:customStyle="1" w:styleId="EC9AF7582945437C999A67E4E739B2F1">
    <w:name w:val="EC9AF7582945437C999A67E4E739B2F1"/>
    <w:rsid w:val="00005022"/>
  </w:style>
  <w:style w:type="paragraph" w:customStyle="1" w:styleId="48C2352C25CE4F31B0D31D4F7F6E9162">
    <w:name w:val="48C2352C25CE4F31B0D31D4F7F6E9162"/>
    <w:rsid w:val="00005022"/>
  </w:style>
  <w:style w:type="paragraph" w:customStyle="1" w:styleId="5D0C373547A9446A9184CDEAF69C6DFD">
    <w:name w:val="5D0C373547A9446A9184CDEAF69C6DFD"/>
    <w:rsid w:val="00005022"/>
  </w:style>
  <w:style w:type="paragraph" w:customStyle="1" w:styleId="66AF11F884B24AFD864D5D070F04C425">
    <w:name w:val="66AF11F884B24AFD864D5D070F04C425"/>
    <w:rsid w:val="00005022"/>
  </w:style>
  <w:style w:type="paragraph" w:customStyle="1" w:styleId="1FF8D5A863E847999AF6149B84074B24">
    <w:name w:val="1FF8D5A863E847999AF6149B84074B24"/>
    <w:rsid w:val="00005022"/>
  </w:style>
  <w:style w:type="paragraph" w:customStyle="1" w:styleId="F02BB98BCB4943FEA0C4CA60C3A7E03D">
    <w:name w:val="F02BB98BCB4943FEA0C4CA60C3A7E03D"/>
    <w:rsid w:val="00005022"/>
  </w:style>
  <w:style w:type="paragraph" w:customStyle="1" w:styleId="E774E517D2CD4137AE637C12708E3149">
    <w:name w:val="E774E517D2CD4137AE637C12708E3149"/>
    <w:rsid w:val="00005022"/>
  </w:style>
  <w:style w:type="paragraph" w:customStyle="1" w:styleId="B0F7255C8EAA41778A22412CB5EDF1AD">
    <w:name w:val="B0F7255C8EAA41778A22412CB5EDF1AD"/>
    <w:rsid w:val="00005022"/>
  </w:style>
  <w:style w:type="paragraph" w:customStyle="1" w:styleId="FBE02965BDDC45D0B6C9819FCB5F7D52">
    <w:name w:val="FBE02965BDDC45D0B6C9819FCB5F7D52"/>
    <w:rsid w:val="00005022"/>
  </w:style>
  <w:style w:type="paragraph" w:customStyle="1" w:styleId="E19F0892FE9E4C82B885484B26A1E8D5">
    <w:name w:val="E19F0892FE9E4C82B885484B26A1E8D5"/>
    <w:rsid w:val="00005022"/>
  </w:style>
  <w:style w:type="paragraph" w:customStyle="1" w:styleId="34B57CED6DB2419989BBA38E2C1B9B64">
    <w:name w:val="34B57CED6DB2419989BBA38E2C1B9B64"/>
    <w:rsid w:val="002A4EDD"/>
  </w:style>
  <w:style w:type="paragraph" w:customStyle="1" w:styleId="16D466F0D7E04E1C95F036ABCE504672">
    <w:name w:val="16D466F0D7E04E1C95F036ABCE504672"/>
    <w:rsid w:val="002A4EDD"/>
  </w:style>
  <w:style w:type="paragraph" w:customStyle="1" w:styleId="7C3CBF61FE5D4C099CB56C1673AB5C62">
    <w:name w:val="7C3CBF61FE5D4C099CB56C1673AB5C62"/>
    <w:rsid w:val="002A4EDD"/>
  </w:style>
  <w:style w:type="paragraph" w:customStyle="1" w:styleId="47AD38974E244B77BD2E8459F071A7D8">
    <w:name w:val="47AD38974E244B77BD2E8459F071A7D8"/>
    <w:rsid w:val="002A4EDD"/>
  </w:style>
  <w:style w:type="paragraph" w:customStyle="1" w:styleId="29B6DCF1BD2A4BE9A159D00F6EA696D6">
    <w:name w:val="29B6DCF1BD2A4BE9A159D00F6EA696D6"/>
    <w:rsid w:val="002A4EDD"/>
  </w:style>
  <w:style w:type="paragraph" w:customStyle="1" w:styleId="BC4FEF76E2CE4A78A2FA6ED18CD2215F">
    <w:name w:val="BC4FEF76E2CE4A78A2FA6ED18CD2215F"/>
    <w:rsid w:val="002A4EDD"/>
  </w:style>
  <w:style w:type="paragraph" w:customStyle="1" w:styleId="3F4BEA2409734701A8D905E230CD974F">
    <w:name w:val="3F4BEA2409734701A8D905E230CD974F"/>
    <w:rsid w:val="002A4EDD"/>
  </w:style>
  <w:style w:type="paragraph" w:customStyle="1" w:styleId="92B4F3BD15DD45CEBDBC60A9BD4A5BCB">
    <w:name w:val="92B4F3BD15DD45CEBDBC60A9BD4A5BCB"/>
    <w:rsid w:val="002A4EDD"/>
  </w:style>
  <w:style w:type="paragraph" w:customStyle="1" w:styleId="A21222E74FED4F32B55331FA6E0DF1E6">
    <w:name w:val="A21222E74FED4F32B55331FA6E0DF1E6"/>
    <w:rsid w:val="002A4EDD"/>
  </w:style>
  <w:style w:type="paragraph" w:customStyle="1" w:styleId="ED365797F2954D748238212D5D797419">
    <w:name w:val="ED365797F2954D748238212D5D797419"/>
    <w:rsid w:val="002A4EDD"/>
  </w:style>
  <w:style w:type="paragraph" w:customStyle="1" w:styleId="357FBD4E710D40019D8643C7F7256C01">
    <w:name w:val="357FBD4E710D40019D8643C7F7256C01"/>
    <w:rsid w:val="002A4EDD"/>
  </w:style>
  <w:style w:type="paragraph" w:customStyle="1" w:styleId="E9A3BD7A628C4AFB8958990C73D246D2">
    <w:name w:val="E9A3BD7A628C4AFB8958990C73D246D2"/>
    <w:rsid w:val="002A4EDD"/>
  </w:style>
  <w:style w:type="paragraph" w:customStyle="1" w:styleId="A11C377131F3454083757A51DC27E67F">
    <w:name w:val="A11C377131F3454083757A51DC27E67F"/>
    <w:rsid w:val="002A4EDD"/>
  </w:style>
  <w:style w:type="paragraph" w:customStyle="1" w:styleId="9A95CBBA9AEC4281904682109612A696">
    <w:name w:val="9A95CBBA9AEC4281904682109612A696"/>
    <w:rsid w:val="002A4EDD"/>
  </w:style>
  <w:style w:type="paragraph" w:customStyle="1" w:styleId="3E99F327199A4AEA8FCC85B4BF87877C">
    <w:name w:val="3E99F327199A4AEA8FCC85B4BF87877C"/>
    <w:rsid w:val="002A4EDD"/>
  </w:style>
  <w:style w:type="paragraph" w:customStyle="1" w:styleId="69E05FC0D92E4A26B08C1C27AE4A4F00">
    <w:name w:val="69E05FC0D92E4A26B08C1C27AE4A4F00"/>
    <w:rsid w:val="002A4EDD"/>
  </w:style>
  <w:style w:type="paragraph" w:customStyle="1" w:styleId="4ECD926609844C57B5C39512E89AAE70">
    <w:name w:val="4ECD926609844C57B5C39512E89AAE70"/>
    <w:rsid w:val="002A4EDD"/>
  </w:style>
  <w:style w:type="paragraph" w:customStyle="1" w:styleId="BAC107605E844E82946201113B3B096E">
    <w:name w:val="BAC107605E844E82946201113B3B096E"/>
    <w:rsid w:val="002A4EDD"/>
  </w:style>
  <w:style w:type="paragraph" w:customStyle="1" w:styleId="7AA2C99D546544B28574A330A06DF644">
    <w:name w:val="7AA2C99D546544B28574A330A06DF644"/>
    <w:rsid w:val="002A4EDD"/>
  </w:style>
  <w:style w:type="paragraph" w:customStyle="1" w:styleId="45356269990C4EEB92F25BA33E6D4B40">
    <w:name w:val="45356269990C4EEB92F25BA33E6D4B40"/>
    <w:rsid w:val="002A4EDD"/>
  </w:style>
  <w:style w:type="paragraph" w:customStyle="1" w:styleId="D5852F58BC344D22A5D17F71FC047BBF">
    <w:name w:val="D5852F58BC344D22A5D17F71FC047BBF"/>
    <w:rsid w:val="002A4EDD"/>
  </w:style>
  <w:style w:type="paragraph" w:customStyle="1" w:styleId="8A8D54BF04994EE798FF269AEC2055B1">
    <w:name w:val="8A8D54BF04994EE798FF269AEC2055B1"/>
    <w:rsid w:val="002A4EDD"/>
  </w:style>
  <w:style w:type="paragraph" w:customStyle="1" w:styleId="8DBC6E02980B42C4935B1B836E6506D1">
    <w:name w:val="8DBC6E02980B42C4935B1B836E6506D1"/>
    <w:rsid w:val="002A4EDD"/>
  </w:style>
  <w:style w:type="paragraph" w:customStyle="1" w:styleId="2C7A6595949A49F1AD9CA406C9821F60">
    <w:name w:val="2C7A6595949A49F1AD9CA406C9821F60"/>
    <w:rsid w:val="002A4EDD"/>
  </w:style>
  <w:style w:type="paragraph" w:customStyle="1" w:styleId="5771144A7BB34A17B9F6E084114E1E3D">
    <w:name w:val="5771144A7BB34A17B9F6E084114E1E3D"/>
    <w:rsid w:val="002A4EDD"/>
  </w:style>
  <w:style w:type="paragraph" w:customStyle="1" w:styleId="C6744659A1F04351B00A8212E6DE9BBD">
    <w:name w:val="C6744659A1F04351B00A8212E6DE9BBD"/>
    <w:rsid w:val="002A4EDD"/>
  </w:style>
  <w:style w:type="paragraph" w:customStyle="1" w:styleId="8E710C06ADC54A3C8B50D17E63F1839B">
    <w:name w:val="8E710C06ADC54A3C8B50D17E63F1839B"/>
    <w:rsid w:val="002A4EDD"/>
  </w:style>
  <w:style w:type="paragraph" w:customStyle="1" w:styleId="0084BED1FEC04F1894B7A0532CB27CBD">
    <w:name w:val="0084BED1FEC04F1894B7A0532CB27CBD"/>
    <w:rsid w:val="002A4EDD"/>
  </w:style>
  <w:style w:type="paragraph" w:customStyle="1" w:styleId="A1AB2550ED8D4286AB11637764250BD4">
    <w:name w:val="A1AB2550ED8D4286AB11637764250BD4"/>
    <w:rsid w:val="002A4EDD"/>
  </w:style>
  <w:style w:type="paragraph" w:customStyle="1" w:styleId="00043659909D4782B95C5D12434A62B5">
    <w:name w:val="00043659909D4782B95C5D12434A62B5"/>
    <w:rsid w:val="002A4EDD"/>
  </w:style>
  <w:style w:type="paragraph" w:customStyle="1" w:styleId="3B4CEA969DA044BAB9448133DE91A161">
    <w:name w:val="3B4CEA969DA044BAB9448133DE91A161"/>
    <w:rsid w:val="002A4EDD"/>
  </w:style>
  <w:style w:type="paragraph" w:customStyle="1" w:styleId="E0921A1F5F1B4F659698437EECA8CE33">
    <w:name w:val="E0921A1F5F1B4F659698437EECA8CE33"/>
    <w:rsid w:val="002A4EDD"/>
  </w:style>
  <w:style w:type="paragraph" w:customStyle="1" w:styleId="2C8A6ADB98D249D4B293A9A6592BB9F0">
    <w:name w:val="2C8A6ADB98D249D4B293A9A6592BB9F0"/>
    <w:rsid w:val="002A4EDD"/>
  </w:style>
  <w:style w:type="paragraph" w:customStyle="1" w:styleId="0A6136E42EE34F698155DF01522F7365">
    <w:name w:val="0A6136E42EE34F698155DF01522F7365"/>
    <w:rsid w:val="002A4EDD"/>
  </w:style>
  <w:style w:type="paragraph" w:customStyle="1" w:styleId="BBB27DFA729948599F1BE1442E94F09F">
    <w:name w:val="BBB27DFA729948599F1BE1442E94F09F"/>
    <w:rsid w:val="002A4EDD"/>
  </w:style>
  <w:style w:type="paragraph" w:customStyle="1" w:styleId="03CDE2D0151C4C2DB73A17631E55CEC7">
    <w:name w:val="03CDE2D0151C4C2DB73A17631E55CEC7"/>
    <w:rsid w:val="002A4EDD"/>
  </w:style>
  <w:style w:type="paragraph" w:customStyle="1" w:styleId="52CF7624645C47F9874A2BD120EBBB45">
    <w:name w:val="52CF7624645C47F9874A2BD120EBBB45"/>
    <w:rsid w:val="002A4EDD"/>
  </w:style>
  <w:style w:type="paragraph" w:customStyle="1" w:styleId="117E2112F7E147FCBEC120070F8719E7">
    <w:name w:val="117E2112F7E147FCBEC120070F8719E7"/>
    <w:rsid w:val="002A4EDD"/>
  </w:style>
  <w:style w:type="paragraph" w:customStyle="1" w:styleId="4D6C1CCCAC2F4663B96C8D873F13385E">
    <w:name w:val="4D6C1CCCAC2F4663B96C8D873F13385E"/>
    <w:rsid w:val="002A4EDD"/>
  </w:style>
  <w:style w:type="paragraph" w:customStyle="1" w:styleId="8AE38F950F51414B97B4EF7F434DDC33">
    <w:name w:val="8AE38F950F51414B97B4EF7F434DDC33"/>
    <w:rsid w:val="002A4EDD"/>
  </w:style>
  <w:style w:type="paragraph" w:customStyle="1" w:styleId="A6C9BBDBB87F437DAEFDC7262C50989E">
    <w:name w:val="A6C9BBDBB87F437DAEFDC7262C50989E"/>
    <w:rsid w:val="002A4EDD"/>
  </w:style>
  <w:style w:type="paragraph" w:customStyle="1" w:styleId="1A7E60E087A946059DDAE404EABCA774">
    <w:name w:val="1A7E60E087A946059DDAE404EABCA774"/>
    <w:rsid w:val="002A4EDD"/>
  </w:style>
  <w:style w:type="paragraph" w:customStyle="1" w:styleId="0C8D4EF079BC4C209B8C0992E359D0FD">
    <w:name w:val="0C8D4EF079BC4C209B8C0992E359D0FD"/>
    <w:rsid w:val="002A4EDD"/>
  </w:style>
  <w:style w:type="paragraph" w:customStyle="1" w:styleId="30E69C78EA8241139653E9F0057EA390">
    <w:name w:val="30E69C78EA8241139653E9F0057EA390"/>
    <w:rsid w:val="002A4EDD"/>
  </w:style>
  <w:style w:type="paragraph" w:customStyle="1" w:styleId="4100EBEB308A4960A4EA433C6C5A4BD9">
    <w:name w:val="4100EBEB308A4960A4EA433C6C5A4BD9"/>
    <w:rsid w:val="002A4EDD"/>
  </w:style>
  <w:style w:type="paragraph" w:customStyle="1" w:styleId="33E170C225214C0FAB72A1CA32CF91CD">
    <w:name w:val="33E170C225214C0FAB72A1CA32CF91CD"/>
    <w:rsid w:val="002A4EDD"/>
  </w:style>
  <w:style w:type="paragraph" w:customStyle="1" w:styleId="331041D62462406E90D930FF6CE14B85">
    <w:name w:val="331041D62462406E90D930FF6CE14B85"/>
    <w:rsid w:val="002A4EDD"/>
  </w:style>
  <w:style w:type="paragraph" w:customStyle="1" w:styleId="365722D08B6E4E959DC37AC17723A749">
    <w:name w:val="365722D08B6E4E959DC37AC17723A749"/>
    <w:rsid w:val="002A4EDD"/>
  </w:style>
  <w:style w:type="paragraph" w:customStyle="1" w:styleId="8B999F451B8945E491F3593FF7181D4F">
    <w:name w:val="8B999F451B8945E491F3593FF7181D4F"/>
    <w:rsid w:val="002A4EDD"/>
  </w:style>
  <w:style w:type="paragraph" w:customStyle="1" w:styleId="9E7D8137506841E3B76D6ADAB3882FA4">
    <w:name w:val="9E7D8137506841E3B76D6ADAB3882FA4"/>
    <w:rsid w:val="002A4EDD"/>
  </w:style>
  <w:style w:type="paragraph" w:customStyle="1" w:styleId="5783E0DDA95949F78AE00AE472430350">
    <w:name w:val="5783E0DDA95949F78AE00AE472430350"/>
    <w:rsid w:val="002A4EDD"/>
  </w:style>
  <w:style w:type="paragraph" w:customStyle="1" w:styleId="2CE695178554408999DC8A9B6968EF9A">
    <w:name w:val="2CE695178554408999DC8A9B6968EF9A"/>
    <w:rsid w:val="002A4EDD"/>
  </w:style>
  <w:style w:type="paragraph" w:customStyle="1" w:styleId="98E1F71838604947B130CE9CF8972CB0">
    <w:name w:val="98E1F71838604947B130CE9CF8972CB0"/>
    <w:rsid w:val="002A4EDD"/>
  </w:style>
  <w:style w:type="paragraph" w:customStyle="1" w:styleId="62CCAC6FC5DA4B5D8B0AB0BC1D507005">
    <w:name w:val="62CCAC6FC5DA4B5D8B0AB0BC1D507005"/>
    <w:rsid w:val="002A4EDD"/>
  </w:style>
  <w:style w:type="paragraph" w:customStyle="1" w:styleId="A2BF32ED956B4DB5B0791A7B57CDF1F4">
    <w:name w:val="A2BF32ED956B4DB5B0791A7B57CDF1F4"/>
    <w:rsid w:val="002A4EDD"/>
  </w:style>
  <w:style w:type="paragraph" w:customStyle="1" w:styleId="4FA75CE9A54C4D2CA8A6A3B96A3355F5">
    <w:name w:val="4FA75CE9A54C4D2CA8A6A3B96A3355F5"/>
    <w:rsid w:val="002A4EDD"/>
  </w:style>
  <w:style w:type="paragraph" w:customStyle="1" w:styleId="9E5C42053563420F891034339535CD16">
    <w:name w:val="9E5C42053563420F891034339535CD16"/>
    <w:rsid w:val="002A4EDD"/>
  </w:style>
  <w:style w:type="paragraph" w:customStyle="1" w:styleId="811184860C564174BAF50FC2ABFBE6EF">
    <w:name w:val="811184860C564174BAF50FC2ABFBE6EF"/>
    <w:rsid w:val="002A4EDD"/>
  </w:style>
  <w:style w:type="paragraph" w:customStyle="1" w:styleId="7211E104876D4EB5910EF02F13DD0700">
    <w:name w:val="7211E104876D4EB5910EF02F13DD0700"/>
    <w:rsid w:val="002A4EDD"/>
  </w:style>
  <w:style w:type="paragraph" w:customStyle="1" w:styleId="24D8FB5478404F43A4E3ABB360D917AA">
    <w:name w:val="24D8FB5478404F43A4E3ABB360D917AA"/>
    <w:rsid w:val="002A4EDD"/>
  </w:style>
  <w:style w:type="paragraph" w:customStyle="1" w:styleId="95D6C7AE668E493F9AC2B59A5B9DA0A9">
    <w:name w:val="95D6C7AE668E493F9AC2B59A5B9DA0A9"/>
    <w:rsid w:val="002A4EDD"/>
  </w:style>
  <w:style w:type="paragraph" w:customStyle="1" w:styleId="B669E381D2134E57A9FB1865CD526178">
    <w:name w:val="B669E381D2134E57A9FB1865CD526178"/>
    <w:rsid w:val="002A4EDD"/>
  </w:style>
  <w:style w:type="paragraph" w:customStyle="1" w:styleId="3A595AD4ABA34F038262D831827B2641">
    <w:name w:val="3A595AD4ABA34F038262D831827B2641"/>
    <w:rsid w:val="002A4EDD"/>
  </w:style>
  <w:style w:type="paragraph" w:customStyle="1" w:styleId="FF598E60C1A440EC90AF5735820C5D9C">
    <w:name w:val="FF598E60C1A440EC90AF5735820C5D9C"/>
    <w:rsid w:val="002A4EDD"/>
  </w:style>
  <w:style w:type="paragraph" w:customStyle="1" w:styleId="567155FED19547F6B4093AC0EA040880">
    <w:name w:val="567155FED19547F6B4093AC0EA040880"/>
    <w:rsid w:val="002A4EDD"/>
  </w:style>
  <w:style w:type="paragraph" w:customStyle="1" w:styleId="014637FEC51B48B6B98CB5B03A83E86B">
    <w:name w:val="014637FEC51B48B6B98CB5B03A83E86B"/>
    <w:rsid w:val="008409E6"/>
  </w:style>
  <w:style w:type="paragraph" w:customStyle="1" w:styleId="97AA22126CA84C70A6BB470ABD4240CC">
    <w:name w:val="97AA22126CA84C70A6BB470ABD4240CC"/>
    <w:rsid w:val="008409E6"/>
  </w:style>
  <w:style w:type="paragraph" w:customStyle="1" w:styleId="C9F26F7C096149F0A040BD1096BDA0B8">
    <w:name w:val="C9F26F7C096149F0A040BD1096BDA0B8"/>
    <w:rsid w:val="008409E6"/>
  </w:style>
  <w:style w:type="paragraph" w:customStyle="1" w:styleId="1465FC1CF280473FBDDDC93E3804AA67">
    <w:name w:val="1465FC1CF280473FBDDDC93E3804AA67"/>
    <w:rsid w:val="008409E6"/>
  </w:style>
  <w:style w:type="paragraph" w:customStyle="1" w:styleId="67AE4C04C1DD42A8980B828ABE643704">
    <w:name w:val="67AE4C04C1DD42A8980B828ABE643704"/>
    <w:rsid w:val="008409E6"/>
  </w:style>
  <w:style w:type="paragraph" w:customStyle="1" w:styleId="9BBE62377F954DFB9CD32C7B43FA990A">
    <w:name w:val="9BBE62377F954DFB9CD32C7B43FA990A"/>
    <w:rsid w:val="008409E6"/>
  </w:style>
  <w:style w:type="paragraph" w:customStyle="1" w:styleId="BE415FA35E914F989F557B1C22C9124B">
    <w:name w:val="BE415FA35E914F989F557B1C22C9124B"/>
    <w:rsid w:val="008409E6"/>
  </w:style>
  <w:style w:type="paragraph" w:customStyle="1" w:styleId="E4B77C286D8D426DBDA75665DB09F744">
    <w:name w:val="E4B77C286D8D426DBDA75665DB09F744"/>
    <w:rsid w:val="008409E6"/>
  </w:style>
  <w:style w:type="paragraph" w:customStyle="1" w:styleId="7A84E838DDF34BAFA22E0F015727806D">
    <w:name w:val="7A84E838DDF34BAFA22E0F015727806D"/>
    <w:rsid w:val="008409E6"/>
  </w:style>
  <w:style w:type="paragraph" w:customStyle="1" w:styleId="7FB9071D57504BE680221D905570689E">
    <w:name w:val="7FB9071D57504BE680221D905570689E"/>
    <w:rsid w:val="008409E6"/>
  </w:style>
  <w:style w:type="paragraph" w:customStyle="1" w:styleId="D9E4F1DAE17446CA84E089B7B58E5F14">
    <w:name w:val="D9E4F1DAE17446CA84E089B7B58E5F14"/>
    <w:rsid w:val="008409E6"/>
  </w:style>
  <w:style w:type="paragraph" w:customStyle="1" w:styleId="ABD6E1FFAEAB42F6B8BB78E883605C32">
    <w:name w:val="ABD6E1FFAEAB42F6B8BB78E883605C32"/>
    <w:rsid w:val="000C5031"/>
  </w:style>
  <w:style w:type="paragraph" w:customStyle="1" w:styleId="D470766A1C9C467AA8DC141C270E5B32">
    <w:name w:val="D470766A1C9C467AA8DC141C270E5B32"/>
    <w:rsid w:val="000C5031"/>
  </w:style>
  <w:style w:type="paragraph" w:customStyle="1" w:styleId="24D48237B0C9417AA3CD8EA662818461">
    <w:name w:val="24D48237B0C9417AA3CD8EA662818461"/>
    <w:rsid w:val="000C5031"/>
  </w:style>
  <w:style w:type="paragraph" w:customStyle="1" w:styleId="E6F6FB5A445F432B9F1F26CEDF06C509">
    <w:name w:val="E6F6FB5A445F432B9F1F26CEDF06C509"/>
    <w:rsid w:val="000C5031"/>
  </w:style>
  <w:style w:type="paragraph" w:customStyle="1" w:styleId="676FBA54C3F14F83A79E734F01342AC7">
    <w:name w:val="676FBA54C3F14F83A79E734F01342AC7"/>
    <w:rsid w:val="000C5031"/>
  </w:style>
  <w:style w:type="paragraph" w:customStyle="1" w:styleId="5CDA38AF082C4614A61C8530AECAFC4E">
    <w:name w:val="5CDA38AF082C4614A61C8530AECAFC4E"/>
    <w:rsid w:val="000C5031"/>
  </w:style>
  <w:style w:type="paragraph" w:customStyle="1" w:styleId="BFD74E0724AB4172BB7091ACC5331A2A">
    <w:name w:val="BFD74E0724AB4172BB7091ACC5331A2A"/>
    <w:rsid w:val="000C5031"/>
  </w:style>
  <w:style w:type="paragraph" w:customStyle="1" w:styleId="F99319C641F44C458568912BB919293D">
    <w:name w:val="F99319C641F44C458568912BB919293D"/>
    <w:rsid w:val="000C5031"/>
  </w:style>
  <w:style w:type="paragraph" w:customStyle="1" w:styleId="4FFE5F9BFE5249E0A2F4104E2AE38D40">
    <w:name w:val="4FFE5F9BFE5249E0A2F4104E2AE38D40"/>
    <w:rsid w:val="000C5031"/>
  </w:style>
  <w:style w:type="paragraph" w:customStyle="1" w:styleId="D447CDA866A54AE3BBD64E15E4ABF9C5">
    <w:name w:val="D447CDA866A54AE3BBD64E15E4ABF9C5"/>
    <w:rsid w:val="000C5031"/>
  </w:style>
  <w:style w:type="paragraph" w:customStyle="1" w:styleId="75F96B5222F74DFEA447C3EB9F90A172">
    <w:name w:val="75F96B5222F74DFEA447C3EB9F90A172"/>
    <w:rsid w:val="000C5031"/>
  </w:style>
  <w:style w:type="paragraph" w:customStyle="1" w:styleId="1730CA69708C4A83B87DC57E1D3DD216">
    <w:name w:val="1730CA69708C4A83B87DC57E1D3DD216"/>
    <w:rsid w:val="000C5031"/>
  </w:style>
  <w:style w:type="paragraph" w:customStyle="1" w:styleId="34B57CED6DB2419989BBA38E2C1B9B641">
    <w:name w:val="34B57CED6DB2419989BBA38E2C1B9B6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6D466F0D7E04E1C95F036ABCE5046721">
    <w:name w:val="16D466F0D7E04E1C95F036ABCE504672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C3CBF61FE5D4C099CB56C1673AB5C621">
    <w:name w:val="7C3CBF61FE5D4C099CB56C1673AB5C62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7AD38974E244B77BD2E8459F071A7D81">
    <w:name w:val="47AD38974E244B77BD2E8459F071A7D8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9B6DCF1BD2A4BE9A159D00F6EA696D61">
    <w:name w:val="29B6DCF1BD2A4BE9A159D00F6EA696D6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C4FEF76E2CE4A78A2FA6ED18CD2215F1">
    <w:name w:val="BC4FEF76E2CE4A78A2FA6ED18CD2215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F4BEA2409734701A8D905E230CD974F1">
    <w:name w:val="3F4BEA2409734701A8D905E230CD974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2B4F3BD15DD45CEBDBC60A9BD4A5BCB1">
    <w:name w:val="92B4F3BD15DD45CEBDBC60A9BD4A5BCB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21222E74FED4F32B55331FA6E0DF1E61">
    <w:name w:val="A21222E74FED4F32B55331FA6E0DF1E6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D365797F2954D748238212D5D7974191">
    <w:name w:val="ED365797F2954D748238212D5D797419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7FBD4E710D40019D8643C7F7256C011">
    <w:name w:val="357FBD4E710D40019D8643C7F7256C01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9A3BD7A628C4AFB8958990C73D246D21">
    <w:name w:val="E9A3BD7A628C4AFB8958990C73D246D2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11C377131F3454083757A51DC27E67F1">
    <w:name w:val="A11C377131F3454083757A51DC27E67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A95CBBA9AEC4281904682109612A6961">
    <w:name w:val="9A95CBBA9AEC4281904682109612A696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E99F327199A4AEA8FCC85B4BF87877C1">
    <w:name w:val="3E99F327199A4AEA8FCC85B4BF87877C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9E05FC0D92E4A26B08C1C27AE4A4F001">
    <w:name w:val="69E05FC0D92E4A26B08C1C27AE4A4F0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ECD926609844C57B5C39512E89AAE701">
    <w:name w:val="4ECD926609844C57B5C39512E89AAE7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AC107605E844E82946201113B3B096E1">
    <w:name w:val="BAC107605E844E82946201113B3B096E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A2C99D546544B28574A330A06DF6441">
    <w:name w:val="7AA2C99D546544B28574A330A06DF64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5356269990C4EEB92F25BA33E6D4B401">
    <w:name w:val="45356269990C4EEB92F25BA33E6D4B4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5852F58BC344D22A5D17F71FC047BBF1">
    <w:name w:val="D5852F58BC344D22A5D17F71FC047BB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A8D54BF04994EE798FF269AEC2055B11">
    <w:name w:val="8A8D54BF04994EE798FF269AEC2055B1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DBC6E02980B42C4935B1B836E6506D11">
    <w:name w:val="8DBC6E02980B42C4935B1B836E6506D1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7A6595949A49F1AD9CA406C9821F601">
    <w:name w:val="2C7A6595949A49F1AD9CA406C9821F6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71144A7BB34A17B9F6E084114E1E3D1">
    <w:name w:val="5771144A7BB34A17B9F6E084114E1E3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6744659A1F04351B00A8212E6DE9BBD1">
    <w:name w:val="C6744659A1F04351B00A8212E6DE9BB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E710C06ADC54A3C8B50D17E63F1839B1">
    <w:name w:val="8E710C06ADC54A3C8B50D17E63F1839B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084BED1FEC04F1894B7A0532CB27CBD1">
    <w:name w:val="0084BED1FEC04F1894B7A0532CB27CB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1AB2550ED8D4286AB11637764250BD41">
    <w:name w:val="A1AB2550ED8D4286AB11637764250BD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0043659909D4782B95C5D12434A62B51">
    <w:name w:val="00043659909D4782B95C5D12434A62B5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B4CEA969DA044BAB9448133DE91A1611">
    <w:name w:val="3B4CEA969DA044BAB9448133DE91A161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0921A1F5F1B4F659698437EECA8CE331">
    <w:name w:val="E0921A1F5F1B4F659698437EECA8CE33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8A6ADB98D249D4B293A9A6592BB9F01">
    <w:name w:val="2C8A6ADB98D249D4B293A9A6592BB9F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A6136E42EE34F698155DF01522F73651">
    <w:name w:val="0A6136E42EE34F698155DF01522F7365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BB27DFA729948599F1BE1442E94F09F1">
    <w:name w:val="BBB27DFA729948599F1BE1442E94F09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3CDE2D0151C4C2DB73A17631E55CEC71">
    <w:name w:val="03CDE2D0151C4C2DB73A17631E55CEC7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2CF7624645C47F9874A2BD120EBBB451">
    <w:name w:val="52CF7624645C47F9874A2BD120EBBB45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17E2112F7E147FCBEC120070F8719E71">
    <w:name w:val="117E2112F7E147FCBEC120070F8719E7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D6C1CCCAC2F4663B96C8D873F13385E1">
    <w:name w:val="4D6C1CCCAC2F4663B96C8D873F13385E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AE38F950F51414B97B4EF7F434DDC331">
    <w:name w:val="8AE38F950F51414B97B4EF7F434DDC33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C9BBDBB87F437DAEFDC7262C50989E1">
    <w:name w:val="A6C9BBDBB87F437DAEFDC7262C50989E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A7E60E087A946059DDAE404EABCA7741">
    <w:name w:val="1A7E60E087A946059DDAE404EABCA77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C8D4EF079BC4C209B8C0992E359D0FD1">
    <w:name w:val="0C8D4EF079BC4C209B8C0992E359D0F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0E69C78EA8241139653E9F0057EA3901">
    <w:name w:val="30E69C78EA8241139653E9F0057EA39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100EBEB308A4960A4EA433C6C5A4BD91">
    <w:name w:val="4100EBEB308A4960A4EA433C6C5A4BD9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3E170C225214C0FAB72A1CA32CF91CD1">
    <w:name w:val="33E170C225214C0FAB72A1CA32CF91C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31041D62462406E90D930FF6CE14B851">
    <w:name w:val="331041D62462406E90D930FF6CE14B85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65722D08B6E4E959DC37AC17723A7491">
    <w:name w:val="365722D08B6E4E959DC37AC17723A749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B999F451B8945E491F3593FF7181D4F1">
    <w:name w:val="8B999F451B8945E491F3593FF7181D4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E7D8137506841E3B76D6ADAB3882FA41">
    <w:name w:val="9E7D8137506841E3B76D6ADAB3882FA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783E0DDA95949F78AE00AE4724303501">
    <w:name w:val="5783E0DDA95949F78AE00AE47243035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CE695178554408999DC8A9B6968EF9A1">
    <w:name w:val="2CE695178554408999DC8A9B6968EF9A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98E1F71838604947B130CE9CF8972CB01">
    <w:name w:val="98E1F71838604947B130CE9CF8972CB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2CCAC6FC5DA4B5D8B0AB0BC1D5070051">
    <w:name w:val="62CCAC6FC5DA4B5D8B0AB0BC1D507005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2BF32ED956B4DB5B0791A7B57CDF1F41">
    <w:name w:val="A2BF32ED956B4DB5B0791A7B57CDF1F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6400D4AB805A4A1CB2F9C422F3B7FADE1">
    <w:name w:val="6400D4AB805A4A1CB2F9C422F3B7FADE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60A8F96A29541C89C35E49F4958C6E71">
    <w:name w:val="A60A8F96A29541C89C35E49F4958C6E7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C415457162245B39DB071CD33EEDC085">
    <w:name w:val="EC415457162245B39DB071CD33EEDC085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4EE17B6464449469B625A68562BD5475">
    <w:name w:val="A4EE17B6464449469B625A68562BD5475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20C3683F6504EF68C6911E0FBBFCC0D5">
    <w:name w:val="120C3683F6504EF68C6911E0FBBFCC0D5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BD6E1FFAEAB42F6B8BB78E883605C321">
    <w:name w:val="ABD6E1FFAEAB42F6B8BB78E883605C32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470766A1C9C467AA8DC141C270E5B321">
    <w:name w:val="D470766A1C9C467AA8DC141C270E5B32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D48237B0C9417AA3CD8EA6628184611">
    <w:name w:val="24D48237B0C9417AA3CD8EA662818461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FD74E0724AB4172BB7091ACC5331A2A1">
    <w:name w:val="BFD74E0724AB4172BB7091ACC5331A2A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9319C641F44C458568912BB919293D1">
    <w:name w:val="F99319C641F44C458568912BB919293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FFE5F9BFE5249E0A2F4104E2AE38D401">
    <w:name w:val="4FFE5F9BFE5249E0A2F4104E2AE38D4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447CDA866A54AE3BBD64E15E4ABF9C51">
    <w:name w:val="D447CDA866A54AE3BBD64E15E4ABF9C5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5F96B5222F74DFEA447C3EB9F90A1721">
    <w:name w:val="75F96B5222F74DFEA447C3EB9F90A172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730CA69708C4A83B87DC57E1D3DD2161">
    <w:name w:val="1730CA69708C4A83B87DC57E1D3DD216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1184860C564174BAF50FC2ABFBE6EF1">
    <w:name w:val="811184860C564174BAF50FC2ABFBE6EF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11E104876D4EB5910EF02F13DD07001">
    <w:name w:val="7211E104876D4EB5910EF02F13DD0700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24D8FB5478404F43A4E3ABB360D917AA1">
    <w:name w:val="24D8FB5478404F43A4E3ABB360D917AA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F598E60C1A440EC90AF5735820C5D9C1">
    <w:name w:val="FF598E60C1A440EC90AF5735820C5D9C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014637FEC51B48B6B98CB5B03A83E86B1">
    <w:name w:val="014637FEC51B48B6B98CB5B03A83E86B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B16A67D1C59F40BE9BE28AC6E33F7BED">
    <w:name w:val="B16A67D1C59F40BE9BE28AC6E33F7BED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B9071D57504BE680221D905570689E1">
    <w:name w:val="7FB9071D57504BE680221D905570689E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9E4F1DAE17446CA84E089B7B58E5F141">
    <w:name w:val="D9E4F1DAE17446CA84E089B7B58E5F1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E4B77C286D8D426DBDA75665DB09F7441">
    <w:name w:val="E4B77C286D8D426DBDA75665DB09F744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A84E838DDF34BAFA22E0F015727806D1">
    <w:name w:val="7A84E838DDF34BAFA22E0F015727806D1"/>
    <w:rsid w:val="00A47A68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71C19A19E6343D098D5F87213427884">
    <w:name w:val="C71C19A19E6343D098D5F87213427884"/>
    <w:rsid w:val="00A47A68"/>
  </w:style>
  <w:style w:type="paragraph" w:customStyle="1" w:styleId="CC4DEEDE5A1F40029F9CFAF7B39AD828">
    <w:name w:val="CC4DEEDE5A1F40029F9CFAF7B39AD828"/>
    <w:rsid w:val="00A47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Volksschulbildung</Organisation1>
</officeatwork>
</file>

<file path=customXml/item3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4.xml><?xml version="1.0" encoding="utf-8"?>
<officeatwork xmlns="http://schemas.officeatwork.com/MasterProperties">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1D67533-26B7-4592-A88A-369EFDA7FD7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D4CFD26-76FA-4BDB-9FDF-93530B83FE57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365D1E06-5D89-44A2-A843-37F03CFF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5</Pages>
  <Words>981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für Massnahmen der Sonderschulung</vt:lpstr>
      <vt:lpstr>Organisation</vt:lpstr>
    </vt:vector>
  </TitlesOfParts>
  <Manager>Evelyne Enz</Manager>
  <Company>Dienststelle Volksschulbildung Kanton Luzern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Massnahmen der Sonderschulung</dc:title>
  <dc:subject>Antragsformulare für Sonderschulmassnahmen</dc:subject>
  <dc:creator>Evelyne Enz</dc:creator>
  <cp:lastModifiedBy>Bara Alessandra</cp:lastModifiedBy>
  <cp:revision>2</cp:revision>
  <cp:lastPrinted>2023-05-09T09:15:00Z</cp:lastPrinted>
  <dcterms:created xsi:type="dcterms:W3CDTF">2023-05-10T14:47:00Z</dcterms:created>
  <dcterms:modified xsi:type="dcterms:W3CDTF">2023-05-10T14:47:00Z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Evelyne Enz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19.08.2020</vt:lpwstr>
  </property>
  <property fmtid="{D5CDD505-2E9C-101B-9397-08002B2CF9AE}" pid="9" name="CMIdata.Dok_DatumMMMM">
    <vt:lpwstr>19. August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457733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2023 05 Antragsformular sonderpädagogisches Brückenangebot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05.04.2013</vt:lpwstr>
  </property>
  <property fmtid="{D5CDD505-2E9C-101B-9397-08002B2CF9AE}" pid="24" name="CMIdata.G_BeginnMMMM">
    <vt:lpwstr>5. April 2013</vt:lpwstr>
  </property>
  <property fmtid="{D5CDD505-2E9C-101B-9397-08002B2CF9AE}" pid="25" name="CMIdata.G_Bemerkung">
    <vt:lpwstr>2013032 Grundlagen SBA, Vereinbarungen, Zuweisungen IV/DVS, exempl. Fälle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Laufende Fachaufgabe</vt:lpwstr>
  </property>
  <property fmtid="{D5CDD505-2E9C-101B-9397-08002B2CF9AE}" pid="32" name="CMIdata.G_Grundbuchkreis">
    <vt:lpwstr/>
  </property>
  <property fmtid="{D5CDD505-2E9C-101B-9397-08002B2CF9AE}" pid="33" name="CMIdata.G_HFD_AnmeldedatumMM">
    <vt:lpwstr/>
  </property>
  <property fmtid="{D5CDD505-2E9C-101B-9397-08002B2CF9AE}" pid="34" name="CMIdata.G_HFD_AnmeldedatumMMMM">
    <vt:lpwstr/>
  </property>
  <property fmtid="{D5CDD505-2E9C-101B-9397-08002B2CF9AE}" pid="35" name="CMIdata.G_HFD_AustrittsdatumMM">
    <vt:lpwstr/>
  </property>
  <property fmtid="{D5CDD505-2E9C-101B-9397-08002B2CF9AE}" pid="36" name="CMIdata.G_HFD_AustrittsdatumMMMM">
    <vt:lpwstr/>
  </property>
  <property fmtid="{D5CDD505-2E9C-101B-9397-08002B2CF9AE}" pid="37" name="CMIdata.G_HFD_Austrittsgrund">
    <vt:lpwstr/>
  </property>
  <property fmtid="{D5CDD505-2E9C-101B-9397-08002B2CF9AE}" pid="38" name="CMIdata.G_HFD_bisherigeAbklaerungenMassnahmen">
    <vt:lpwstr/>
  </property>
  <property fmtid="{D5CDD505-2E9C-101B-9397-08002B2CF9AE}" pid="39" name="CMIdata.G_HFD_Diagnose">
    <vt:lpwstr/>
  </property>
  <property fmtid="{D5CDD505-2E9C-101B-9397-08002B2CF9AE}" pid="40" name="CMIdata.G_HFD_DurchfuerhrungsbestaetigungMM">
    <vt:lpwstr/>
  </property>
  <property fmtid="{D5CDD505-2E9C-101B-9397-08002B2CF9AE}" pid="41" name="CMIdata.G_HFD_DurchfuerhrungsbestaetigungMMMM">
    <vt:lpwstr/>
  </property>
  <property fmtid="{D5CDD505-2E9C-101B-9397-08002B2CF9AE}" pid="42" name="CMIdata.G_HFD_EintrittsdatumMM">
    <vt:lpwstr/>
  </property>
  <property fmtid="{D5CDD505-2E9C-101B-9397-08002B2CF9AE}" pid="43" name="CMIdata.G_HFD_EintrittsdatumMMMM">
    <vt:lpwstr/>
  </property>
  <property fmtid="{D5CDD505-2E9C-101B-9397-08002B2CF9AE}" pid="44" name="CMIdata.G_HFD_Erstsprache_Kind">
    <vt:lpwstr/>
  </property>
  <property fmtid="{D5CDD505-2E9C-101B-9397-08002B2CF9AE}" pid="45" name="CMIdata.G_HFD_Familiensprache">
    <vt:lpwstr/>
  </property>
  <property fmtid="{D5CDD505-2E9C-101B-9397-08002B2CF9AE}" pid="46" name="CMIdata.G_HFD_Hoerbeeintraechtigung">
    <vt:lpwstr/>
  </property>
  <property fmtid="{D5CDD505-2E9C-101B-9397-08002B2CF9AE}" pid="47" name="CMIdata.G_HFD_InvolvierteFachperson">
    <vt:lpwstr>, ,</vt:lpwstr>
  </property>
  <property fmtid="{D5CDD505-2E9C-101B-9397-08002B2CF9AE}" pid="48" name="CMIdata.G_HFD_paedagogischeMassnahmen">
    <vt:lpwstr/>
  </property>
  <property fmtid="{D5CDD505-2E9C-101B-9397-08002B2CF9AE}" pid="49" name="CMIdata.G_HFD_Sorgerecht">
    <vt:lpwstr/>
  </property>
  <property fmtid="{D5CDD505-2E9C-101B-9397-08002B2CF9AE}" pid="50" name="CMIdata.G_HFD_technischeVersorgung">
    <vt:lpwstr/>
  </property>
  <property fmtid="{D5CDD505-2E9C-101B-9397-08002B2CF9AE}" pid="51" name="CMIdata.G_Laufnummer">
    <vt:lpwstr>2014-1115</vt:lpwstr>
  </property>
  <property fmtid="{D5CDD505-2E9C-101B-9397-08002B2CF9AE}" pid="52" name="CMIdata.G_Ortsbezeichnung">
    <vt:lpwstr/>
  </property>
  <property fmtid="{D5CDD505-2E9C-101B-9397-08002B2CF9AE}" pid="53" name="CMIdata.G_RaeumlicheZuteilung">
    <vt:lpwstr/>
  </property>
  <property fmtid="{D5CDD505-2E9C-101B-9397-08002B2CF9AE}" pid="54" name="CMIdata.G_Registraturplan">
    <vt:lpwstr>2.7.1 Kantonale Sonderschulen</vt:lpwstr>
  </property>
  <property fmtid="{D5CDD505-2E9C-101B-9397-08002B2CF9AE}" pid="55" name="CMIdata.G_SachbearbeiterKuerzel">
    <vt:lpwstr>HANNA.ZIHLMANN@LU.CH</vt:lpwstr>
  </property>
  <property fmtid="{D5CDD505-2E9C-101B-9397-08002B2CF9AE}" pid="56" name="CMIdata.G_SachbearbeiterVornameName">
    <vt:lpwstr>Hanna Zihlmann</vt:lpwstr>
  </property>
  <property fmtid="{D5CDD505-2E9C-101B-9397-08002B2CF9AE}" pid="57" name="CMIdata.G_SBE_Anmeldungsgrund">
    <vt:lpwstr/>
  </property>
  <property fmtid="{D5CDD505-2E9C-101B-9397-08002B2CF9AE}" pid="58" name="CMIdata.G_SBE_Klientenart">
    <vt:lpwstr/>
  </property>
  <property fmtid="{D5CDD505-2E9C-101B-9397-08002B2CF9AE}" pid="59" name="CMIdata.G_SBE_Schulgemeinde">
    <vt:lpwstr/>
  </property>
  <property fmtid="{D5CDD505-2E9C-101B-9397-08002B2CF9AE}" pid="60" name="CMIdata.G_SBE_Schulhaus">
    <vt:lpwstr/>
  </property>
  <property fmtid="{D5CDD505-2E9C-101B-9397-08002B2CF9AE}" pid="61" name="CMIdata.G_SBE_Schulstufe">
    <vt:lpwstr/>
  </property>
  <property fmtid="{D5CDD505-2E9C-101B-9397-08002B2CF9AE}" pid="62" name="CMIdata.G_SBE_Team-Gruppengroesse">
    <vt:lpwstr/>
  </property>
  <property fmtid="{D5CDD505-2E9C-101B-9397-08002B2CF9AE}" pid="63" name="CMIdata.G_Signatur">
    <vt:lpwstr/>
  </property>
  <property fmtid="{D5CDD505-2E9C-101B-9397-08002B2CF9AE}" pid="64" name="CMIdata.G_Titel">
    <vt:lpwstr>SB II Sonderpädagogisches Brückenangebot 2013 -</vt:lpwstr>
  </property>
  <property fmtid="{D5CDD505-2E9C-101B-9397-08002B2CF9AE}" pid="65" name="CMIdata.G_TitelPublikation(DHK)">
    <vt:lpwstr/>
  </property>
  <property fmtid="{D5CDD505-2E9C-101B-9397-08002B2CF9AE}" pid="66" name="CMIdata.G_Vorstossnummer">
    <vt:lpwstr/>
  </property>
  <property fmtid="{D5CDD505-2E9C-101B-9397-08002B2CF9AE}" pid="67" name="CMIdata.Sitz_Beginn">
    <vt:lpwstr/>
  </property>
  <property fmtid="{D5CDD505-2E9C-101B-9397-08002B2CF9AE}" pid="68" name="CMIdata.Sitz_Bemerkung">
    <vt:lpwstr/>
  </property>
  <property fmtid="{D5CDD505-2E9C-101B-9397-08002B2CF9AE}" pid="69" name="CMIdata.Sitz_DatumMM">
    <vt:lpwstr/>
  </property>
  <property fmtid="{D5CDD505-2E9C-101B-9397-08002B2CF9AE}" pid="70" name="CMIdata.Sitz_DatumMMMM">
    <vt:lpwstr/>
  </property>
  <property fmtid="{D5CDD505-2E9C-101B-9397-08002B2CF9AE}" pid="71" name="CMIdata.Sitz_Ende">
    <vt:lpwstr/>
  </property>
  <property fmtid="{D5CDD505-2E9C-101B-9397-08002B2CF9AE}" pid="72" name="CMIdata.Sitz_Gremium">
    <vt:lpwstr/>
  </property>
  <property fmtid="{D5CDD505-2E9C-101B-9397-08002B2CF9AE}" pid="73" name="CMIdata.Sitz_Ort">
    <vt:lpwstr/>
  </property>
  <property fmtid="{D5CDD505-2E9C-101B-9397-08002B2CF9AE}" pid="74" name="CMIdata.Sitz_Titel">
    <vt:lpwstr/>
  </property>
  <property fmtid="{D5CDD505-2E9C-101B-9397-08002B2CF9AE}" pid="75" name="Contactperson.Direct Fax">
    <vt:lpwstr/>
  </property>
  <property fmtid="{D5CDD505-2E9C-101B-9397-08002B2CF9AE}" pid="76" name="Contactperson.Direct Phone">
    <vt:lpwstr/>
  </property>
  <property fmtid="{D5CDD505-2E9C-101B-9397-08002B2CF9AE}" pid="77" name="Contactperson.DirectFax">
    <vt:lpwstr/>
  </property>
  <property fmtid="{D5CDD505-2E9C-101B-9397-08002B2CF9AE}" pid="78" name="Contactperson.DirectPhone">
    <vt:lpwstr>041 228 54 86</vt:lpwstr>
  </property>
  <property fmtid="{D5CDD505-2E9C-101B-9397-08002B2CF9AE}" pid="79" name="Contactperson.Name">
    <vt:lpwstr>Evelyne Enz</vt:lpwstr>
  </property>
  <property fmtid="{D5CDD505-2E9C-101B-9397-08002B2CF9AE}" pid="80" name="Doc.Date">
    <vt:lpwstr>Datum</vt:lpwstr>
  </property>
  <property fmtid="{D5CDD505-2E9C-101B-9397-08002B2CF9AE}" pid="81" name="Doc.of">
    <vt:lpwstr>von</vt:lpwstr>
  </property>
  <property fmtid="{D5CDD505-2E9C-101B-9397-08002B2CF9AE}" pid="82" name="Doc.Page">
    <vt:lpwstr>Seite</vt:lpwstr>
  </property>
  <property fmtid="{D5CDD505-2E9C-101B-9397-08002B2CF9AE}" pid="83" name="Doc.Text">
    <vt:lpwstr>[Text]</vt:lpwstr>
  </property>
  <property fmtid="{D5CDD505-2E9C-101B-9397-08002B2CF9AE}" pid="84" name="Organisation.AddressB1">
    <vt:lpwstr>Dienststelle Volksschulbildung</vt:lpwstr>
  </property>
  <property fmtid="{D5CDD505-2E9C-101B-9397-08002B2CF9AE}" pid="85" name="Organisation.AddressB2">
    <vt:lpwstr/>
  </property>
  <property fmtid="{D5CDD505-2E9C-101B-9397-08002B2CF9AE}" pid="86" name="Organisation.AddressB3">
    <vt:lpwstr/>
  </property>
  <property fmtid="{D5CDD505-2E9C-101B-9397-08002B2CF9AE}" pid="87" name="Organisation.AddressB4">
    <vt:lpwstr/>
  </property>
  <property fmtid="{D5CDD505-2E9C-101B-9397-08002B2CF9AE}" pid="88" name="Organisation.Departement">
    <vt:lpwstr>Bildungs- und Kulturdepartement</vt:lpwstr>
  </property>
  <property fmtid="{D5CDD505-2E9C-101B-9397-08002B2CF9AE}" pid="89" name="Outputprofile.External">
    <vt:lpwstr/>
  </property>
  <property fmtid="{D5CDD505-2E9C-101B-9397-08002B2CF9AE}" pid="90" name="Outputprofile.ExternalSignature">
    <vt:lpwstr/>
  </property>
  <property fmtid="{D5CDD505-2E9C-101B-9397-08002B2CF9AE}" pid="91" name="Outputprofile.Internal">
    <vt:lpwstr/>
  </property>
  <property fmtid="{D5CDD505-2E9C-101B-9397-08002B2CF9AE}" pid="92" name="OutputStatus">
    <vt:lpwstr>OutputStatus</vt:lpwstr>
  </property>
  <property fmtid="{D5CDD505-2E9C-101B-9397-08002B2CF9AE}" pid="93" name="StmAuthor.Initials">
    <vt:lpwstr>ENE</vt:lpwstr>
  </property>
  <property fmtid="{D5CDD505-2E9C-101B-9397-08002B2CF9AE}" pid="94" name="StmCMIdata.Dok_AusgangMM">
    <vt:lpwstr/>
  </property>
  <property fmtid="{D5CDD505-2E9C-101B-9397-08002B2CF9AE}" pid="95" name="StmCMIdata.Dok_AusgangMMMM">
    <vt:lpwstr/>
  </property>
  <property fmtid="{D5CDD505-2E9C-101B-9397-08002B2CF9AE}" pid="96" name="StmCMIdata.Dok_Autor">
    <vt:lpwstr>Evelyne Enz</vt:lpwstr>
  </property>
  <property fmtid="{D5CDD505-2E9C-101B-9397-08002B2CF9AE}" pid="97" name="StmCMIdata.Dok_Bemerkung">
    <vt:lpwstr/>
  </property>
  <property fmtid="{D5CDD505-2E9C-101B-9397-08002B2CF9AE}" pid="98" name="StmCMIdata.Dok_Beschlussnummer">
    <vt:lpwstr/>
  </property>
  <property fmtid="{D5CDD505-2E9C-101B-9397-08002B2CF9AE}" pid="99" name="StmCMIdata.Dok_DatumMM">
    <vt:lpwstr>19.08.2020</vt:lpwstr>
  </property>
  <property fmtid="{D5CDD505-2E9C-101B-9397-08002B2CF9AE}" pid="100" name="StmCMIdata.Dok_DatumMMMM">
    <vt:lpwstr>19. August 2020</vt:lpwstr>
  </property>
  <property fmtid="{D5CDD505-2E9C-101B-9397-08002B2CF9AE}" pid="101" name="StmCMIdata.Dok_EingangMM">
    <vt:lpwstr/>
  </property>
  <property fmtid="{D5CDD505-2E9C-101B-9397-08002B2CF9AE}" pid="102" name="StmCMIdata.Dok_EingangMMMM">
    <vt:lpwstr/>
  </property>
  <property fmtid="{D5CDD505-2E9C-101B-9397-08002B2CF9AE}" pid="103" name="StmCMIdata.Dok_Kategorie">
    <vt:lpwstr/>
  </property>
  <property fmtid="{D5CDD505-2E9C-101B-9397-08002B2CF9AE}" pid="104" name="StmCMIdata.Dok_Lfnr">
    <vt:lpwstr>457733</vt:lpwstr>
  </property>
  <property fmtid="{D5CDD505-2E9C-101B-9397-08002B2CF9AE}" pid="105" name="StmCMIdata.Dok_Protokollbemerkung">
    <vt:lpwstr/>
  </property>
  <property fmtid="{D5CDD505-2E9C-101B-9397-08002B2CF9AE}" pid="106" name="StmCMIdata.Dok_Protokollvermerk">
    <vt:lpwstr/>
  </property>
  <property fmtid="{D5CDD505-2E9C-101B-9397-08002B2CF9AE}" pid="107" name="StmCMIdata.Dok_Standort">
    <vt:lpwstr/>
  </property>
  <property fmtid="{D5CDD505-2E9C-101B-9397-08002B2CF9AE}" pid="108" name="StmCMIdata.Dok_Thema">
    <vt:lpwstr/>
  </property>
  <property fmtid="{D5CDD505-2E9C-101B-9397-08002B2CF9AE}" pid="109" name="StmCMIdata.Dok_Titel">
    <vt:lpwstr>2023 05 Antragsformular sonderpädagogisches Brückenangebot</vt:lpwstr>
  </property>
  <property fmtid="{D5CDD505-2E9C-101B-9397-08002B2CF9AE}" pid="110" name="StmCMIdata.Dok_Traktandierungscode">
    <vt:lpwstr/>
  </property>
  <property fmtid="{D5CDD505-2E9C-101B-9397-08002B2CF9AE}" pid="111" name="StmCMIdata.Dok_Traktandierungstitel">
    <vt:lpwstr/>
  </property>
  <property fmtid="{D5CDD505-2E9C-101B-9397-08002B2CF9AE}" pid="112" name="StmCMIdata.Dok_Traktandumstatus">
    <vt:lpwstr/>
  </property>
  <property fmtid="{D5CDD505-2E9C-101B-9397-08002B2CF9AE}" pid="113" name="StmCMIdata.Dok_Traktandum_Notizen">
    <vt:lpwstr/>
  </property>
  <property fmtid="{D5CDD505-2E9C-101B-9397-08002B2CF9AE}" pid="114" name="StmCMIdata.G_BeginnMM">
    <vt:lpwstr>05.04.2013</vt:lpwstr>
  </property>
  <property fmtid="{D5CDD505-2E9C-101B-9397-08002B2CF9AE}" pid="115" name="StmCMIdata.G_BeginnMMMM">
    <vt:lpwstr>5. April 2013</vt:lpwstr>
  </property>
  <property fmtid="{D5CDD505-2E9C-101B-9397-08002B2CF9AE}" pid="116" name="StmCMIdata.G_Bemerkung">
    <vt:lpwstr>2013032 Grundlagen SBA, Vereinbarungen, Zuweisungen IV/DVS, exempl. Fälle</vt:lpwstr>
  </property>
  <property fmtid="{D5CDD505-2E9C-101B-9397-08002B2CF9AE}" pid="117" name="StmCMIdata.G_Botschaftsnummer">
    <vt:lpwstr/>
  </property>
  <property fmtid="{D5CDD505-2E9C-101B-9397-08002B2CF9AE}" pid="118" name="StmCMIdata.G_Departement">
    <vt:lpwstr/>
  </property>
  <property fmtid="{D5CDD505-2E9C-101B-9397-08002B2CF9AE}" pid="119" name="StmCMIdata.G_Eigner">
    <vt:lpwstr>DVS Schulbetrieb II</vt:lpwstr>
  </property>
  <property fmtid="{D5CDD505-2E9C-101B-9397-08002B2CF9AE}" pid="120" name="StmCMIdata.G_Eroeffnungsdatum">
    <vt:lpwstr/>
  </property>
  <property fmtid="{D5CDD505-2E9C-101B-9397-08002B2CF9AE}" pid="121" name="StmCMIdata.G_Erstunterzeichner">
    <vt:lpwstr/>
  </property>
  <property fmtid="{D5CDD505-2E9C-101B-9397-08002B2CF9AE}" pid="122" name="StmCMIdata.G_Geschaeftsart">
    <vt:lpwstr>Laufende Fachaufgabe</vt:lpwstr>
  </property>
  <property fmtid="{D5CDD505-2E9C-101B-9397-08002B2CF9AE}" pid="123" name="StmCMIdata.G_Grundbuchkreis">
    <vt:lpwstr/>
  </property>
  <property fmtid="{D5CDD505-2E9C-101B-9397-08002B2CF9AE}" pid="124" name="StmCMIdata.G_HFD_AnmeldedatumMM">
    <vt:lpwstr/>
  </property>
  <property fmtid="{D5CDD505-2E9C-101B-9397-08002B2CF9AE}" pid="125" name="StmCMIdata.G_HFD_AnmeldedatumMMMM">
    <vt:lpwstr/>
  </property>
  <property fmtid="{D5CDD505-2E9C-101B-9397-08002B2CF9AE}" pid="126" name="StmCMIdata.G_HFD_AustrittsdatumMM">
    <vt:lpwstr/>
  </property>
  <property fmtid="{D5CDD505-2E9C-101B-9397-08002B2CF9AE}" pid="127" name="StmCMIdata.G_HFD_AustrittsdatumMMMM">
    <vt:lpwstr/>
  </property>
  <property fmtid="{D5CDD505-2E9C-101B-9397-08002B2CF9AE}" pid="128" name="StmCMIdata.G_HFD_Austrittsgrund">
    <vt:lpwstr/>
  </property>
  <property fmtid="{D5CDD505-2E9C-101B-9397-08002B2CF9AE}" pid="129" name="StmCMIdata.G_HFD_bisherigeAbklaerungenMassnahmen">
    <vt:lpwstr/>
  </property>
  <property fmtid="{D5CDD505-2E9C-101B-9397-08002B2CF9AE}" pid="130" name="StmCMIdata.G_HFD_Diagnose">
    <vt:lpwstr/>
  </property>
  <property fmtid="{D5CDD505-2E9C-101B-9397-08002B2CF9AE}" pid="131" name="StmCMIdata.G_HFD_DurchfuerhrungsbestaetigungMM">
    <vt:lpwstr/>
  </property>
  <property fmtid="{D5CDD505-2E9C-101B-9397-08002B2CF9AE}" pid="132" name="StmCMIdata.G_HFD_DurchfuerhrungsbestaetigungMMMM">
    <vt:lpwstr/>
  </property>
  <property fmtid="{D5CDD505-2E9C-101B-9397-08002B2CF9AE}" pid="133" name="StmCMIdata.G_HFD_EintrittsdatumMM">
    <vt:lpwstr/>
  </property>
  <property fmtid="{D5CDD505-2E9C-101B-9397-08002B2CF9AE}" pid="134" name="StmCMIdata.G_HFD_EintrittsdatumMMMM">
    <vt:lpwstr/>
  </property>
  <property fmtid="{D5CDD505-2E9C-101B-9397-08002B2CF9AE}" pid="135" name="StmCMIdata.G_HFD_Erstsprache_Kind">
    <vt:lpwstr/>
  </property>
  <property fmtid="{D5CDD505-2E9C-101B-9397-08002B2CF9AE}" pid="136" name="StmCMIdata.G_HFD_Familiensprache">
    <vt:lpwstr/>
  </property>
  <property fmtid="{D5CDD505-2E9C-101B-9397-08002B2CF9AE}" pid="137" name="StmCMIdata.G_HFD_Hoerbeeintraechtigung">
    <vt:lpwstr/>
  </property>
  <property fmtid="{D5CDD505-2E9C-101B-9397-08002B2CF9AE}" pid="138" name="StmCMIdata.G_HFD_InvolvierteFachperson">
    <vt:lpwstr>, ,</vt:lpwstr>
  </property>
  <property fmtid="{D5CDD505-2E9C-101B-9397-08002B2CF9AE}" pid="139" name="StmCMIdata.G_HFD_paedagogischeMassnahmen">
    <vt:lpwstr/>
  </property>
  <property fmtid="{D5CDD505-2E9C-101B-9397-08002B2CF9AE}" pid="140" name="StmCMIdata.G_HFD_Sorgerecht">
    <vt:lpwstr/>
  </property>
  <property fmtid="{D5CDD505-2E9C-101B-9397-08002B2CF9AE}" pid="141" name="StmCMIdata.G_HFD_technischeVersorgung">
    <vt:lpwstr/>
  </property>
  <property fmtid="{D5CDD505-2E9C-101B-9397-08002B2CF9AE}" pid="142" name="StmCMIdata.G_Laufnummer">
    <vt:lpwstr>2014-1115</vt:lpwstr>
  </property>
  <property fmtid="{D5CDD505-2E9C-101B-9397-08002B2CF9AE}" pid="143" name="StmCMIdata.G_Ortsbezeichnung">
    <vt:lpwstr/>
  </property>
  <property fmtid="{D5CDD505-2E9C-101B-9397-08002B2CF9AE}" pid="144" name="StmCMIdata.G_RaeumlicheZuteilung">
    <vt:lpwstr/>
  </property>
  <property fmtid="{D5CDD505-2E9C-101B-9397-08002B2CF9AE}" pid="145" name="StmCMIdata.G_Registraturplan">
    <vt:lpwstr>2.7.1 Kantonale Sonderschulen</vt:lpwstr>
  </property>
  <property fmtid="{D5CDD505-2E9C-101B-9397-08002B2CF9AE}" pid="146" name="StmCMIdata.G_SachbearbeiterKuerzel">
    <vt:lpwstr>HANNA.ZIHLMANN@LU.CH</vt:lpwstr>
  </property>
  <property fmtid="{D5CDD505-2E9C-101B-9397-08002B2CF9AE}" pid="147" name="StmCMIdata.G_SachbearbeiterVornameName">
    <vt:lpwstr>Hanna Zihlmann</vt:lpwstr>
  </property>
  <property fmtid="{D5CDD505-2E9C-101B-9397-08002B2CF9AE}" pid="148" name="StmCMIdata.G_SBE_Anmeldungsgrund">
    <vt:lpwstr/>
  </property>
  <property fmtid="{D5CDD505-2E9C-101B-9397-08002B2CF9AE}" pid="149" name="StmCMIdata.G_SBE_Klientenart">
    <vt:lpwstr/>
  </property>
  <property fmtid="{D5CDD505-2E9C-101B-9397-08002B2CF9AE}" pid="150" name="StmCMIdata.G_SBE_Schulgemeinde">
    <vt:lpwstr/>
  </property>
  <property fmtid="{D5CDD505-2E9C-101B-9397-08002B2CF9AE}" pid="151" name="StmCMIdata.G_SBE_Schulhaus">
    <vt:lpwstr/>
  </property>
  <property fmtid="{D5CDD505-2E9C-101B-9397-08002B2CF9AE}" pid="152" name="StmCMIdata.G_SBE_Schulstufe">
    <vt:lpwstr/>
  </property>
  <property fmtid="{D5CDD505-2E9C-101B-9397-08002B2CF9AE}" pid="153" name="StmCMIdata.G_SBE_Team-Gruppengroesse">
    <vt:lpwstr/>
  </property>
  <property fmtid="{D5CDD505-2E9C-101B-9397-08002B2CF9AE}" pid="154" name="StmCMIdata.G_Signatur">
    <vt:lpwstr/>
  </property>
  <property fmtid="{D5CDD505-2E9C-101B-9397-08002B2CF9AE}" pid="155" name="StmCMIdata.G_Titel">
    <vt:lpwstr>SB II Sonderpädagogisches Brückenangebot 2013 -</vt:lpwstr>
  </property>
  <property fmtid="{D5CDD505-2E9C-101B-9397-08002B2CF9AE}" pid="156" name="StmCMIdata.G_TitelPublikation(DHK)">
    <vt:lpwstr/>
  </property>
  <property fmtid="{D5CDD505-2E9C-101B-9397-08002B2CF9AE}" pid="157" name="StmCMIdata.G_Vorstossnummer">
    <vt:lpwstr/>
  </property>
  <property fmtid="{D5CDD505-2E9C-101B-9397-08002B2CF9AE}" pid="158" name="StmCMIdata.Sitz_Beginn">
    <vt:lpwstr/>
  </property>
  <property fmtid="{D5CDD505-2E9C-101B-9397-08002B2CF9AE}" pid="159" name="StmCMIdata.Sitz_Bemerkung">
    <vt:lpwstr/>
  </property>
  <property fmtid="{D5CDD505-2E9C-101B-9397-08002B2CF9AE}" pid="160" name="StmCMIdata.Sitz_DatumMM">
    <vt:lpwstr/>
  </property>
  <property fmtid="{D5CDD505-2E9C-101B-9397-08002B2CF9AE}" pid="161" name="StmCMIdata.Sitz_DatumMMMM">
    <vt:lpwstr/>
  </property>
  <property fmtid="{D5CDD505-2E9C-101B-9397-08002B2CF9AE}" pid="162" name="StmCMIdata.Sitz_Ende">
    <vt:lpwstr/>
  </property>
  <property fmtid="{D5CDD505-2E9C-101B-9397-08002B2CF9AE}" pid="163" name="StmCMIdata.Sitz_Gremium">
    <vt:lpwstr/>
  </property>
  <property fmtid="{D5CDD505-2E9C-101B-9397-08002B2CF9AE}" pid="164" name="StmCMIdata.Sitz_Ort">
    <vt:lpwstr/>
  </property>
  <property fmtid="{D5CDD505-2E9C-101B-9397-08002B2CF9AE}" pid="165" name="StmCMIdata.Sitz_Titel">
    <vt:lpwstr/>
  </property>
  <property fmtid="{D5CDD505-2E9C-101B-9397-08002B2CF9AE}" pid="166" name="StmOrganisation.City">
    <vt:lpwstr>Luzern</vt:lpwstr>
  </property>
  <property fmtid="{D5CDD505-2E9C-101B-9397-08002B2CF9AE}" pid="167" name="Toolbar.Email">
    <vt:lpwstr>Toolbar.Email</vt:lpwstr>
  </property>
  <property fmtid="{D5CDD505-2E9C-101B-9397-08002B2CF9AE}" pid="168" name="Viacar.PIN">
    <vt:lpwstr> </vt:lpwstr>
  </property>
  <property fmtid="{D5CDD505-2E9C-101B-9397-08002B2CF9AE}" pid="169" name="WdScmCMIdata.Dok_AusgangMM">
    <vt:lpwstr/>
  </property>
  <property fmtid="{D5CDD505-2E9C-101B-9397-08002B2CF9AE}" pid="170" name="WdScmCMIdata.Dok_AusgangMMMM">
    <vt:lpwstr/>
  </property>
  <property fmtid="{D5CDD505-2E9C-101B-9397-08002B2CF9AE}" pid="171" name="WdScmCMIdata.Dok_Autor">
    <vt:lpwstr>Evelyne Enz</vt:lpwstr>
  </property>
  <property fmtid="{D5CDD505-2E9C-101B-9397-08002B2CF9AE}" pid="172" name="WdScmCMIdata.Dok_Bemerkung">
    <vt:lpwstr/>
  </property>
  <property fmtid="{D5CDD505-2E9C-101B-9397-08002B2CF9AE}" pid="173" name="WdScmCMIdata.Dok_Beschlussnummer">
    <vt:lpwstr/>
  </property>
  <property fmtid="{D5CDD505-2E9C-101B-9397-08002B2CF9AE}" pid="174" name="WdScmCMIdata.Dok_DatumMM">
    <vt:lpwstr>19.08.2020</vt:lpwstr>
  </property>
  <property fmtid="{D5CDD505-2E9C-101B-9397-08002B2CF9AE}" pid="175" name="WdScmCMIdata.Dok_DatumMMMM">
    <vt:lpwstr>19. August 2020</vt:lpwstr>
  </property>
  <property fmtid="{D5CDD505-2E9C-101B-9397-08002B2CF9AE}" pid="176" name="WdScmCMIdata.Dok_EingangMM">
    <vt:lpwstr/>
  </property>
  <property fmtid="{D5CDD505-2E9C-101B-9397-08002B2CF9AE}" pid="177" name="WdScmCMIdata.Dok_EingangMMMM">
    <vt:lpwstr/>
  </property>
  <property fmtid="{D5CDD505-2E9C-101B-9397-08002B2CF9AE}" pid="178" name="WdScmCMIdata.Dok_Kategorie">
    <vt:lpwstr/>
  </property>
  <property fmtid="{D5CDD505-2E9C-101B-9397-08002B2CF9AE}" pid="179" name="WdScmCMIdata.Dok_Lfnr">
    <vt:lpwstr>457733</vt:lpwstr>
  </property>
  <property fmtid="{D5CDD505-2E9C-101B-9397-08002B2CF9AE}" pid="180" name="WdScmCMIdata.Dok_Protokollbemerkung">
    <vt:lpwstr/>
  </property>
  <property fmtid="{D5CDD505-2E9C-101B-9397-08002B2CF9AE}" pid="181" name="WdScmCMIdata.Dok_Protokollvermerk">
    <vt:lpwstr/>
  </property>
  <property fmtid="{D5CDD505-2E9C-101B-9397-08002B2CF9AE}" pid="182" name="WdScmCMIdata.Dok_Standort">
    <vt:lpwstr/>
  </property>
  <property fmtid="{D5CDD505-2E9C-101B-9397-08002B2CF9AE}" pid="183" name="WdScmCMIdata.Dok_Thema">
    <vt:lpwstr/>
  </property>
  <property fmtid="{D5CDD505-2E9C-101B-9397-08002B2CF9AE}" pid="184" name="WdScmCMIdata.Dok_Titel">
    <vt:lpwstr>2023 05 Antragsformular sonderpädagogisches Brückenangebot</vt:lpwstr>
  </property>
  <property fmtid="{D5CDD505-2E9C-101B-9397-08002B2CF9AE}" pid="185" name="WdScmCMIdata.Dok_Traktandierungscode">
    <vt:lpwstr/>
  </property>
  <property fmtid="{D5CDD505-2E9C-101B-9397-08002B2CF9AE}" pid="186" name="WdScmCMIdata.Dok_Traktandierungstitel">
    <vt:lpwstr/>
  </property>
  <property fmtid="{D5CDD505-2E9C-101B-9397-08002B2CF9AE}" pid="187" name="WdScmCMIdata.Dok_Traktandumstatus">
    <vt:lpwstr/>
  </property>
  <property fmtid="{D5CDD505-2E9C-101B-9397-08002B2CF9AE}" pid="188" name="WdScmCMIdata.Dok_Traktandum_Notizen">
    <vt:lpwstr/>
  </property>
  <property fmtid="{D5CDD505-2E9C-101B-9397-08002B2CF9AE}" pid="189" name="WdScmCMIdata.G_BeginnMM">
    <vt:lpwstr>05.04.2013</vt:lpwstr>
  </property>
  <property fmtid="{D5CDD505-2E9C-101B-9397-08002B2CF9AE}" pid="190" name="WdScmCMIdata.G_BeginnMMMM">
    <vt:lpwstr>5. April 2013</vt:lpwstr>
  </property>
  <property fmtid="{D5CDD505-2E9C-101B-9397-08002B2CF9AE}" pid="191" name="WdScmCMIdata.G_Bemerkung">
    <vt:lpwstr>2013032 Grundlagen SBA, Vereinbarungen, Zuweisungen IV/DVS, exempl. Fälle</vt:lpwstr>
  </property>
  <property fmtid="{D5CDD505-2E9C-101B-9397-08002B2CF9AE}" pid="192" name="WdScmCMIdata.G_Botschaftsnummer">
    <vt:lpwstr/>
  </property>
  <property fmtid="{D5CDD505-2E9C-101B-9397-08002B2CF9AE}" pid="193" name="WdScmCMIdata.G_Departement">
    <vt:lpwstr/>
  </property>
  <property fmtid="{D5CDD505-2E9C-101B-9397-08002B2CF9AE}" pid="194" name="WdScmCMIdata.G_Eigner">
    <vt:lpwstr>DVS Schulbetrieb II</vt:lpwstr>
  </property>
  <property fmtid="{D5CDD505-2E9C-101B-9397-08002B2CF9AE}" pid="195" name="WdScmCMIdata.G_Eroeffnungsdatum">
    <vt:lpwstr/>
  </property>
  <property fmtid="{D5CDD505-2E9C-101B-9397-08002B2CF9AE}" pid="196" name="WdScmCMIdata.G_Erstunterzeichner">
    <vt:lpwstr/>
  </property>
  <property fmtid="{D5CDD505-2E9C-101B-9397-08002B2CF9AE}" pid="197" name="WdScmCMIdata.G_Geschaeftsart">
    <vt:lpwstr>Laufende Fachaufgabe</vt:lpwstr>
  </property>
  <property fmtid="{D5CDD505-2E9C-101B-9397-08002B2CF9AE}" pid="198" name="WdScmCMIdata.G_Grundbuchkreis">
    <vt:lpwstr/>
  </property>
  <property fmtid="{D5CDD505-2E9C-101B-9397-08002B2CF9AE}" pid="199" name="WdScmCMIdata.G_HFD_AnmeldedatumMM">
    <vt:lpwstr/>
  </property>
  <property fmtid="{D5CDD505-2E9C-101B-9397-08002B2CF9AE}" pid="200" name="WdScmCMIdata.G_HFD_AnmeldedatumMMMM">
    <vt:lpwstr/>
  </property>
  <property fmtid="{D5CDD505-2E9C-101B-9397-08002B2CF9AE}" pid="201" name="WdScmCMIdata.G_HFD_AustrittsdatumMM">
    <vt:lpwstr/>
  </property>
  <property fmtid="{D5CDD505-2E9C-101B-9397-08002B2CF9AE}" pid="202" name="WdScmCMIdata.G_HFD_AustrittsdatumMMMM">
    <vt:lpwstr/>
  </property>
  <property fmtid="{D5CDD505-2E9C-101B-9397-08002B2CF9AE}" pid="203" name="WdScmCMIdata.G_HFD_Austrittsgrund">
    <vt:lpwstr/>
  </property>
  <property fmtid="{D5CDD505-2E9C-101B-9397-08002B2CF9AE}" pid="204" name="WdScmCMIdata.G_HFD_bisherigeAbklaerungenMassnahmen">
    <vt:lpwstr/>
  </property>
  <property fmtid="{D5CDD505-2E9C-101B-9397-08002B2CF9AE}" pid="205" name="WdScmCMIdata.G_HFD_Diagnose">
    <vt:lpwstr/>
  </property>
  <property fmtid="{D5CDD505-2E9C-101B-9397-08002B2CF9AE}" pid="206" name="WdScmCMIdata.G_HFD_DurchfuerhrungsbestaetigungMM">
    <vt:lpwstr/>
  </property>
  <property fmtid="{D5CDD505-2E9C-101B-9397-08002B2CF9AE}" pid="207" name="WdScmCMIdata.G_HFD_DurchfuerhrungsbestaetigungMMMM">
    <vt:lpwstr/>
  </property>
  <property fmtid="{D5CDD505-2E9C-101B-9397-08002B2CF9AE}" pid="208" name="WdScmCMIdata.G_HFD_EintrittsdatumMM">
    <vt:lpwstr/>
  </property>
  <property fmtid="{D5CDD505-2E9C-101B-9397-08002B2CF9AE}" pid="209" name="WdScmCMIdata.G_HFD_EintrittsdatumMMMM">
    <vt:lpwstr/>
  </property>
  <property fmtid="{D5CDD505-2E9C-101B-9397-08002B2CF9AE}" pid="210" name="WdScmCMIdata.G_HFD_Erstsprache_Kind">
    <vt:lpwstr/>
  </property>
  <property fmtid="{D5CDD505-2E9C-101B-9397-08002B2CF9AE}" pid="211" name="WdScmCMIdata.G_HFD_Familiensprache">
    <vt:lpwstr/>
  </property>
  <property fmtid="{D5CDD505-2E9C-101B-9397-08002B2CF9AE}" pid="212" name="WdScmCMIdata.G_HFD_Hoerbeeintraechtigung">
    <vt:lpwstr/>
  </property>
  <property fmtid="{D5CDD505-2E9C-101B-9397-08002B2CF9AE}" pid="213" name="WdScmCMIdata.G_HFD_InvolvierteFachperson">
    <vt:lpwstr>, ,</vt:lpwstr>
  </property>
  <property fmtid="{D5CDD505-2E9C-101B-9397-08002B2CF9AE}" pid="214" name="WdScmCMIdata.G_HFD_paedagogischeMassnahmen">
    <vt:lpwstr/>
  </property>
  <property fmtid="{D5CDD505-2E9C-101B-9397-08002B2CF9AE}" pid="215" name="WdScmCMIdata.G_HFD_Sorgerecht">
    <vt:lpwstr/>
  </property>
  <property fmtid="{D5CDD505-2E9C-101B-9397-08002B2CF9AE}" pid="216" name="WdScmCMIdata.G_HFD_technischeVersorgung">
    <vt:lpwstr/>
  </property>
  <property fmtid="{D5CDD505-2E9C-101B-9397-08002B2CF9AE}" pid="217" name="WdScmCMIdata.G_Laufnummer">
    <vt:lpwstr>2014-1115</vt:lpwstr>
  </property>
  <property fmtid="{D5CDD505-2E9C-101B-9397-08002B2CF9AE}" pid="218" name="WdScmCMIdata.G_Ortsbezeichnung">
    <vt:lpwstr/>
  </property>
  <property fmtid="{D5CDD505-2E9C-101B-9397-08002B2CF9AE}" pid="219" name="WdScmCMIdata.G_RaeumlicheZuteilung">
    <vt:lpwstr/>
  </property>
  <property fmtid="{D5CDD505-2E9C-101B-9397-08002B2CF9AE}" pid="220" name="WdScmCMIdata.G_Registraturplan">
    <vt:lpwstr>2.7.1 Kantonale Sonderschulen</vt:lpwstr>
  </property>
  <property fmtid="{D5CDD505-2E9C-101B-9397-08002B2CF9AE}" pid="221" name="WdScmCMIdata.G_SachbearbeiterKuerzel">
    <vt:lpwstr>HANNA.ZIHLMANN@LU.CH</vt:lpwstr>
  </property>
  <property fmtid="{D5CDD505-2E9C-101B-9397-08002B2CF9AE}" pid="222" name="WdScmCMIdata.G_SachbearbeiterVornameName">
    <vt:lpwstr>Hanna Zihlmann</vt:lpwstr>
  </property>
  <property fmtid="{D5CDD505-2E9C-101B-9397-08002B2CF9AE}" pid="223" name="WdScmCMIdata.G_SBE_Anmeldungsgrund">
    <vt:lpwstr/>
  </property>
  <property fmtid="{D5CDD505-2E9C-101B-9397-08002B2CF9AE}" pid="224" name="WdScmCMIdata.G_SBE_Klientenart">
    <vt:lpwstr/>
  </property>
  <property fmtid="{D5CDD505-2E9C-101B-9397-08002B2CF9AE}" pid="225" name="WdScmCMIdata.G_SBE_Schulgemeinde">
    <vt:lpwstr/>
  </property>
  <property fmtid="{D5CDD505-2E9C-101B-9397-08002B2CF9AE}" pid="226" name="WdScmCMIdata.G_SBE_Schulhaus">
    <vt:lpwstr/>
  </property>
  <property fmtid="{D5CDD505-2E9C-101B-9397-08002B2CF9AE}" pid="227" name="WdScmCMIdata.G_SBE_Schulstufe">
    <vt:lpwstr/>
  </property>
  <property fmtid="{D5CDD505-2E9C-101B-9397-08002B2CF9AE}" pid="228" name="WdScmCMIdata.G_SBE_Team-Gruppengroesse">
    <vt:lpwstr/>
  </property>
  <property fmtid="{D5CDD505-2E9C-101B-9397-08002B2CF9AE}" pid="229" name="WdScmCMIdata.G_Signatur">
    <vt:lpwstr/>
  </property>
  <property fmtid="{D5CDD505-2E9C-101B-9397-08002B2CF9AE}" pid="230" name="WdScmCMIdata.G_Titel">
    <vt:lpwstr>SB II Sonderpädagogisches Brückenangebot 2013 -</vt:lpwstr>
  </property>
  <property fmtid="{D5CDD505-2E9C-101B-9397-08002B2CF9AE}" pid="231" name="WdScmCMIdata.G_TitelPublikation(DHK)">
    <vt:lpwstr/>
  </property>
  <property fmtid="{D5CDD505-2E9C-101B-9397-08002B2CF9AE}" pid="232" name="WdScmCMIdata.G_Vorstossnummer">
    <vt:lpwstr/>
  </property>
  <property fmtid="{D5CDD505-2E9C-101B-9397-08002B2CF9AE}" pid="233" name="WdScmCMIdata.Sitz_Beginn">
    <vt:lpwstr/>
  </property>
  <property fmtid="{D5CDD505-2E9C-101B-9397-08002B2CF9AE}" pid="234" name="WdScmCMIdata.Sitz_Bemerkung">
    <vt:lpwstr/>
  </property>
  <property fmtid="{D5CDD505-2E9C-101B-9397-08002B2CF9AE}" pid="235" name="WdScmCMIdata.Sitz_DatumMM">
    <vt:lpwstr/>
  </property>
  <property fmtid="{D5CDD505-2E9C-101B-9397-08002B2CF9AE}" pid="236" name="WdScmCMIdata.Sitz_DatumMMMM">
    <vt:lpwstr/>
  </property>
  <property fmtid="{D5CDD505-2E9C-101B-9397-08002B2CF9AE}" pid="237" name="WdScmCMIdata.Sitz_Ende">
    <vt:lpwstr/>
  </property>
  <property fmtid="{D5CDD505-2E9C-101B-9397-08002B2CF9AE}" pid="238" name="WdScmCMIdata.Sitz_Gremium">
    <vt:lpwstr/>
  </property>
  <property fmtid="{D5CDD505-2E9C-101B-9397-08002B2CF9AE}" pid="239" name="WdScmCMIdata.Sitz_Ort">
    <vt:lpwstr/>
  </property>
  <property fmtid="{D5CDD505-2E9C-101B-9397-08002B2CF9AE}" pid="240" name="WdScmCMIdata.Sitz_Titel">
    <vt:lpwstr/>
  </property>
</Properties>
</file>