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69"/>
      </w:tblGrid>
      <w:tr w:rsidR="00401A2E" w:rsidTr="000C7CDA">
        <w:trPr>
          <w:cantSplit/>
          <w:trHeight w:val="426"/>
        </w:trPr>
        <w:tc>
          <w:tcPr>
            <w:tcW w:w="5069" w:type="dxa"/>
            <w:tcMar>
              <w:top w:w="0" w:type="dxa"/>
              <w:left w:w="0" w:type="dxa"/>
              <w:bottom w:w="0" w:type="dxa"/>
              <w:right w:w="0" w:type="dxa"/>
            </w:tcMar>
          </w:tcPr>
          <w:sdt>
            <w:sdtPr>
              <w:rPr>
                <w:rFonts w:cs="Arial"/>
                <w:b/>
                <w:iCs/>
                <w:sz w:val="16"/>
                <w:szCs w:val="16"/>
              </w:rPr>
              <w:alias w:val="Schule oder Schulsystem wählen"/>
              <w:tag w:val="tag_Schule_oder_Schulsystem"/>
              <w:id w:val="-436062607"/>
              <w:placeholder>
                <w:docPart w:val="A063D0C7E5CA4A08834CDF56DB05EABD"/>
              </w:placeholder>
              <w:showingPlcHdr/>
              <w:dropDownList>
                <w:listItem w:value="Wählen Sie bitte eine Schule oder Schulsystem aus."/>
                <w:listItem w:displayText="Heilpädagogisches Zentrum Hohenrain" w:value="Heilpädagogisches Zentrum Hohenrain"/>
                <w:listItem w:displayText="Heilpädagogisches Zentrum Schüpfheim" w:value="Heilpädagogisches Zentrum Schüpfheim"/>
                <w:listItem w:displayText="Heilpädagogische Schule Luzern" w:value="Heilpädagogische Schule Luzern"/>
                <w:listItem w:displayText="Heilpädagogische Schule Sursee" w:value="Heilpädagogische Schule Sursee"/>
                <w:listItem w:displayText="Heilpädagogische Schule Willisau" w:value="Heilpädagogische Schule Willisau"/>
                <w:listItem w:displayText="Fachstelle für Früherziehung und Integrative Sonderschulung" w:value="Fachstelle für Früherziehung und Integrative Sonderschulung"/>
              </w:dropDownList>
            </w:sdtPr>
            <w:sdtEndPr/>
            <w:sdtContent>
              <w:p w:rsidR="000C7CDA" w:rsidRPr="003E1B5A" w:rsidRDefault="00803EEA" w:rsidP="000C7CDA">
                <w:pPr>
                  <w:tabs>
                    <w:tab w:val="left" w:pos="2495"/>
                    <w:tab w:val="left" w:pos="6521"/>
                    <w:tab w:val="left" w:pos="7513"/>
                    <w:tab w:val="left" w:leader="dot" w:pos="9072"/>
                  </w:tabs>
                  <w:spacing w:before="200"/>
                </w:pPr>
                <w:r w:rsidRPr="003F625F">
                  <w:rPr>
                    <w:rStyle w:val="Platzhaltertext"/>
                    <w:vanish/>
                    <w:color w:val="FF0000"/>
                  </w:rPr>
                  <w:t>Wählen Sie ein Element aus.</w:t>
                </w:r>
              </w:p>
            </w:sdtContent>
          </w:sdt>
        </w:tc>
      </w:tr>
    </w:tbl>
    <w:p w:rsidR="000C7CDA" w:rsidRPr="003E1B5A" w:rsidRDefault="000C7CDA" w:rsidP="000C7CDA">
      <w:pPr>
        <w:pStyle w:val="CityDate"/>
        <w:spacing w:before="0"/>
        <w:rPr>
          <w:sz w:val="2"/>
          <w:szCs w:val="2"/>
        </w:rPr>
        <w:sectPr w:rsidR="000C7CDA" w:rsidRPr="003E1B5A" w:rsidSect="007847B3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type w:val="continuous"/>
          <w:pgSz w:w="11906" w:h="16838" w:code="9"/>
          <w:pgMar w:top="1950" w:right="1134" w:bottom="567" w:left="1701" w:header="567" w:footer="227" w:gutter="0"/>
          <w:cols w:space="708"/>
          <w:titlePg/>
          <w:docGrid w:linePitch="360"/>
        </w:sectPr>
      </w:pPr>
    </w:p>
    <w:p w:rsidR="000C7CDA" w:rsidRDefault="000C7CDA" w:rsidP="000C7CDA">
      <w:pPr>
        <w:tabs>
          <w:tab w:val="left" w:pos="2410"/>
          <w:tab w:val="left" w:pos="6521"/>
          <w:tab w:val="left" w:pos="7513"/>
          <w:tab w:val="left" w:leader="dot" w:pos="9072"/>
        </w:tabs>
        <w:rPr>
          <w:rFonts w:ascii="Arial Black" w:hAnsi="Arial Black" w:cs="Arial"/>
          <w:b/>
          <w:sz w:val="24"/>
          <w:szCs w:val="36"/>
        </w:rPr>
      </w:pPr>
    </w:p>
    <w:p w:rsidR="000C7CDA" w:rsidRPr="005D37C8" w:rsidRDefault="00803EEA" w:rsidP="000C7CDA">
      <w:pPr>
        <w:tabs>
          <w:tab w:val="left" w:pos="2410"/>
          <w:tab w:val="left" w:pos="6521"/>
          <w:tab w:val="left" w:pos="7513"/>
          <w:tab w:val="left" w:leader="dot" w:pos="9072"/>
        </w:tabs>
        <w:rPr>
          <w:rFonts w:ascii="Arial Black" w:hAnsi="Arial Black" w:cs="Arial"/>
          <w:b/>
          <w:sz w:val="24"/>
          <w:szCs w:val="36"/>
        </w:rPr>
      </w:pPr>
      <w:r w:rsidRPr="005D37C8">
        <w:rPr>
          <w:rFonts w:ascii="Arial Black" w:hAnsi="Arial Black" w:cs="Arial"/>
          <w:b/>
          <w:sz w:val="24"/>
          <w:szCs w:val="36"/>
        </w:rPr>
        <w:t>Kommunikationspass</w:t>
      </w:r>
    </w:p>
    <w:p w:rsidR="000C7CDA" w:rsidRDefault="000C7CDA" w:rsidP="000C7CDA">
      <w:pPr>
        <w:tabs>
          <w:tab w:val="left" w:pos="2410"/>
          <w:tab w:val="left" w:pos="2495"/>
          <w:tab w:val="left" w:pos="6521"/>
          <w:tab w:val="left" w:pos="7513"/>
          <w:tab w:val="left" w:leader="dot" w:pos="9072"/>
        </w:tabs>
        <w:rPr>
          <w:rFonts w:cs="Arial"/>
          <w:sz w:val="10"/>
          <w:szCs w:val="10"/>
        </w:rPr>
      </w:pPr>
    </w:p>
    <w:p w:rsidR="000C7CDA" w:rsidRPr="00D237DC" w:rsidRDefault="00803EEA" w:rsidP="000C7CDA">
      <w:pPr>
        <w:tabs>
          <w:tab w:val="left" w:pos="2410"/>
          <w:tab w:val="left" w:pos="2495"/>
          <w:tab w:val="left" w:pos="6521"/>
          <w:tab w:val="left" w:pos="7513"/>
          <w:tab w:val="left" w:leader="dot" w:pos="9072"/>
        </w:tabs>
        <w:rPr>
          <w:rFonts w:cs="Arial"/>
          <w:b/>
          <w:szCs w:val="10"/>
        </w:rPr>
      </w:pPr>
      <w:r w:rsidRPr="00D237DC">
        <w:rPr>
          <w:rFonts w:cs="Arial"/>
          <w:b/>
          <w:szCs w:val="10"/>
        </w:rPr>
        <w:t>Angaben zur Lernenden/zum Lernenden:</w:t>
      </w:r>
    </w:p>
    <w:p w:rsidR="000C7CDA" w:rsidRPr="00D237DC" w:rsidRDefault="000C7CDA" w:rsidP="000C7CDA">
      <w:pPr>
        <w:tabs>
          <w:tab w:val="left" w:pos="2410"/>
          <w:tab w:val="left" w:pos="2495"/>
          <w:tab w:val="left" w:pos="6521"/>
          <w:tab w:val="left" w:pos="7513"/>
          <w:tab w:val="left" w:leader="dot" w:pos="9072"/>
        </w:tabs>
        <w:rPr>
          <w:rFonts w:cs="Arial"/>
          <w:sz w:val="10"/>
          <w:szCs w:val="10"/>
        </w:rPr>
      </w:pPr>
    </w:p>
    <w:tbl>
      <w:tblPr>
        <w:tblStyle w:val="Tabellenraster"/>
        <w:tblW w:w="906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401A2E" w:rsidTr="000C7CDA">
        <w:tc>
          <w:tcPr>
            <w:tcW w:w="2405" w:type="dxa"/>
          </w:tcPr>
          <w:p w:rsidR="000C7CDA" w:rsidRPr="00D237DC" w:rsidRDefault="00803EEA" w:rsidP="000C7CDA">
            <w:pPr>
              <w:tabs>
                <w:tab w:val="left" w:pos="2410"/>
                <w:tab w:val="left" w:pos="2495"/>
                <w:tab w:val="left" w:pos="6521"/>
                <w:tab w:val="left" w:pos="7513"/>
                <w:tab w:val="left" w:leader="dot" w:pos="9072"/>
              </w:tabs>
              <w:rPr>
                <w:rFonts w:cs="Arial"/>
                <w:szCs w:val="10"/>
              </w:rPr>
            </w:pPr>
            <w:r w:rsidRPr="00D237DC">
              <w:rPr>
                <w:rFonts w:cs="Arial"/>
                <w:iCs/>
              </w:rPr>
              <w:t>Vor- und Nachname:</w:t>
            </w:r>
          </w:p>
        </w:tc>
        <w:sdt>
          <w:sdtPr>
            <w:rPr>
              <w:rFonts w:cs="Arial"/>
              <w:szCs w:val="10"/>
            </w:rPr>
            <w:id w:val="-1384239400"/>
            <w:placeholder>
              <w:docPart w:val="EF1CD1C0D91A464DB48C2982E42B123A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0C7CDA" w:rsidRPr="003E1B5A" w:rsidRDefault="00803EEA" w:rsidP="000C7CDA">
                <w:pPr>
                  <w:tabs>
                    <w:tab w:val="left" w:pos="2410"/>
                    <w:tab w:val="left" w:pos="2495"/>
                    <w:tab w:val="left" w:pos="6521"/>
                    <w:tab w:val="left" w:pos="7513"/>
                    <w:tab w:val="left" w:leader="dot" w:pos="9072"/>
                  </w:tabs>
                  <w:rPr>
                    <w:rFonts w:cs="Arial"/>
                    <w:szCs w:val="10"/>
                  </w:rPr>
                </w:pPr>
                <w:r w:rsidRPr="003E1B5A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401A2E" w:rsidTr="000C7CDA">
        <w:tc>
          <w:tcPr>
            <w:tcW w:w="2405" w:type="dxa"/>
          </w:tcPr>
          <w:p w:rsidR="000C7CDA" w:rsidRPr="00D237DC" w:rsidRDefault="00803EEA" w:rsidP="000C7CDA">
            <w:pPr>
              <w:tabs>
                <w:tab w:val="left" w:pos="2410"/>
                <w:tab w:val="left" w:pos="2495"/>
                <w:tab w:val="left" w:pos="6521"/>
                <w:tab w:val="left" w:pos="7513"/>
                <w:tab w:val="left" w:leader="dot" w:pos="9072"/>
              </w:tabs>
              <w:rPr>
                <w:rFonts w:cs="Arial"/>
                <w:szCs w:val="10"/>
              </w:rPr>
            </w:pPr>
            <w:r w:rsidRPr="00D237DC">
              <w:rPr>
                <w:rFonts w:cs="Arial"/>
                <w:szCs w:val="10"/>
              </w:rPr>
              <w:t>Geburtsdatum:</w:t>
            </w:r>
          </w:p>
        </w:tc>
        <w:sdt>
          <w:sdtPr>
            <w:rPr>
              <w:rFonts w:cs="Arial"/>
              <w:szCs w:val="10"/>
            </w:rPr>
            <w:id w:val="654496702"/>
            <w:placeholder>
              <w:docPart w:val="C5167FE5810E4863BD3EC324FCC36DD2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0C7CDA" w:rsidRPr="00D237DC" w:rsidRDefault="00803EEA" w:rsidP="000C7CDA">
                <w:pPr>
                  <w:tabs>
                    <w:tab w:val="left" w:pos="413"/>
                  </w:tabs>
                  <w:rPr>
                    <w:rFonts w:cs="Arial"/>
                    <w:szCs w:val="10"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401A2E" w:rsidTr="000C7CDA">
        <w:tc>
          <w:tcPr>
            <w:tcW w:w="2405" w:type="dxa"/>
          </w:tcPr>
          <w:p w:rsidR="000C7CDA" w:rsidRPr="00D237DC" w:rsidRDefault="00803EEA" w:rsidP="000C7CDA">
            <w:pPr>
              <w:tabs>
                <w:tab w:val="left" w:pos="2410"/>
                <w:tab w:val="left" w:pos="2495"/>
                <w:tab w:val="left" w:pos="6521"/>
                <w:tab w:val="left" w:pos="7513"/>
                <w:tab w:val="left" w:leader="dot" w:pos="9072"/>
              </w:tabs>
              <w:rPr>
                <w:rFonts w:cs="Arial"/>
                <w:szCs w:val="10"/>
              </w:rPr>
            </w:pPr>
            <w:r w:rsidRPr="00D237DC">
              <w:rPr>
                <w:rFonts w:cs="Arial"/>
                <w:szCs w:val="10"/>
              </w:rPr>
              <w:t>Erstsprache:</w:t>
            </w:r>
          </w:p>
        </w:tc>
        <w:sdt>
          <w:sdtPr>
            <w:rPr>
              <w:rFonts w:cs="Arial"/>
              <w:szCs w:val="10"/>
            </w:rPr>
            <w:id w:val="-1535578062"/>
            <w:placeholder>
              <w:docPart w:val="AAA4EFEE5BA4411CB26D1893B56F8014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0C7CDA" w:rsidRPr="00D237DC" w:rsidRDefault="00803EEA" w:rsidP="000C7CDA">
                <w:pPr>
                  <w:tabs>
                    <w:tab w:val="left" w:pos="2410"/>
                    <w:tab w:val="left" w:pos="2495"/>
                    <w:tab w:val="left" w:pos="6521"/>
                    <w:tab w:val="left" w:pos="7513"/>
                    <w:tab w:val="left" w:leader="dot" w:pos="9072"/>
                  </w:tabs>
                  <w:rPr>
                    <w:rFonts w:cs="Arial"/>
                    <w:szCs w:val="10"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401A2E" w:rsidTr="000C7CDA">
        <w:tc>
          <w:tcPr>
            <w:tcW w:w="2405" w:type="dxa"/>
          </w:tcPr>
          <w:p w:rsidR="000C7CDA" w:rsidRPr="00D237DC" w:rsidRDefault="00803EEA" w:rsidP="000C7CDA">
            <w:pPr>
              <w:tabs>
                <w:tab w:val="left" w:pos="2410"/>
                <w:tab w:val="left" w:pos="2495"/>
                <w:tab w:val="left" w:pos="6521"/>
                <w:tab w:val="left" w:pos="7513"/>
                <w:tab w:val="left" w:leader="dot" w:pos="9072"/>
              </w:tabs>
              <w:rPr>
                <w:rFonts w:cs="Arial"/>
                <w:szCs w:val="10"/>
              </w:rPr>
            </w:pPr>
            <w:r w:rsidRPr="00D237DC">
              <w:rPr>
                <w:rFonts w:cs="Arial"/>
                <w:szCs w:val="10"/>
              </w:rPr>
              <w:t>Hilfsmittel:</w:t>
            </w:r>
          </w:p>
        </w:tc>
        <w:sdt>
          <w:sdtPr>
            <w:rPr>
              <w:rFonts w:cs="Arial"/>
              <w:szCs w:val="10"/>
            </w:rPr>
            <w:id w:val="1143924863"/>
            <w:placeholder>
              <w:docPart w:val="4F8ED42A7D554EF7A98029C3F2E05B02"/>
            </w:placeholder>
            <w:showingPlcHdr/>
            <w:text/>
          </w:sdtPr>
          <w:sdtEndPr/>
          <w:sdtContent>
            <w:tc>
              <w:tcPr>
                <w:tcW w:w="6657" w:type="dxa"/>
              </w:tcPr>
              <w:p w:rsidR="000C7CDA" w:rsidRPr="00D237DC" w:rsidRDefault="00803EEA" w:rsidP="000C7CDA">
                <w:pPr>
                  <w:tabs>
                    <w:tab w:val="left" w:pos="2410"/>
                    <w:tab w:val="left" w:pos="2495"/>
                    <w:tab w:val="left" w:pos="6521"/>
                    <w:tab w:val="left" w:pos="7513"/>
                    <w:tab w:val="left" w:leader="dot" w:pos="9072"/>
                  </w:tabs>
                  <w:rPr>
                    <w:rFonts w:cs="Arial"/>
                    <w:szCs w:val="10"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</w:tbl>
    <w:p w:rsidR="000C7CDA" w:rsidRDefault="000C7CDA" w:rsidP="000C7CDA"/>
    <w:p w:rsidR="000C7CDA" w:rsidRPr="00D237DC" w:rsidRDefault="00803EEA" w:rsidP="000C7CDA">
      <w:pPr>
        <w:rPr>
          <w:rFonts w:cs="Arial"/>
          <w:b/>
          <w:bCs/>
          <w:iCs/>
        </w:rPr>
      </w:pPr>
      <w:r w:rsidRPr="00D237DC">
        <w:rPr>
          <w:rFonts w:cs="Arial"/>
          <w:b/>
          <w:bCs/>
          <w:iCs/>
        </w:rPr>
        <w:t>Dokumente und Materialien, die dem Kind/Jugendlichen weitergegeben werden:</w:t>
      </w:r>
    </w:p>
    <w:tbl>
      <w:tblPr>
        <w:tblStyle w:val="Tabellenraster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401A2E" w:rsidTr="000C7CDA">
        <w:trPr>
          <w:trHeight w:val="57"/>
        </w:trPr>
        <w:tc>
          <w:tcPr>
            <w:tcW w:w="2689" w:type="dxa"/>
          </w:tcPr>
          <w:p w:rsidR="000C7CDA" w:rsidRPr="00D237DC" w:rsidRDefault="000E1B70" w:rsidP="000C7CDA">
            <w:pPr>
              <w:tabs>
                <w:tab w:val="left" w:pos="284"/>
                <w:tab w:val="left" w:pos="2495"/>
              </w:tabs>
              <w:rPr>
                <w:rFonts w:eastAsia="MS Gothic" w:cs="Arial"/>
                <w:iCs/>
              </w:rPr>
            </w:pPr>
            <w:sdt>
              <w:sdtPr>
                <w:rPr>
                  <w:rFonts w:eastAsia="MS Gothic" w:cs="Arial"/>
                  <w:iCs/>
                </w:rPr>
                <w:id w:val="-879859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D237DC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803EEA" w:rsidRPr="00D237DC">
              <w:rPr>
                <w:rFonts w:eastAsia="MS Gothic" w:cs="Arial"/>
                <w:iCs/>
              </w:rPr>
              <w:t xml:space="preserve"> uK-Materialien:</w:t>
            </w:r>
          </w:p>
        </w:tc>
        <w:sdt>
          <w:sdtPr>
            <w:rPr>
              <w:rFonts w:cs="Arial"/>
              <w:szCs w:val="10"/>
            </w:rPr>
            <w:id w:val="1370571806"/>
            <w:placeholder>
              <w:docPart w:val="ABECD08ACCCE44C4B861AB730D3D7061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0C7CDA" w:rsidRPr="00D237DC" w:rsidRDefault="00803EEA" w:rsidP="000C7CDA">
                <w:pPr>
                  <w:tabs>
                    <w:tab w:val="left" w:pos="284"/>
                    <w:tab w:val="left" w:pos="2495"/>
                  </w:tabs>
                  <w:rPr>
                    <w:rFonts w:eastAsia="MS Gothic" w:cs="Arial"/>
                    <w:iCs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  <w:tr w:rsidR="00401A2E" w:rsidTr="000C7CDA">
        <w:trPr>
          <w:trHeight w:val="57"/>
        </w:trPr>
        <w:tc>
          <w:tcPr>
            <w:tcW w:w="2689" w:type="dxa"/>
          </w:tcPr>
          <w:p w:rsidR="000C7CDA" w:rsidRPr="00D237DC" w:rsidRDefault="000E1B70" w:rsidP="000C7CDA">
            <w:pPr>
              <w:tabs>
                <w:tab w:val="left" w:pos="284"/>
                <w:tab w:val="left" w:pos="2495"/>
              </w:tabs>
              <w:rPr>
                <w:rFonts w:eastAsia="MS Gothic" w:cs="Arial"/>
                <w:iCs/>
              </w:rPr>
            </w:pPr>
            <w:sdt>
              <w:sdtPr>
                <w:rPr>
                  <w:rFonts w:eastAsia="MS Gothic" w:cs="Arial"/>
                  <w:iCs/>
                </w:rPr>
                <w:id w:val="-75235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D237DC">
                  <w:rPr>
                    <w:rFonts w:ascii="Segoe UI Symbol" w:eastAsia="MS Gothic" w:hAnsi="Segoe UI Symbol" w:cs="Segoe UI Symbol"/>
                    <w:iCs/>
                  </w:rPr>
                  <w:t>☐</w:t>
                </w:r>
              </w:sdtContent>
            </w:sdt>
            <w:r w:rsidR="00803EEA" w:rsidRPr="00D237DC">
              <w:rPr>
                <w:rFonts w:eastAsia="MS Gothic" w:cs="Arial"/>
                <w:iCs/>
              </w:rPr>
              <w:t xml:space="preserve"> weitere Dokumente: </w:t>
            </w:r>
          </w:p>
        </w:tc>
        <w:sdt>
          <w:sdtPr>
            <w:rPr>
              <w:rFonts w:cs="Arial"/>
              <w:szCs w:val="10"/>
            </w:rPr>
            <w:id w:val="-640036555"/>
            <w:placeholder>
              <w:docPart w:val="BF79BCE8A1DE442E9096E1322F353112"/>
            </w:placeholder>
            <w:showingPlcHdr/>
            <w:text/>
          </w:sdtPr>
          <w:sdtEndPr/>
          <w:sdtContent>
            <w:tc>
              <w:tcPr>
                <w:tcW w:w="6373" w:type="dxa"/>
              </w:tcPr>
              <w:p w:rsidR="000C7CDA" w:rsidRPr="00D237DC" w:rsidRDefault="00803EEA" w:rsidP="000C7CDA">
                <w:pPr>
                  <w:tabs>
                    <w:tab w:val="left" w:pos="284"/>
                    <w:tab w:val="left" w:pos="2495"/>
                  </w:tabs>
                  <w:rPr>
                    <w:rFonts w:eastAsia="MS Gothic" w:cs="Arial"/>
                    <w:iCs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</w:tr>
    </w:tbl>
    <w:p w:rsidR="008971A8" w:rsidRDefault="008971A8" w:rsidP="000C7CDA">
      <w:pPr>
        <w:rPr>
          <w:rFonts w:cs="Arial"/>
          <w:b/>
          <w:iCs/>
        </w:rPr>
      </w:pPr>
    </w:p>
    <w:p w:rsidR="000C7CDA" w:rsidRPr="009819C5" w:rsidRDefault="00803EEA" w:rsidP="000C7CDA">
      <w:pPr>
        <w:rPr>
          <w:rFonts w:cs="Arial"/>
          <w:b/>
          <w:iCs/>
        </w:rPr>
      </w:pPr>
      <w:r w:rsidRPr="009819C5">
        <w:rPr>
          <w:rFonts w:cs="Arial"/>
          <w:b/>
          <w:iCs/>
        </w:rPr>
        <w:t>Bearbeitet von:</w:t>
      </w: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6662"/>
        <w:gridCol w:w="2831"/>
      </w:tblGrid>
      <w:tr w:rsidR="00401A2E" w:rsidTr="000C7CDA">
        <w:trPr>
          <w:trHeight w:val="283"/>
        </w:trPr>
        <w:tc>
          <w:tcPr>
            <w:tcW w:w="6662" w:type="dxa"/>
            <w:shd w:val="clear" w:color="auto" w:fill="D9D9D9" w:themeFill="background1" w:themeFillShade="D9"/>
            <w:vAlign w:val="center"/>
          </w:tcPr>
          <w:p w:rsidR="000C7CDA" w:rsidRPr="009819C5" w:rsidRDefault="00803EEA" w:rsidP="000C7CDA">
            <w:pPr>
              <w:rPr>
                <w:rFonts w:cs="Arial"/>
                <w:iCs/>
              </w:rPr>
            </w:pPr>
            <w:r w:rsidRPr="009819C5">
              <w:rPr>
                <w:rFonts w:cs="Arial"/>
                <w:iCs/>
              </w:rPr>
              <w:t>Name, Vorname und Funktion</w:t>
            </w:r>
          </w:p>
        </w:tc>
        <w:tc>
          <w:tcPr>
            <w:tcW w:w="2831" w:type="dxa"/>
            <w:shd w:val="clear" w:color="auto" w:fill="D9D9D9" w:themeFill="background1" w:themeFillShade="D9"/>
            <w:vAlign w:val="center"/>
          </w:tcPr>
          <w:p w:rsidR="000C7CDA" w:rsidRPr="009819C5" w:rsidRDefault="00803EEA" w:rsidP="000C7CDA">
            <w:pPr>
              <w:rPr>
                <w:rFonts w:cs="Arial"/>
                <w:iCs/>
              </w:rPr>
            </w:pPr>
            <w:r w:rsidRPr="009819C5">
              <w:rPr>
                <w:rFonts w:cs="Arial"/>
                <w:iCs/>
              </w:rPr>
              <w:t>Datum</w:t>
            </w:r>
          </w:p>
        </w:tc>
      </w:tr>
      <w:tr w:rsidR="00401A2E" w:rsidTr="000C7CDA">
        <w:trPr>
          <w:trHeight w:val="283"/>
        </w:trPr>
        <w:sdt>
          <w:sdtPr>
            <w:rPr>
              <w:rFonts w:cs="Arial"/>
              <w:szCs w:val="10"/>
            </w:rPr>
            <w:id w:val="404886632"/>
            <w:placeholder>
              <w:docPart w:val="179D5E51B2744B24874F5C17D581EBB2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0C7CDA" w:rsidRPr="009819C5" w:rsidRDefault="00B52D15" w:rsidP="004E2CFE">
                <w:pPr>
                  <w:rPr>
                    <w:rFonts w:cs="Arial"/>
                    <w:iCs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iCs/>
            </w:rPr>
            <w:id w:val="847443480"/>
            <w:placeholder>
              <w:docPart w:val="F2A32C25AEA94A5AA4FB30894DC2C94A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1" w:type="dxa"/>
                <w:vAlign w:val="center"/>
              </w:tcPr>
              <w:p w:rsidR="000C7CDA" w:rsidRPr="00585243" w:rsidRDefault="002E781C" w:rsidP="000C7CDA">
                <w:pPr>
                  <w:rPr>
                    <w:rFonts w:cs="Arial"/>
                    <w:iCs/>
                  </w:rPr>
                </w:pPr>
                <w:r w:rsidRPr="00585243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Wählen Sie ein Element aus.</w:t>
                </w:r>
              </w:p>
            </w:tc>
          </w:sdtContent>
        </w:sdt>
      </w:tr>
      <w:tr w:rsidR="00401A2E" w:rsidTr="000C7CDA">
        <w:trPr>
          <w:trHeight w:val="283"/>
        </w:trPr>
        <w:sdt>
          <w:sdtPr>
            <w:rPr>
              <w:rFonts w:cs="Arial"/>
              <w:szCs w:val="10"/>
            </w:rPr>
            <w:id w:val="42794101"/>
            <w:placeholder>
              <w:docPart w:val="A8864AE640074F49861DEA48D3D15341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0C7CDA" w:rsidRPr="009819C5" w:rsidRDefault="001B6A33" w:rsidP="001B6A33">
                <w:pPr>
                  <w:rPr>
                    <w:rFonts w:cs="Arial"/>
                    <w:iCs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iCs/>
            </w:rPr>
            <w:id w:val="-569494491"/>
            <w:placeholder>
              <w:docPart w:val="E855158F1D0F4DD9AC951894AE7FEED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1" w:type="dxa"/>
                <w:vAlign w:val="center"/>
              </w:tcPr>
              <w:p w:rsidR="000C7CDA" w:rsidRPr="00585243" w:rsidRDefault="00803EEA" w:rsidP="000C7CDA">
                <w:pPr>
                  <w:rPr>
                    <w:rFonts w:cs="Arial"/>
                    <w:iCs/>
                  </w:rPr>
                </w:pPr>
                <w:r w:rsidRPr="00585243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Wählen Sie ein Element aus.</w:t>
                </w:r>
              </w:p>
            </w:tc>
          </w:sdtContent>
        </w:sdt>
      </w:tr>
      <w:tr w:rsidR="00401A2E" w:rsidTr="000C7CDA">
        <w:trPr>
          <w:trHeight w:val="283"/>
        </w:trPr>
        <w:sdt>
          <w:sdtPr>
            <w:rPr>
              <w:rFonts w:cs="Arial"/>
              <w:szCs w:val="10"/>
            </w:rPr>
            <w:id w:val="-317030926"/>
            <w:placeholder>
              <w:docPart w:val="1D1947D2DF424B34B7CBF87450CDF493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0C7CDA" w:rsidRPr="009819C5" w:rsidRDefault="00B52D15" w:rsidP="002255E3">
                <w:pPr>
                  <w:rPr>
                    <w:rFonts w:cs="Arial"/>
                    <w:iCs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iCs/>
            </w:rPr>
            <w:id w:val="-930121014"/>
            <w:placeholder>
              <w:docPart w:val="DD0AD046D6D54FDB931711D61CB58FB1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1" w:type="dxa"/>
                <w:vAlign w:val="center"/>
              </w:tcPr>
              <w:p w:rsidR="000C7CDA" w:rsidRPr="009819C5" w:rsidRDefault="00803EEA" w:rsidP="000C7CDA">
                <w:pPr>
                  <w:rPr>
                    <w:rFonts w:cs="Arial"/>
                    <w:iCs/>
                  </w:rPr>
                </w:pPr>
                <w:r w:rsidRPr="00585243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Wählen Sie ein Element aus.</w:t>
                </w:r>
              </w:p>
            </w:tc>
          </w:sdtContent>
        </w:sdt>
      </w:tr>
      <w:tr w:rsidR="00401A2E" w:rsidTr="000C7CDA">
        <w:trPr>
          <w:trHeight w:val="283"/>
        </w:trPr>
        <w:sdt>
          <w:sdtPr>
            <w:rPr>
              <w:rFonts w:cs="Arial"/>
              <w:szCs w:val="10"/>
            </w:rPr>
            <w:id w:val="-2093773741"/>
            <w:placeholder>
              <w:docPart w:val="B340B60EDB0C433099B7FE22FDC78F13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0C7CDA" w:rsidRPr="009819C5" w:rsidRDefault="00D669A7" w:rsidP="000C7CDA">
                <w:pPr>
                  <w:rPr>
                    <w:rFonts w:cs="Arial"/>
                    <w:iCs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iCs/>
            </w:rPr>
            <w:id w:val="-2068556479"/>
            <w:placeholder>
              <w:docPart w:val="6ACD2981FFBC464FAC2555E8EB591D75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1" w:type="dxa"/>
                <w:vAlign w:val="center"/>
              </w:tcPr>
              <w:p w:rsidR="000C7CDA" w:rsidRPr="009819C5" w:rsidRDefault="00803EEA" w:rsidP="000C7CDA">
                <w:pPr>
                  <w:rPr>
                    <w:rFonts w:cs="Arial"/>
                    <w:iCs/>
                  </w:rPr>
                </w:pPr>
                <w:r w:rsidRPr="00585243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Wählen Sie ein Element aus.</w:t>
                </w:r>
              </w:p>
            </w:tc>
          </w:sdtContent>
        </w:sdt>
      </w:tr>
      <w:tr w:rsidR="00401A2E" w:rsidTr="000C7CDA">
        <w:trPr>
          <w:trHeight w:val="283"/>
        </w:trPr>
        <w:sdt>
          <w:sdtPr>
            <w:rPr>
              <w:rFonts w:cs="Arial"/>
              <w:szCs w:val="10"/>
            </w:rPr>
            <w:id w:val="-298616244"/>
            <w:placeholder>
              <w:docPart w:val="7F78D987FD194871A75E26DE3A58CEA9"/>
            </w:placeholder>
            <w:showingPlcHdr/>
            <w:text/>
          </w:sdtPr>
          <w:sdtEndPr/>
          <w:sdtContent>
            <w:tc>
              <w:tcPr>
                <w:tcW w:w="6662" w:type="dxa"/>
                <w:vAlign w:val="center"/>
              </w:tcPr>
              <w:p w:rsidR="000C7CDA" w:rsidRPr="009819C5" w:rsidRDefault="00D669A7" w:rsidP="000C7CDA">
                <w:pPr>
                  <w:rPr>
                    <w:rFonts w:cs="Arial"/>
                    <w:iCs/>
                  </w:rPr>
                </w:pPr>
                <w:r w:rsidRPr="00987D67">
                  <w:rPr>
                    <w:rStyle w:val="Platzhaltertext"/>
                    <w:rFonts w:cs="Arial"/>
                    <w:vanish/>
                    <w:color w:val="FF0000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rFonts w:cs="Arial"/>
              <w:iCs/>
            </w:rPr>
            <w:id w:val="1803355217"/>
            <w:placeholder>
              <w:docPart w:val="CD4BD182139E48BD83181B04CBFAB93D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1" w:type="dxa"/>
                <w:vAlign w:val="center"/>
              </w:tcPr>
              <w:p w:rsidR="000C7CDA" w:rsidRPr="009819C5" w:rsidRDefault="00803EEA" w:rsidP="000C7CDA">
                <w:pPr>
                  <w:rPr>
                    <w:rFonts w:cs="Arial"/>
                    <w:iCs/>
                  </w:rPr>
                </w:pPr>
                <w:r w:rsidRPr="00585243">
                  <w:rPr>
                    <w:rStyle w:val="Platzhaltertext"/>
                    <w:rFonts w:cs="Arial"/>
                    <w:vanish/>
                    <w:color w:val="FF0000"/>
                    <w:sz w:val="16"/>
                  </w:rPr>
                  <w:t>Wählen Sie ein Element aus.</w:t>
                </w:r>
              </w:p>
            </w:tc>
          </w:sdtContent>
        </w:sdt>
      </w:tr>
    </w:tbl>
    <w:p w:rsidR="000C7CDA" w:rsidRPr="001F7BB1" w:rsidRDefault="000C7CDA" w:rsidP="000C7CDA">
      <w:pPr>
        <w:tabs>
          <w:tab w:val="left" w:pos="2410"/>
          <w:tab w:val="left" w:pos="2495"/>
          <w:tab w:val="left" w:pos="6521"/>
          <w:tab w:val="left" w:pos="7513"/>
          <w:tab w:val="left" w:leader="dot" w:pos="9072"/>
        </w:tabs>
        <w:rPr>
          <w:rFonts w:cs="Arial"/>
          <w:sz w:val="10"/>
          <w:szCs w:val="10"/>
        </w:rPr>
      </w:pPr>
    </w:p>
    <w:p w:rsidR="000C7CDA" w:rsidRPr="005B091F" w:rsidRDefault="00803EEA" w:rsidP="000C7CDA">
      <w:pPr>
        <w:rPr>
          <w:rFonts w:cs="Arial"/>
          <w:b/>
          <w:iCs/>
        </w:rPr>
      </w:pPr>
      <w:r w:rsidRPr="005B091F">
        <w:rPr>
          <w:rFonts w:cs="Arial"/>
          <w:b/>
          <w:iCs/>
        </w:rPr>
        <w:t>A) Kommunikationsentwicklungsstand</w:t>
      </w:r>
    </w:p>
    <w:p w:rsidR="000C7CDA" w:rsidRPr="001F7BB1" w:rsidRDefault="000C7CDA" w:rsidP="000C7CDA">
      <w:pPr>
        <w:rPr>
          <w:rFonts w:cs="Arial"/>
          <w:b/>
          <w:iCs/>
          <w:sz w:val="10"/>
          <w:szCs w:val="10"/>
        </w:rPr>
      </w:pPr>
    </w:p>
    <w:tbl>
      <w:tblPr>
        <w:tblStyle w:val="Tabellenraster"/>
        <w:tblW w:w="9493" w:type="dxa"/>
        <w:tblLayout w:type="fixed"/>
        <w:tblLook w:val="00A0" w:firstRow="1" w:lastRow="0" w:firstColumn="1" w:lastColumn="0" w:noHBand="0" w:noVBand="0"/>
      </w:tblPr>
      <w:tblGrid>
        <w:gridCol w:w="2494"/>
        <w:gridCol w:w="903"/>
        <w:gridCol w:w="1134"/>
        <w:gridCol w:w="426"/>
        <w:gridCol w:w="567"/>
        <w:gridCol w:w="469"/>
        <w:gridCol w:w="1515"/>
        <w:gridCol w:w="1985"/>
      </w:tblGrid>
      <w:tr w:rsidR="00401A2E" w:rsidTr="000C7CDA">
        <w:trPr>
          <w:trHeight w:val="340"/>
        </w:trPr>
        <w:tc>
          <w:tcPr>
            <w:tcW w:w="249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C7CDA" w:rsidRPr="001F7BB1" w:rsidRDefault="00803EEA" w:rsidP="000C7CDA">
            <w:pPr>
              <w:tabs>
                <w:tab w:val="right" w:pos="2278"/>
              </w:tabs>
              <w:rPr>
                <w:rFonts w:cs="Arial"/>
                <w:b/>
                <w:iCs/>
              </w:rPr>
            </w:pPr>
            <w:r w:rsidRPr="001F7BB1">
              <w:rPr>
                <w:rFonts w:cs="Arial"/>
                <w:b/>
                <w:iCs/>
              </w:rPr>
              <w:t>1. Verständnis</w:t>
            </w:r>
          </w:p>
        </w:tc>
        <w:tc>
          <w:tcPr>
            <w:tcW w:w="6999" w:type="dxa"/>
            <w:gridSpan w:val="7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1F7BB1" w:rsidRDefault="00803EEA" w:rsidP="000C7CDA">
            <w:pPr>
              <w:rPr>
                <w:rFonts w:eastAsia="MS Gothic" w:cs="Arial"/>
                <w:b/>
                <w:iCs/>
              </w:rPr>
            </w:pPr>
            <w:r w:rsidRPr="001F7BB1">
              <w:rPr>
                <w:rFonts w:cs="Arial"/>
                <w:b/>
                <w:iCs/>
              </w:rPr>
              <w:t>Kommunikationsformen, die das Kind sicher versteht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30FA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1F7BB1">
              <w:rPr>
                <w:rFonts w:cs="Arial"/>
                <w:iCs/>
                <w:sz w:val="20"/>
                <w:szCs w:val="20"/>
              </w:rPr>
              <w:t xml:space="preserve">Körpereigene </w:t>
            </w:r>
          </w:p>
          <w:p w:rsidR="000C7CDA" w:rsidRPr="001F7BB1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1F7BB1">
              <w:rPr>
                <w:rFonts w:cs="Arial"/>
                <w:iCs/>
                <w:sz w:val="20"/>
                <w:szCs w:val="20"/>
              </w:rPr>
              <w:t>Kommunikationsform</w:t>
            </w:r>
          </w:p>
        </w:tc>
        <w:tc>
          <w:tcPr>
            <w:tcW w:w="699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1774239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reagiert auf körpersprachliche kommunikative Signale des Gegenübers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7174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stellt direkten Blickkontakt her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2012595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folgt dem Blick des Gegenübers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1277449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stellt triangulären Blickkontakt her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46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1900749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versteht Kontaktgesten</w:t>
            </w: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2143882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>versteht Zeigegesten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3415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versteht Gebärden (nach PORTA) im Handlungskontext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7CDA" w:rsidRPr="00B76B3F" w:rsidRDefault="00803EEA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r w:rsidRPr="00B76B3F">
              <w:rPr>
                <w:rFonts w:cs="Arial"/>
                <w:iCs/>
                <w:sz w:val="16"/>
                <w:szCs w:val="16"/>
              </w:rPr>
              <w:t xml:space="preserve">Umfang: 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585243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744994146"/>
                <w:placeholder>
                  <w:docPart w:val="B04A04F96C6844C5AB1658E9A0781490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71586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versteht Gebärden (nach PORTA) ausserhalb des Handlungskontextes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7CDA" w:rsidRPr="00B76B3F" w:rsidRDefault="00803EEA" w:rsidP="000C7CDA">
            <w:pPr>
              <w:rPr>
                <w:rFonts w:cs="Arial"/>
                <w:iCs/>
                <w:sz w:val="16"/>
                <w:szCs w:val="16"/>
              </w:rPr>
            </w:pPr>
            <w:r w:rsidRPr="00B76B3F">
              <w:rPr>
                <w:rFonts w:cs="Arial"/>
                <w:iCs/>
                <w:sz w:val="16"/>
                <w:szCs w:val="16"/>
              </w:rPr>
              <w:t>Umfang: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1856700744"/>
                <w:placeholder>
                  <w:docPart w:val="53761F269DCB4C86AD07F63FB8048BCD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</w:tc>
      </w:tr>
      <w:tr w:rsidR="00401A2E" w:rsidTr="000C7CDA">
        <w:trPr>
          <w:trHeight w:val="227"/>
        </w:trPr>
        <w:tc>
          <w:tcPr>
            <w:tcW w:w="2494" w:type="dxa"/>
            <w:vMerge w:val="restart"/>
            <w:shd w:val="clear" w:color="auto" w:fill="D9D9D9" w:themeFill="background1" w:themeFillShade="D9"/>
            <w:vAlign w:val="center"/>
          </w:tcPr>
          <w:p w:rsidR="000C7CDA" w:rsidRPr="001F7BB1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1F7BB1">
              <w:rPr>
                <w:rFonts w:cs="Arial"/>
                <w:iCs/>
                <w:sz w:val="20"/>
                <w:szCs w:val="20"/>
              </w:rPr>
              <w:t>Verständnis Bildsprache/</w:t>
            </w:r>
          </w:p>
          <w:p w:rsidR="000C7CDA" w:rsidRPr="009C43C4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1F7BB1">
              <w:rPr>
                <w:rFonts w:cs="Arial"/>
                <w:iCs/>
                <w:sz w:val="20"/>
                <w:szCs w:val="20"/>
              </w:rPr>
              <w:t>Symbolverständnis</w:t>
            </w:r>
          </w:p>
        </w:tc>
        <w:tc>
          <w:tcPr>
            <w:tcW w:w="699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C7CDA" w:rsidRPr="00B76B3F" w:rsidRDefault="00803EEA" w:rsidP="000C7CDA">
            <w:pPr>
              <w:rPr>
                <w:rFonts w:cs="Arial"/>
                <w:iCs/>
                <w:sz w:val="16"/>
                <w:szCs w:val="16"/>
              </w:rPr>
            </w:pPr>
            <w:r w:rsidRPr="00B76B3F">
              <w:rPr>
                <w:rFonts w:cs="Arial"/>
                <w:iCs/>
                <w:sz w:val="16"/>
                <w:szCs w:val="16"/>
              </w:rPr>
              <w:t>Erkennt die Bedeutung von: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7CDA" w:rsidRPr="009C43C4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203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tabs>
                <w:tab w:val="left" w:pos="1927"/>
                <w:tab w:val="left" w:pos="2922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419755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Signalgegenständen 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tabs>
                <w:tab w:val="left" w:pos="1927"/>
                <w:tab w:val="left" w:pos="2922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216821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Fotos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tabs>
                <w:tab w:val="left" w:pos="1927"/>
                <w:tab w:val="left" w:pos="2922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29033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Bildsymbolen / Piktos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tabs>
                <w:tab w:val="left" w:pos="1927"/>
                <w:tab w:val="left" w:pos="2922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966390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Schrift</w:t>
            </w:r>
          </w:p>
        </w:tc>
      </w:tr>
      <w:tr w:rsidR="00401A2E" w:rsidTr="000C7CDA">
        <w:trPr>
          <w:trHeight w:val="108"/>
        </w:trPr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:rsidR="000C7CDA" w:rsidRPr="009C43C4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3499" w:type="dxa"/>
            <w:gridSpan w:val="5"/>
            <w:tcBorders>
              <w:top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45038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profitiert von folgenden UK-Hilfsmitteln: </w:t>
            </w:r>
          </w:p>
        </w:tc>
        <w:tc>
          <w:tcPr>
            <w:tcW w:w="3500" w:type="dxa"/>
            <w:gridSpan w:val="2"/>
            <w:tcBorders>
              <w:top w:val="nil"/>
              <w:left w:val="nil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-33350125"/>
                <w:placeholder>
                  <w:docPart w:val="0D1E35EF3A1A4EF2B91A0910E36D396A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</w:tc>
      </w:tr>
      <w:tr w:rsidR="00401A2E" w:rsidTr="000C7CDA">
        <w:trPr>
          <w:trHeight w:val="227"/>
        </w:trPr>
        <w:tc>
          <w:tcPr>
            <w:tcW w:w="2494" w:type="dxa"/>
            <w:vMerge w:val="restart"/>
            <w:shd w:val="clear" w:color="auto" w:fill="D9D9D9" w:themeFill="background1" w:themeFillShade="D9"/>
            <w:vAlign w:val="center"/>
          </w:tcPr>
          <w:p w:rsidR="000C7CDA" w:rsidRPr="001F7BB1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1F7BB1">
              <w:rPr>
                <w:rFonts w:cs="Arial"/>
                <w:iCs/>
                <w:sz w:val="20"/>
                <w:szCs w:val="20"/>
              </w:rPr>
              <w:t>Sprachverständnis</w:t>
            </w:r>
          </w:p>
        </w:tc>
        <w:tc>
          <w:tcPr>
            <w:tcW w:w="6999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84937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reagiert auf eigenen Namen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274839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reagiert passend auf häufigste Wörter (Kernwortschatz)</w:t>
            </w:r>
          </w:p>
        </w:tc>
      </w:tr>
      <w:tr w:rsidR="00401A2E" w:rsidTr="000C7CDA">
        <w:trPr>
          <w:trHeight w:val="227"/>
        </w:trPr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1650044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gibt auf Aufforderung alltägliche Gegenstände</w:t>
            </w:r>
          </w:p>
        </w:tc>
      </w:tr>
      <w:tr w:rsidR="00401A2E" w:rsidTr="000C7CDA">
        <w:trPr>
          <w:trHeight w:val="454"/>
        </w:trPr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224227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versteht verbale alltäglich, wiederkehrende und situationale Aufforderungen</w:t>
            </w:r>
          </w:p>
          <w:p w:rsidR="000C7CDA" w:rsidRPr="00B76B3F" w:rsidRDefault="00803EEA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r w:rsidRPr="00B76B3F">
              <w:rPr>
                <w:rFonts w:cs="Arial"/>
                <w:iCs/>
                <w:sz w:val="16"/>
                <w:szCs w:val="16"/>
              </w:rPr>
              <w:t xml:space="preserve">    z.B.: In der Garderobe: "Ziehe die Schuhe aus."</w:t>
            </w:r>
          </w:p>
        </w:tc>
      </w:tr>
      <w:tr w:rsidR="00401A2E" w:rsidTr="000C7CDA">
        <w:trPr>
          <w:trHeight w:val="454"/>
        </w:trPr>
        <w:tc>
          <w:tcPr>
            <w:tcW w:w="2494" w:type="dxa"/>
            <w:vMerge/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  <w:bottom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200118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versteht verbale, nicht-situationale Aufforderungen</w:t>
            </w:r>
          </w:p>
          <w:p w:rsidR="000C7CDA" w:rsidRPr="00B76B3F" w:rsidRDefault="00803EEA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r w:rsidRPr="00B76B3F">
              <w:rPr>
                <w:rFonts w:cs="Arial"/>
                <w:iCs/>
                <w:sz w:val="16"/>
                <w:szCs w:val="16"/>
              </w:rPr>
              <w:t xml:space="preserve">    z.B.: In der Küche: "Hole den Auto-Schlüssel."</w:t>
            </w:r>
          </w:p>
        </w:tc>
      </w:tr>
      <w:tr w:rsidR="00401A2E" w:rsidTr="000C7CDA">
        <w:trPr>
          <w:trHeight w:val="454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1F7BB1" w:rsidRDefault="000C7CDA" w:rsidP="000C7CDA">
            <w:pPr>
              <w:rPr>
                <w:rFonts w:cs="Arial"/>
                <w:iCs/>
                <w:sz w:val="20"/>
                <w:szCs w:val="20"/>
              </w:rPr>
            </w:pPr>
          </w:p>
        </w:tc>
        <w:tc>
          <w:tcPr>
            <w:tcW w:w="6999" w:type="dxa"/>
            <w:gridSpan w:val="7"/>
            <w:tcBorders>
              <w:top w:val="nil"/>
            </w:tcBorders>
            <w:shd w:val="clear" w:color="auto" w:fill="auto"/>
            <w:vAlign w:val="center"/>
          </w:tcPr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iCs/>
                  <w:sz w:val="16"/>
                  <w:szCs w:val="16"/>
                </w:rPr>
                <w:id w:val="-252205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versteht verbale, absurde Aufforderungen</w:t>
            </w:r>
          </w:p>
          <w:p w:rsidR="000C7CDA" w:rsidRPr="00B76B3F" w:rsidRDefault="00803EEA" w:rsidP="000C7CDA">
            <w:pPr>
              <w:rPr>
                <w:rFonts w:eastAsia="MS Gothic" w:cs="Arial"/>
                <w:iCs/>
                <w:sz w:val="16"/>
                <w:szCs w:val="16"/>
              </w:rPr>
            </w:pPr>
            <w:r w:rsidRPr="00B76B3F">
              <w:rPr>
                <w:rFonts w:cs="Arial"/>
                <w:iCs/>
                <w:sz w:val="16"/>
                <w:szCs w:val="16"/>
              </w:rPr>
              <w:t xml:space="preserve">    z.B.: "Kämme mit dem Löffel die Puppe."</w:t>
            </w:r>
          </w:p>
        </w:tc>
      </w:tr>
      <w:tr w:rsidR="00401A2E" w:rsidTr="000C7CDA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1F7BB1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1F7BB1">
              <w:rPr>
                <w:rFonts w:cs="Arial"/>
                <w:iCs/>
                <w:sz w:val="20"/>
                <w:szCs w:val="20"/>
              </w:rPr>
              <w:t>Besonderes</w:t>
            </w:r>
          </w:p>
        </w:tc>
        <w:tc>
          <w:tcPr>
            <w:tcW w:w="6999" w:type="dxa"/>
            <w:gridSpan w:val="7"/>
          </w:tcPr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-397277399"/>
                <w:placeholder>
                  <w:docPart w:val="0995EF9EE0264732A9F37D238F1CDA7E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</w:tbl>
    <w:p w:rsidR="000C7CDA" w:rsidRDefault="00803EEA">
      <w:r>
        <w:br w:type="page"/>
      </w:r>
    </w:p>
    <w:tbl>
      <w:tblPr>
        <w:tblStyle w:val="Tabellenraster"/>
        <w:tblW w:w="9493" w:type="dxa"/>
        <w:tblLayout w:type="fixed"/>
        <w:tblLook w:val="00A0" w:firstRow="1" w:lastRow="0" w:firstColumn="1" w:lastColumn="0" w:noHBand="0" w:noVBand="0"/>
      </w:tblPr>
      <w:tblGrid>
        <w:gridCol w:w="2494"/>
        <w:gridCol w:w="6999"/>
      </w:tblGrid>
      <w:tr w:rsidR="00401A2E" w:rsidTr="000C7CDA">
        <w:trPr>
          <w:trHeight w:val="340"/>
        </w:trPr>
        <w:tc>
          <w:tcPr>
            <w:tcW w:w="249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tabs>
                <w:tab w:val="right" w:pos="2278"/>
              </w:tabs>
              <w:rPr>
                <w:rFonts w:cs="Arial"/>
                <w:b/>
                <w:iCs/>
              </w:rPr>
            </w:pPr>
            <w:r w:rsidRPr="00CC59B5">
              <w:rPr>
                <w:rFonts w:cs="Arial"/>
                <w:b/>
                <w:iCs/>
              </w:rPr>
              <w:lastRenderedPageBreak/>
              <w:t>2. Produktion</w:t>
            </w:r>
          </w:p>
        </w:tc>
        <w:tc>
          <w:tcPr>
            <w:tcW w:w="699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0C7CDA" w:rsidRPr="00D661F5" w:rsidRDefault="00803EEA" w:rsidP="000C7CDA">
            <w:pPr>
              <w:rPr>
                <w:rFonts w:eastAsia="MS Gothic" w:cs="Arial"/>
                <w:b/>
                <w:iCs/>
              </w:rPr>
            </w:pPr>
            <w:r w:rsidRPr="00D661F5">
              <w:rPr>
                <w:rFonts w:cs="Arial"/>
                <w:b/>
                <w:iCs/>
              </w:rPr>
              <w:t xml:space="preserve">Ausdrucksmittel, die das Kind </w:t>
            </w:r>
            <w:r w:rsidRPr="00D661F5">
              <w:rPr>
                <w:rFonts w:cs="Arial"/>
                <w:b/>
                <w:i/>
                <w:iCs/>
              </w:rPr>
              <w:t>spontan</w:t>
            </w:r>
            <w:r w:rsidRPr="00D661F5">
              <w:rPr>
                <w:rFonts w:cs="Arial"/>
                <w:b/>
                <w:iCs/>
              </w:rPr>
              <w:t xml:space="preserve"> nutzt</w:t>
            </w:r>
          </w:p>
        </w:tc>
      </w:tr>
      <w:tr w:rsidR="00401A2E" w:rsidTr="000C7CDA">
        <w:trPr>
          <w:trHeight w:val="1361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körpersprachliche</w:t>
            </w:r>
          </w:p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Ausdrucksmittel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0C7CDA" w:rsidRPr="00B76B3F" w:rsidRDefault="000E1B70" w:rsidP="000C7CDA">
            <w:pPr>
              <w:tabs>
                <w:tab w:val="left" w:pos="249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86308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Tonus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27197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Schreien, weinen, usw.</w:t>
            </w:r>
          </w:p>
          <w:p w:rsidR="000C7CDA" w:rsidRPr="00B76B3F" w:rsidRDefault="000E1B70" w:rsidP="000C7CDA">
            <w:pPr>
              <w:tabs>
                <w:tab w:val="left" w:pos="249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938437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Blick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839576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Mimik</w:t>
            </w:r>
          </w:p>
          <w:p w:rsidR="000C7CDA" w:rsidRPr="00B76B3F" w:rsidRDefault="000C7CDA" w:rsidP="000C7CDA">
            <w:pPr>
              <w:tabs>
                <w:tab w:val="left" w:pos="2494"/>
              </w:tabs>
              <w:rPr>
                <w:rFonts w:cs="Arial"/>
                <w:iCs/>
                <w:sz w:val="8"/>
                <w:szCs w:val="8"/>
              </w:rPr>
            </w:pPr>
          </w:p>
          <w:p w:rsidR="000C7CDA" w:rsidRPr="00B76B3F" w:rsidRDefault="000E1B70" w:rsidP="000C7CDA">
            <w:pPr>
              <w:tabs>
                <w:tab w:val="left" w:pos="4531"/>
                <w:tab w:val="left" w:pos="490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556236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Kontaktgesten (Geben/Hand der Bezugsperson brauchen)</w:t>
            </w:r>
          </w:p>
          <w:p w:rsidR="000C7CDA" w:rsidRPr="00B76B3F" w:rsidRDefault="000E1B70" w:rsidP="000C7CDA">
            <w:pPr>
              <w:tabs>
                <w:tab w:val="left" w:pos="2494"/>
                <w:tab w:val="left" w:pos="3751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881173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Zeigegesten (hinweisen)</w:t>
            </w:r>
          </w:p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6320141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eigene Gebärden (Sammlung anfügen)</w:t>
            </w:r>
          </w:p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31484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Gebärden (nach PORTA)</w:t>
            </w:r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rPr>
          <w:trHeight w:val="567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symbolische</w:t>
            </w:r>
          </w:p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Ausdrucksmittel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0C7CDA" w:rsidRPr="00B76B3F" w:rsidRDefault="000E1B70" w:rsidP="000C7CDA">
            <w:pPr>
              <w:tabs>
                <w:tab w:val="left" w:pos="249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739934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zeigt auf Gegenstände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10372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zeigt auf stellvertretende Gegenstände</w:t>
            </w:r>
          </w:p>
          <w:p w:rsidR="000C7CDA" w:rsidRPr="00B76B3F" w:rsidRDefault="000E1B70" w:rsidP="000C7CDA">
            <w:pPr>
              <w:tabs>
                <w:tab w:val="left" w:pos="249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425494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zeigt auf Fotos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639294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zeigt auf Piktogramme / Symbole</w:t>
            </w:r>
          </w:p>
          <w:p w:rsidR="000C7CDA" w:rsidRPr="00B76B3F" w:rsidRDefault="000E1B70" w:rsidP="000C7CDA">
            <w:pPr>
              <w:tabs>
                <w:tab w:val="left" w:pos="249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896627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Schrift</w:t>
            </w:r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rPr>
          <w:trHeight w:val="1374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8F30FA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 xml:space="preserve">Komplexität der </w:t>
            </w:r>
          </w:p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Äusserungen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0C7CDA" w:rsidRPr="00B76B3F" w:rsidRDefault="000E1B70" w:rsidP="000C7CDA">
            <w:pPr>
              <w:tabs>
                <w:tab w:val="left" w:pos="249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434330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Vokalisieren (ä-ä; u-u)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402254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Einzellaute</w:t>
            </w:r>
          </w:p>
          <w:p w:rsidR="000C7CDA" w:rsidRPr="00B76B3F" w:rsidRDefault="000E1B70" w:rsidP="000C7CDA">
            <w:pPr>
              <w:tabs>
                <w:tab w:val="left" w:pos="249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61882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Lautmalereien (dingdong; muh)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79032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Protowörter (Eigenschöpfungen der Kindersprache)</w:t>
            </w:r>
          </w:p>
          <w:p w:rsidR="000C7CDA" w:rsidRPr="00B76B3F" w:rsidRDefault="000C7CDA" w:rsidP="000C7CDA">
            <w:pPr>
              <w:rPr>
                <w:rFonts w:cs="Arial"/>
                <w:iCs/>
                <w:sz w:val="8"/>
                <w:szCs w:val="8"/>
              </w:rPr>
            </w:pPr>
          </w:p>
          <w:p w:rsidR="000C7CDA" w:rsidRPr="00B76B3F" w:rsidRDefault="000E1B70" w:rsidP="000C7CDA">
            <w:pPr>
              <w:tabs>
                <w:tab w:val="left" w:pos="249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7838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Einwortäusserungen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2103091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Zweiwortsätze</w:t>
            </w:r>
          </w:p>
          <w:p w:rsidR="000C7CDA" w:rsidRPr="00B76B3F" w:rsidRDefault="000E1B70" w:rsidP="000C7CDA">
            <w:pPr>
              <w:tabs>
                <w:tab w:val="left" w:pos="249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7076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Mehrwortsätze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554304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komplexe Sätze</w:t>
            </w:r>
          </w:p>
          <w:p w:rsidR="000C7CDA" w:rsidRPr="00B76B3F" w:rsidRDefault="000C7CDA" w:rsidP="000C7CDA">
            <w:pPr>
              <w:rPr>
                <w:rFonts w:cs="Arial"/>
                <w:iCs/>
                <w:sz w:val="8"/>
                <w:szCs w:val="8"/>
              </w:rPr>
            </w:pPr>
          </w:p>
          <w:p w:rsidR="000C7CDA" w:rsidRPr="00B76B3F" w:rsidRDefault="000E1B70" w:rsidP="000C7CDA">
            <w:pPr>
              <w:tabs>
                <w:tab w:val="left" w:pos="2494"/>
                <w:tab w:val="left" w:pos="447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730528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Mama / Papa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174490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Nein / Ja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901403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ICH</w:t>
            </w:r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rPr>
          <w:trHeight w:val="567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Besonderes</w:t>
            </w:r>
          </w:p>
        </w:tc>
        <w:tc>
          <w:tcPr>
            <w:tcW w:w="6999" w:type="dxa"/>
            <w:shd w:val="clear" w:color="auto" w:fill="auto"/>
          </w:tcPr>
          <w:p w:rsidR="000C7CDA" w:rsidRPr="00B76B3F" w:rsidRDefault="000E1B70" w:rsidP="000C7CD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-1884633396"/>
                <w:placeholder>
                  <w:docPart w:val="34E49479D13D4BD7A6E7500585B851C8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rPr>
          <w:trHeight w:val="340"/>
        </w:trPr>
        <w:tc>
          <w:tcPr>
            <w:tcW w:w="2494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tabs>
                <w:tab w:val="right" w:pos="2278"/>
              </w:tabs>
              <w:rPr>
                <w:rFonts w:cs="Arial"/>
                <w:b/>
                <w:iCs/>
              </w:rPr>
            </w:pPr>
            <w:r w:rsidRPr="00CC59B5">
              <w:rPr>
                <w:rFonts w:cs="Arial"/>
                <w:b/>
                <w:iCs/>
              </w:rPr>
              <w:t>3. Interaktion</w:t>
            </w:r>
            <w:r w:rsidRPr="00CC59B5">
              <w:rPr>
                <w:rFonts w:cs="Arial"/>
                <w:b/>
                <w:iCs/>
              </w:rPr>
              <w:tab/>
            </w:r>
          </w:p>
        </w:tc>
        <w:tc>
          <w:tcPr>
            <w:tcW w:w="6999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0C7CDA" w:rsidRPr="00CC59B5" w:rsidRDefault="00803EEA" w:rsidP="000C7CDA">
            <w:pPr>
              <w:rPr>
                <w:rFonts w:eastAsia="MS Gothic" w:cs="Arial"/>
                <w:b/>
                <w:iCs/>
              </w:rPr>
            </w:pPr>
            <w:r w:rsidRPr="00CC59B5">
              <w:rPr>
                <w:rFonts w:cs="Arial"/>
                <w:b/>
                <w:iCs/>
              </w:rPr>
              <w:t xml:space="preserve">Kommunikative Fähigkeiten, die das Kind </w:t>
            </w:r>
            <w:r w:rsidRPr="00CC59B5">
              <w:rPr>
                <w:rFonts w:cs="Arial"/>
                <w:b/>
                <w:i/>
                <w:iCs/>
              </w:rPr>
              <w:t>sicher kann</w:t>
            </w:r>
          </w:p>
        </w:tc>
      </w:tr>
      <w:tr w:rsidR="00401A2E" w:rsidTr="000C7CDA">
        <w:trPr>
          <w:trHeight w:val="1337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Aufmerksamkeit fordern, Bedürfnisse ausdrücken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0C7CDA" w:rsidRPr="00B76B3F" w:rsidRDefault="00803EEA" w:rsidP="000C7CDA">
            <w:pPr>
              <w:rPr>
                <w:rFonts w:cs="Arial"/>
                <w:iCs/>
                <w:sz w:val="16"/>
                <w:szCs w:val="16"/>
              </w:rPr>
            </w:pPr>
            <w:r w:rsidRPr="00B76B3F">
              <w:rPr>
                <w:rFonts w:cs="Arial"/>
                <w:b/>
                <w:bCs/>
                <w:iCs/>
                <w:sz w:val="16"/>
                <w:szCs w:val="16"/>
              </w:rPr>
              <w:t>Fordert:</w:t>
            </w:r>
          </w:p>
          <w:p w:rsidR="000C7CDA" w:rsidRPr="00B76B3F" w:rsidRDefault="000E1B70" w:rsidP="000C7CDA">
            <w:pPr>
              <w:tabs>
                <w:tab w:val="left" w:pos="1816"/>
                <w:tab w:val="left" w:pos="3487"/>
                <w:tab w:val="left" w:pos="5047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699935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Aufmerksamkeit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344220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Gegenstand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423578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Handlung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23870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Hilfe </w:t>
            </w:r>
            <w:r w:rsidR="00803EEA" w:rsidRPr="00B76B3F">
              <w:rPr>
                <w:rFonts w:cs="Arial"/>
                <w:i/>
                <w:iCs/>
                <w:sz w:val="16"/>
                <w:szCs w:val="16"/>
              </w:rPr>
              <w:t>(Unterstützung)</w:t>
            </w:r>
          </w:p>
          <w:p w:rsidR="000C7CDA" w:rsidRPr="00B76B3F" w:rsidRDefault="000C7CDA" w:rsidP="000C7CDA">
            <w:pPr>
              <w:tabs>
                <w:tab w:val="left" w:pos="1816"/>
                <w:tab w:val="left" w:pos="3487"/>
              </w:tabs>
              <w:rPr>
                <w:rFonts w:cs="Arial"/>
                <w:iCs/>
                <w:sz w:val="8"/>
                <w:szCs w:val="8"/>
              </w:rPr>
            </w:pPr>
          </w:p>
          <w:p w:rsidR="000C7CDA" w:rsidRPr="00B76B3F" w:rsidRDefault="000E1B70" w:rsidP="000C7CDA">
            <w:pPr>
              <w:rPr>
                <w:rFonts w:cs="Arial"/>
                <w:iCs/>
                <w:strike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438633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protestiert</w:t>
            </w:r>
          </w:p>
          <w:p w:rsidR="000C7CDA" w:rsidRPr="00B76B3F" w:rsidRDefault="000C7CDA" w:rsidP="000C7CDA">
            <w:pPr>
              <w:rPr>
                <w:rFonts w:cs="Arial"/>
                <w:iCs/>
                <w:strike/>
                <w:sz w:val="8"/>
                <w:szCs w:val="8"/>
              </w:rPr>
            </w:pPr>
          </w:p>
          <w:p w:rsidR="000C7CDA" w:rsidRPr="00B76B3F" w:rsidRDefault="000E1B70" w:rsidP="000C7CDA">
            <w:pPr>
              <w:tabs>
                <w:tab w:val="left" w:pos="3488"/>
                <w:tab w:val="left" w:pos="4962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356350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drückt Wohlbefinden aus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201626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drückt Unwohlsein aus</w:t>
            </w:r>
          </w:p>
          <w:p w:rsidR="000C7CDA" w:rsidRPr="00B76B3F" w:rsidRDefault="000C7CDA" w:rsidP="000C7CDA">
            <w:pPr>
              <w:tabs>
                <w:tab w:val="left" w:pos="3488"/>
                <w:tab w:val="left" w:pos="4962"/>
              </w:tabs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Besonderes</w:t>
            </w:r>
          </w:p>
        </w:tc>
        <w:tc>
          <w:tcPr>
            <w:tcW w:w="6999" w:type="dxa"/>
          </w:tcPr>
          <w:p w:rsidR="000C7CDA" w:rsidRPr="00B76B3F" w:rsidRDefault="000E1B70" w:rsidP="000C7CD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-1498417742"/>
                <w:placeholder>
                  <w:docPart w:val="000697F77E464F679BB96F5631E9EE37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rPr>
          <w:trHeight w:val="2041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Zustimmen</w:t>
            </w:r>
          </w:p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Ablehnen</w:t>
            </w:r>
          </w:p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Auswählen</w:t>
            </w:r>
          </w:p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Fragen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0C7CDA" w:rsidRPr="00B76B3F" w:rsidRDefault="000E1B70" w:rsidP="000C7CDA">
            <w:pPr>
              <w:tabs>
                <w:tab w:val="left" w:pos="3489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2025010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drückt Zustimmung (JA) klar aus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28138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drückt Ablehnungen (NEIN) klar aus</w:t>
            </w:r>
          </w:p>
          <w:p w:rsidR="000C7CDA" w:rsidRPr="00B76B3F" w:rsidRDefault="000C7CDA" w:rsidP="000C7CDA">
            <w:pPr>
              <w:rPr>
                <w:rFonts w:cs="Arial"/>
                <w:b/>
                <w:bCs/>
                <w:iCs/>
                <w:sz w:val="8"/>
                <w:szCs w:val="16"/>
              </w:rPr>
            </w:pPr>
          </w:p>
          <w:p w:rsidR="000C7CDA" w:rsidRPr="00B76B3F" w:rsidRDefault="00803EEA" w:rsidP="000C7CDA">
            <w:pPr>
              <w:rPr>
                <w:rFonts w:cs="Arial"/>
                <w:iCs/>
                <w:sz w:val="16"/>
                <w:szCs w:val="16"/>
              </w:rPr>
            </w:pPr>
            <w:r w:rsidRPr="00B76B3F">
              <w:rPr>
                <w:rFonts w:cs="Arial"/>
                <w:b/>
                <w:bCs/>
                <w:iCs/>
                <w:sz w:val="16"/>
                <w:szCs w:val="16"/>
              </w:rPr>
              <w:t>Trifft eine Auswahl aus zwei:</w:t>
            </w:r>
          </w:p>
          <w:p w:rsidR="000C7CDA" w:rsidRPr="00B76B3F" w:rsidRDefault="000E1B70" w:rsidP="000C7CDA">
            <w:pPr>
              <w:tabs>
                <w:tab w:val="left" w:pos="1819"/>
                <w:tab w:val="left" w:pos="2494"/>
                <w:tab w:val="left" w:pos="3489"/>
                <w:tab w:val="left" w:pos="4479"/>
                <w:tab w:val="left" w:pos="5034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174714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Gegenständen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028217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Fotos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2065476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Piktogrammen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1402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Wörtern (Schrift)</w:t>
            </w:r>
          </w:p>
          <w:p w:rsidR="000C7CDA" w:rsidRPr="00B76B3F" w:rsidRDefault="000C7CDA" w:rsidP="000C7CDA">
            <w:pPr>
              <w:rPr>
                <w:rFonts w:cs="Arial"/>
                <w:iCs/>
                <w:sz w:val="8"/>
                <w:szCs w:val="8"/>
              </w:rPr>
            </w:pPr>
          </w:p>
          <w:p w:rsidR="000C7CDA" w:rsidRPr="00B76B3F" w:rsidRDefault="00803EEA" w:rsidP="000C7CDA">
            <w:pPr>
              <w:rPr>
                <w:rFonts w:cs="Arial"/>
                <w:iCs/>
                <w:sz w:val="16"/>
                <w:szCs w:val="16"/>
              </w:rPr>
            </w:pPr>
            <w:r w:rsidRPr="00B76B3F">
              <w:rPr>
                <w:rFonts w:cs="Arial"/>
                <w:b/>
                <w:bCs/>
                <w:iCs/>
                <w:sz w:val="16"/>
                <w:szCs w:val="16"/>
              </w:rPr>
              <w:t>Trifft eine Auswahl aus mehreren:</w:t>
            </w:r>
          </w:p>
          <w:p w:rsidR="000C7CDA" w:rsidRPr="00B76B3F" w:rsidRDefault="000E1B70" w:rsidP="000C7CDA">
            <w:pPr>
              <w:tabs>
                <w:tab w:val="left" w:pos="935"/>
                <w:tab w:val="left" w:pos="1787"/>
                <w:tab w:val="left" w:pos="2494"/>
                <w:tab w:val="left" w:pos="3488"/>
                <w:tab w:val="left" w:pos="4479"/>
                <w:tab w:val="left" w:pos="5047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469790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Gegenständen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581247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Fotos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492721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Piktogrammen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8359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Wörtern (Schrift)</w:t>
            </w:r>
          </w:p>
          <w:p w:rsidR="000C7CDA" w:rsidRPr="00B76B3F" w:rsidRDefault="000C7CDA" w:rsidP="000C7CDA">
            <w:pPr>
              <w:rPr>
                <w:rFonts w:cs="Arial"/>
                <w:iCs/>
                <w:sz w:val="8"/>
                <w:szCs w:val="8"/>
              </w:rPr>
            </w:pPr>
          </w:p>
          <w:p w:rsidR="000C7CDA" w:rsidRPr="00B76B3F" w:rsidRDefault="00803EEA" w:rsidP="000C7CDA">
            <w:pPr>
              <w:rPr>
                <w:rFonts w:cs="Arial"/>
                <w:iCs/>
                <w:sz w:val="16"/>
                <w:szCs w:val="16"/>
              </w:rPr>
            </w:pPr>
            <w:r w:rsidRPr="00B76B3F">
              <w:rPr>
                <w:rFonts w:cs="Arial"/>
                <w:b/>
                <w:bCs/>
                <w:iCs/>
                <w:sz w:val="16"/>
                <w:szCs w:val="16"/>
              </w:rPr>
              <w:t>Stellt W-Fragen:</w:t>
            </w:r>
          </w:p>
          <w:p w:rsidR="000C7CDA" w:rsidRPr="00B76B3F" w:rsidRDefault="000E1B70" w:rsidP="000C7CDA">
            <w:pPr>
              <w:tabs>
                <w:tab w:val="left" w:pos="1077"/>
                <w:tab w:val="left" w:pos="2211"/>
                <w:tab w:val="left" w:pos="3345"/>
                <w:tab w:val="left" w:pos="4479"/>
                <w:tab w:val="left" w:pos="5581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56409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Wo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394392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Wer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648473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Was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3471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Wann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21170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Wie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895857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Warum</w:t>
            </w:r>
          </w:p>
          <w:p w:rsidR="000C7CDA" w:rsidRPr="00B76B3F" w:rsidRDefault="000C7CDA" w:rsidP="000C7CDA">
            <w:pPr>
              <w:tabs>
                <w:tab w:val="left" w:pos="1077"/>
                <w:tab w:val="left" w:pos="2211"/>
                <w:tab w:val="left" w:pos="3345"/>
                <w:tab w:val="left" w:pos="4479"/>
                <w:tab w:val="left" w:pos="5581"/>
              </w:tabs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rPr>
          <w:trHeight w:val="1551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Dialogfähigkeit</w:t>
            </w:r>
          </w:p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Empathie</w:t>
            </w:r>
          </w:p>
        </w:tc>
        <w:tc>
          <w:tcPr>
            <w:tcW w:w="6999" w:type="dxa"/>
            <w:shd w:val="clear" w:color="auto" w:fill="auto"/>
            <w:vAlign w:val="center"/>
          </w:tcPr>
          <w:p w:rsidR="000C7CDA" w:rsidRPr="00B76B3F" w:rsidRDefault="000E1B70" w:rsidP="000C7CDA">
            <w:pPr>
              <w:tabs>
                <w:tab w:val="left" w:pos="2638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10329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versteht Ursache - Wirkung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972625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wechselt ab (Turntaking: Ich bin dran - du bist dran)</w:t>
            </w:r>
          </w:p>
          <w:p w:rsidR="000C7CDA" w:rsidRPr="00B76B3F" w:rsidRDefault="000E1B70" w:rsidP="000C7CDA">
            <w:pPr>
              <w:tabs>
                <w:tab w:val="left" w:pos="2638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05235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initiiert Interaktion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681702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initiiert Gespräch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</w:p>
          <w:p w:rsidR="000C7CDA" w:rsidRPr="00B76B3F" w:rsidRDefault="000E1B70" w:rsidP="000C7CDA">
            <w:pPr>
              <w:tabs>
                <w:tab w:val="left" w:pos="2638"/>
              </w:tabs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879039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803EEA" w:rsidRPr="00B76B3F">
              <w:rPr>
                <w:rFonts w:eastAsia="MS Gothic" w:cs="Arial"/>
                <w:iCs/>
                <w:sz w:val="16"/>
                <w:szCs w:val="16"/>
              </w:rPr>
              <w:t>steigt auf Interaktion ein</w:t>
            </w:r>
            <w:r w:rsidR="00803EEA" w:rsidRPr="00B76B3F">
              <w:rPr>
                <w:rFonts w:eastAsia="MS Gothic"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143011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803EEA" w:rsidRPr="00B76B3F">
              <w:rPr>
                <w:rFonts w:eastAsia="MS Gothic" w:cs="Arial"/>
                <w:iCs/>
                <w:sz w:val="16"/>
                <w:szCs w:val="16"/>
              </w:rPr>
              <w:t>steigt auf Gespräch ein</w:t>
            </w:r>
          </w:p>
          <w:p w:rsidR="000C7CDA" w:rsidRPr="00B76B3F" w:rsidRDefault="000E1B70" w:rsidP="000C7CDA">
            <w:pPr>
              <w:tabs>
                <w:tab w:val="left" w:pos="2638"/>
              </w:tabs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537699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hält Aufmerksamkeit aufrecht</w:t>
            </w:r>
            <w:r w:rsidR="00803EEA" w:rsidRPr="00B76B3F">
              <w:rPr>
                <w:rFonts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21135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hält Interaktion aufrecht</w:t>
            </w:r>
          </w:p>
          <w:p w:rsidR="000C7CDA" w:rsidRPr="00B76B3F" w:rsidRDefault="000E1B70" w:rsidP="000C7CDA">
            <w:pPr>
              <w:tabs>
                <w:tab w:val="left" w:pos="2638"/>
              </w:tabs>
              <w:rPr>
                <w:rFonts w:eastAsia="MS Gothic"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26254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</w:t>
            </w:r>
            <w:r w:rsidR="00803EEA" w:rsidRPr="00B76B3F">
              <w:rPr>
                <w:rFonts w:eastAsia="MS Gothic" w:cs="Arial"/>
                <w:iCs/>
                <w:sz w:val="16"/>
                <w:szCs w:val="16"/>
              </w:rPr>
              <w:t>antwortet adäquat</w:t>
            </w:r>
            <w:r w:rsidR="00803EEA" w:rsidRPr="00B76B3F">
              <w:rPr>
                <w:rFonts w:eastAsia="MS Gothic" w:cs="Arial"/>
                <w:iCs/>
                <w:sz w:val="16"/>
                <w:szCs w:val="16"/>
              </w:rPr>
              <w:tab/>
            </w: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1228962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hört zu</w:t>
            </w:r>
          </w:p>
          <w:p w:rsidR="000C7CDA" w:rsidRPr="00B76B3F" w:rsidRDefault="000E1B70" w:rsidP="000C7CDA">
            <w:pPr>
              <w:rPr>
                <w:rFonts w:cs="Arial"/>
                <w:iCs/>
                <w:sz w:val="16"/>
                <w:szCs w:val="16"/>
              </w:rPr>
            </w:pPr>
            <w:sdt>
              <w:sdtPr>
                <w:rPr>
                  <w:rFonts w:eastAsia="MS Gothic" w:cs="Arial"/>
                  <w:iCs/>
                  <w:sz w:val="16"/>
                  <w:szCs w:val="16"/>
                </w:rPr>
                <w:id w:val="-87800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03EEA" w:rsidRPr="00B76B3F">
                  <w:rPr>
                    <w:rFonts w:ascii="Segoe UI Symbol" w:eastAsia="MS Gothic" w:hAnsi="Segoe UI Symbol" w:cs="Segoe UI Symbol"/>
                    <w:iCs/>
                    <w:sz w:val="16"/>
                    <w:szCs w:val="16"/>
                  </w:rPr>
                  <w:t>☐</w:t>
                </w:r>
              </w:sdtContent>
            </w:sdt>
            <w:r w:rsidR="00803EEA" w:rsidRPr="00B76B3F">
              <w:rPr>
                <w:rFonts w:cs="Arial"/>
                <w:iCs/>
                <w:sz w:val="16"/>
                <w:szCs w:val="16"/>
              </w:rPr>
              <w:t xml:space="preserve"> anderes: </w:t>
            </w:r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rPr>
          <w:trHeight w:val="567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Pr="00CC59B5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CC59B5">
              <w:rPr>
                <w:rFonts w:cs="Arial"/>
                <w:iCs/>
                <w:sz w:val="20"/>
                <w:szCs w:val="20"/>
              </w:rPr>
              <w:t>Besonderes</w:t>
            </w:r>
          </w:p>
        </w:tc>
        <w:tc>
          <w:tcPr>
            <w:tcW w:w="6999" w:type="dxa"/>
            <w:shd w:val="clear" w:color="auto" w:fill="auto"/>
          </w:tcPr>
          <w:p w:rsidR="000C7CDA" w:rsidRPr="00B76B3F" w:rsidRDefault="000E1B70" w:rsidP="000C7CD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962155391"/>
                <w:placeholder>
                  <w:docPart w:val="078664EDD1A04E8486B45BA6415076D8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  <w:p w:rsidR="000C7CDA" w:rsidRPr="00B76B3F" w:rsidRDefault="000C7CDA" w:rsidP="000C7CDA">
            <w:pPr>
              <w:rPr>
                <w:rFonts w:eastAsia="MS Gothic" w:cs="Arial"/>
                <w:iCs/>
                <w:sz w:val="16"/>
                <w:szCs w:val="16"/>
              </w:rPr>
            </w:pPr>
          </w:p>
        </w:tc>
      </w:tr>
    </w:tbl>
    <w:p w:rsidR="000C7CDA" w:rsidRPr="00406124" w:rsidRDefault="00803EEA" w:rsidP="000C7CDA">
      <w:pPr>
        <w:rPr>
          <w:rFonts w:cs="Arial"/>
          <w:b/>
          <w:iCs/>
        </w:rPr>
      </w:pPr>
      <w:r w:rsidRPr="00406124">
        <w:rPr>
          <w:rFonts w:cs="Arial"/>
          <w:b/>
          <w:iCs/>
        </w:rPr>
        <w:t>B) Aktuelle kommunikative</w:t>
      </w:r>
      <w:r>
        <w:rPr>
          <w:rFonts w:cs="Arial"/>
          <w:b/>
          <w:iCs/>
        </w:rPr>
        <w:t xml:space="preserve"> </w:t>
      </w:r>
      <w:r w:rsidRPr="00406124">
        <w:rPr>
          <w:rFonts w:cs="Arial"/>
          <w:b/>
          <w:iCs/>
        </w:rPr>
        <w:t>Ressourcen</w:t>
      </w:r>
      <w:r>
        <w:rPr>
          <w:rFonts w:cs="Arial"/>
          <w:b/>
          <w:iCs/>
        </w:rPr>
        <w:t>, Bedürfnisse</w:t>
      </w:r>
      <w:r w:rsidRPr="00406124">
        <w:rPr>
          <w:rFonts w:cs="Arial"/>
          <w:b/>
          <w:iCs/>
        </w:rPr>
        <w:t xml:space="preserve"> und </w:t>
      </w:r>
      <w:r>
        <w:rPr>
          <w:rFonts w:cs="Arial"/>
          <w:b/>
          <w:iCs/>
        </w:rPr>
        <w:t>Besonderheiten</w:t>
      </w:r>
    </w:p>
    <w:p w:rsidR="000C7CDA" w:rsidRPr="006F4520" w:rsidRDefault="000C7CDA" w:rsidP="000C7CDA">
      <w:pPr>
        <w:rPr>
          <w:rFonts w:cs="Arial"/>
          <w:b/>
          <w:iCs/>
          <w:sz w:val="8"/>
          <w:szCs w:val="8"/>
        </w:rPr>
      </w:pPr>
    </w:p>
    <w:tbl>
      <w:tblPr>
        <w:tblStyle w:val="Tabellenraster"/>
        <w:tblW w:w="9493" w:type="dxa"/>
        <w:tblLayout w:type="fixed"/>
        <w:tblLook w:val="00A0" w:firstRow="1" w:lastRow="0" w:firstColumn="1" w:lastColumn="0" w:noHBand="0" w:noVBand="0"/>
      </w:tblPr>
      <w:tblGrid>
        <w:gridCol w:w="2494"/>
        <w:gridCol w:w="6999"/>
      </w:tblGrid>
      <w:tr w:rsidR="00401A2E" w:rsidTr="000C7CDA">
        <w:trPr>
          <w:trHeight w:val="706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9D71CF">
              <w:rPr>
                <w:rFonts w:cs="Arial"/>
                <w:iCs/>
                <w:sz w:val="20"/>
                <w:szCs w:val="20"/>
              </w:rPr>
              <w:t>Ressourcen</w:t>
            </w:r>
          </w:p>
          <w:p w:rsidR="000C7CDA" w:rsidRPr="003C1D16" w:rsidRDefault="00803EEA" w:rsidP="000C7CDA">
            <w:pPr>
              <w:rPr>
                <w:rFonts w:cs="Arial"/>
                <w:iCs/>
                <w:sz w:val="14"/>
                <w:szCs w:val="14"/>
              </w:rPr>
            </w:pPr>
            <w:r w:rsidRPr="003C1D16">
              <w:rPr>
                <w:rFonts w:cs="Arial"/>
                <w:iCs/>
                <w:sz w:val="14"/>
                <w:szCs w:val="14"/>
              </w:rPr>
              <w:t>Zeigt sich z.B. interessiert am Gegenüber, an der Kommunikation etc.</w:t>
            </w:r>
          </w:p>
        </w:tc>
        <w:tc>
          <w:tcPr>
            <w:tcW w:w="6999" w:type="dxa"/>
          </w:tcPr>
          <w:p w:rsidR="000C7CDA" w:rsidRPr="00B76B3F" w:rsidRDefault="000E1B70" w:rsidP="000C7CD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1783295723"/>
                <w:placeholder>
                  <w:docPart w:val="996CED41E47F4FC0B2CC32F0E6380CE4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rPr>
          <w:trHeight w:val="984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9D71CF">
              <w:rPr>
                <w:rFonts w:cs="Arial"/>
                <w:iCs/>
                <w:sz w:val="20"/>
                <w:szCs w:val="20"/>
              </w:rPr>
              <w:t>Bedürfnisse</w:t>
            </w:r>
          </w:p>
          <w:p w:rsidR="000C7CDA" w:rsidRPr="00003319" w:rsidRDefault="00803EEA" w:rsidP="000C7CDA">
            <w:pPr>
              <w:rPr>
                <w:rFonts w:cs="Arial"/>
                <w:iCs/>
                <w:sz w:val="14"/>
                <w:szCs w:val="14"/>
              </w:rPr>
            </w:pPr>
            <w:r w:rsidRPr="003C1D16">
              <w:rPr>
                <w:rFonts w:cs="Arial"/>
                <w:iCs/>
                <w:sz w:val="14"/>
                <w:szCs w:val="14"/>
              </w:rPr>
              <w:t>Was erleichtert der Person</w:t>
            </w:r>
            <w:r>
              <w:rPr>
                <w:rFonts w:cs="Arial"/>
                <w:iCs/>
                <w:sz w:val="14"/>
                <w:szCs w:val="14"/>
              </w:rPr>
              <w:t xml:space="preserve"> z.B.</w:t>
            </w:r>
            <w:r w:rsidRPr="003C1D16">
              <w:rPr>
                <w:rFonts w:cs="Arial"/>
                <w:iCs/>
                <w:sz w:val="14"/>
                <w:szCs w:val="14"/>
              </w:rPr>
              <w:t xml:space="preserve"> sich mitzuteilen, Fragen zu beantworten, zu Warten, Übergänge zu meistern etc.?</w:t>
            </w:r>
          </w:p>
        </w:tc>
        <w:tc>
          <w:tcPr>
            <w:tcW w:w="6999" w:type="dxa"/>
          </w:tcPr>
          <w:p w:rsidR="000C7CDA" w:rsidRPr="00B76B3F" w:rsidRDefault="000E1B70" w:rsidP="000C7CD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-934664275"/>
                <w:placeholder>
                  <w:docPart w:val="5D13B03F886E4661939A403E28DB5A37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  <w:tr w:rsidR="00401A2E" w:rsidTr="000C7CDA">
        <w:trPr>
          <w:trHeight w:val="998"/>
        </w:trPr>
        <w:tc>
          <w:tcPr>
            <w:tcW w:w="2494" w:type="dxa"/>
            <w:shd w:val="clear" w:color="auto" w:fill="D9D9D9" w:themeFill="background1" w:themeFillShade="D9"/>
            <w:vAlign w:val="center"/>
          </w:tcPr>
          <w:p w:rsidR="000C7CDA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 w:rsidRPr="009D71CF">
              <w:rPr>
                <w:rFonts w:cs="Arial"/>
                <w:iCs/>
                <w:sz w:val="20"/>
                <w:szCs w:val="20"/>
              </w:rPr>
              <w:t>Besonderheiten</w:t>
            </w:r>
          </w:p>
          <w:p w:rsidR="000C7CDA" w:rsidRPr="009D71CF" w:rsidRDefault="00803EEA" w:rsidP="000C7CDA">
            <w:pPr>
              <w:rPr>
                <w:rFonts w:cs="Arial"/>
                <w:iCs/>
                <w:sz w:val="20"/>
                <w:szCs w:val="20"/>
              </w:rPr>
            </w:pPr>
            <w:r>
              <w:rPr>
                <w:rFonts w:cs="Arial"/>
                <w:iCs/>
                <w:sz w:val="14"/>
                <w:szCs w:val="14"/>
              </w:rPr>
              <w:t>(</w:t>
            </w:r>
            <w:r w:rsidRPr="003C1D16">
              <w:rPr>
                <w:rFonts w:cs="Arial"/>
                <w:iCs/>
                <w:sz w:val="14"/>
                <w:szCs w:val="14"/>
              </w:rPr>
              <w:t>z.B.: Aufmerksamkeit</w:t>
            </w:r>
            <w:r>
              <w:rPr>
                <w:rFonts w:cs="Arial"/>
                <w:iCs/>
                <w:sz w:val="14"/>
                <w:szCs w:val="14"/>
              </w:rPr>
              <w:t xml:space="preserve">, Ablenkbarkeit, </w:t>
            </w:r>
            <w:r w:rsidRPr="003C1D16">
              <w:rPr>
                <w:rFonts w:cs="Arial"/>
                <w:iCs/>
                <w:sz w:val="14"/>
                <w:szCs w:val="14"/>
              </w:rPr>
              <w:t xml:space="preserve">Transfer von der Übungs- zur Alltagssituation </w:t>
            </w:r>
            <w:r>
              <w:rPr>
                <w:rFonts w:cs="Arial"/>
                <w:iCs/>
                <w:sz w:val="14"/>
                <w:szCs w:val="14"/>
              </w:rPr>
              <w:t>etc.)</w:t>
            </w:r>
          </w:p>
        </w:tc>
        <w:tc>
          <w:tcPr>
            <w:tcW w:w="6999" w:type="dxa"/>
          </w:tcPr>
          <w:p w:rsidR="000C7CDA" w:rsidRPr="00B76B3F" w:rsidRDefault="000E1B70" w:rsidP="000C7CD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rFonts w:cs="Arial"/>
                  <w:sz w:val="16"/>
                  <w:szCs w:val="10"/>
                </w:rPr>
                <w:id w:val="130299507"/>
                <w:placeholder>
                  <w:docPart w:val="960FA2BF01754A4A84C68B92336FA06A"/>
                </w:placeholder>
                <w:showingPlcHdr/>
              </w:sdtPr>
              <w:sdtEndPr/>
              <w:sdtContent>
                <w:r w:rsidR="00803EEA" w:rsidRPr="00585243">
                  <w:rPr>
                    <w:rStyle w:val="Platzhaltertext"/>
                    <w:rFonts w:cs="Arial"/>
                    <w:vanish/>
                    <w:color w:val="FF0000"/>
                    <w:sz w:val="12"/>
                  </w:rPr>
                  <w:t>Klicken oder tippen Sie hier, um Text einzugeben.</w:t>
                </w:r>
              </w:sdtContent>
            </w:sdt>
          </w:p>
          <w:p w:rsidR="000C7CDA" w:rsidRPr="00B76B3F" w:rsidRDefault="000C7CDA" w:rsidP="000C7CDA">
            <w:pPr>
              <w:rPr>
                <w:rFonts w:cs="Arial"/>
                <w:iCs/>
                <w:sz w:val="16"/>
                <w:szCs w:val="16"/>
              </w:rPr>
            </w:pPr>
          </w:p>
        </w:tc>
      </w:tr>
    </w:tbl>
    <w:p w:rsidR="000C7CDA" w:rsidRPr="00003319" w:rsidRDefault="000C7CDA" w:rsidP="000C7CDA">
      <w:pPr>
        <w:rPr>
          <w:rFonts w:cs="Arial"/>
          <w:b/>
          <w:bCs/>
          <w:iCs/>
          <w:sz w:val="4"/>
          <w:szCs w:val="4"/>
        </w:rPr>
      </w:pPr>
    </w:p>
    <w:p w:rsidR="000C7CDA" w:rsidRPr="005D66AD" w:rsidRDefault="000C7CDA" w:rsidP="000C7CDA">
      <w:pPr>
        <w:rPr>
          <w:rFonts w:cs="Arial"/>
          <w:iCs/>
          <w:vanish/>
          <w:sz w:val="2"/>
          <w:szCs w:val="2"/>
        </w:rPr>
      </w:pPr>
    </w:p>
    <w:bookmarkStart w:id="2" w:name="Text"/>
    <w:p w:rsidR="000C7CDA" w:rsidRPr="003E1B5A" w:rsidRDefault="00803EEA" w:rsidP="00803EEA">
      <w:pPr>
        <w:pStyle w:val="Fusszeile-Pfad"/>
      </w:pPr>
      <w:r w:rsidRPr="003E1B5A">
        <w:fldChar w:fldCharType="begin"/>
      </w:r>
      <w:r w:rsidRPr="003E1B5A">
        <w:instrText xml:space="preserve"> DOCPROPERTY "StmCMIdata.Dok_Lfnr"\*CHARFORMAT </w:instrText>
      </w:r>
      <w:r w:rsidRPr="003E1B5A">
        <w:fldChar w:fldCharType="separate"/>
      </w:r>
      <w:r w:rsidRPr="003E1B5A">
        <w:t>549452</w:t>
      </w:r>
      <w:r w:rsidRPr="003E1B5A">
        <w:fldChar w:fldCharType="end"/>
      </w:r>
      <w:bookmarkEnd w:id="2"/>
    </w:p>
    <w:sectPr w:rsidR="000C7CDA" w:rsidRPr="003E1B5A" w:rsidSect="00630C60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1418" w:right="1134" w:bottom="567" w:left="1701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1B2" w:rsidRDefault="001E61B2">
      <w:r>
        <w:separator/>
      </w:r>
    </w:p>
  </w:endnote>
  <w:endnote w:type="continuationSeparator" w:id="0">
    <w:p w:rsidR="001E61B2" w:rsidRDefault="001E6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EF" w:rsidRDefault="00517EE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B2" w:rsidRPr="003E1B5A" w:rsidRDefault="000E1B70" w:rsidP="000C7CDA">
    <w:pPr>
      <w:pStyle w:val="Fusszeile"/>
    </w:pPr>
    <w:sdt>
      <w:sdtPr>
        <w:rPr>
          <w:rStyle w:val="Hervorhebung"/>
        </w:rPr>
        <w:tag w:val="FooterBold"/>
        <w:id w:val="1611776903"/>
        <w:placeholder>
          <w:docPart w:val="A063D0C7E5CA4A08834CDF56DB05EABD"/>
        </w:placeholder>
        <w:showingPlcHdr/>
        <w:dataBinding w:prefixMappings="xmlns:ns='http://schemas.officeatwork.com/CustomXMLPart'" w:xpath="/ns:officeatwork/ns:FooterBold" w:storeItemID="{77B64A57-574E-4B82-813E-6EE8CE131B6B}"/>
        <w:text w:multiLine="1"/>
      </w:sdtPr>
      <w:sdtEndPr>
        <w:rPr>
          <w:rStyle w:val="Hervorhebung"/>
        </w:rPr>
      </w:sdtEndPr>
      <w:sdtContent>
        <w:r w:rsidR="001E61B2" w:rsidRPr="003F625F">
          <w:rPr>
            <w:rStyle w:val="Platzhaltertext"/>
            <w:vanish/>
            <w:color w:val="FF0000"/>
          </w:rPr>
          <w:t>Wählen Sie ein Element aus.</w:t>
        </w:r>
      </w:sdtContent>
    </w:sdt>
    <w:r w:rsidR="001E61B2" w:rsidRPr="003E1B5A">
      <w:t>‍</w:t>
    </w:r>
    <w:sdt>
      <w:sdtPr>
        <w:tag w:val="FooterNormal"/>
        <w:id w:val="906580455"/>
        <w:placeholder>
          <w:docPart w:val="EF1CD1C0D91A464DB48C2982E42B123A"/>
        </w:placeholder>
        <w:showingPlcHdr/>
        <w:dataBinding w:prefixMappings="xmlns:ns='http://schemas.officeatwork.com/CustomXMLPart'" w:xpath="/ns:officeatwork/ns:FooterNormal" w:storeItemID="{77B64A57-574E-4B82-813E-6EE8CE131B6B}"/>
        <w:text w:multiLine="1"/>
      </w:sdtPr>
      <w:sdtEndPr/>
      <w:sdtContent>
        <w:r w:rsidR="001E61B2" w:rsidRPr="003E1B5A">
          <w:rPr>
            <w:rStyle w:val="Platzhaltertext"/>
            <w:rFonts w:cs="Arial"/>
            <w:vanish/>
            <w:color w:val="FF0000"/>
          </w:rPr>
          <w:t>Klicken oder tippen Sie hier, um Text einzugeben.</w:t>
        </w:r>
      </w:sdtContent>
    </w:sdt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E61B2" w:rsidTr="000C7CDA">
      <w:tc>
        <w:tcPr>
          <w:tcW w:w="6177" w:type="dxa"/>
          <w:vAlign w:val="center"/>
        </w:tcPr>
        <w:bookmarkStart w:id="0" w:name="Footer"/>
        <w:bookmarkEnd w:id="0"/>
        <w:p w:rsidR="001E61B2" w:rsidRPr="003E1B5A" w:rsidRDefault="001E61B2" w:rsidP="000C7CDA">
          <w:pPr>
            <w:pStyle w:val="Fusszeile"/>
          </w:pPr>
          <w:r w:rsidRPr="003E1B5A">
            <w:fldChar w:fldCharType="begin"/>
          </w:r>
          <w:r w:rsidRPr="003E1B5A">
            <w:rPr>
              <w:lang w:eastAsia="de-DE"/>
            </w:rPr>
            <w:instrText xml:space="preserve"> IF </w:instrText>
          </w:r>
          <w:r w:rsidRPr="003E1B5A">
            <w:fldChar w:fldCharType="begin"/>
          </w:r>
          <w:r w:rsidRPr="003E1B5A">
            <w:rPr>
              <w:lang w:eastAsia="de-DE"/>
            </w:rPr>
            <w:instrText xml:space="preserve"> DOCPROPERTY "CMIdata.G_Signatur"\*CHARFORMAT </w:instrText>
          </w:r>
          <w:r w:rsidRPr="003E1B5A">
            <w:fldChar w:fldCharType="end"/>
          </w:r>
          <w:r w:rsidRPr="003E1B5A">
            <w:rPr>
              <w:lang w:eastAsia="de-DE"/>
            </w:rPr>
            <w:instrText xml:space="preserve"> = "" "</w:instrText>
          </w:r>
          <w:r w:rsidRPr="003E1B5A">
            <w:fldChar w:fldCharType="begin"/>
          </w:r>
          <w:r w:rsidRPr="003E1B5A">
            <w:rPr>
              <w:lang w:eastAsia="de-DE"/>
            </w:rPr>
            <w:instrText xml:space="preserve"> IF </w:instrText>
          </w:r>
          <w:r w:rsidRPr="003E1B5A">
            <w:fldChar w:fldCharType="begin"/>
          </w:r>
          <w:r w:rsidRPr="003E1B5A">
            <w:rPr>
              <w:lang w:eastAsia="de-DE"/>
            </w:rPr>
            <w:instrText xml:space="preserve"> DOCPROPERTY "CMIdata.G_Laufnummer"\*CHARFORMAT </w:instrText>
          </w:r>
          <w:r w:rsidRPr="003E1B5A">
            <w:fldChar w:fldCharType="separate"/>
          </w:r>
          <w:r w:rsidR="00517EEF">
            <w:rPr>
              <w:lang w:eastAsia="de-DE"/>
            </w:rPr>
            <w:instrText>2021-70</w:instrText>
          </w:r>
          <w:r w:rsidRPr="003E1B5A">
            <w:fldChar w:fldCharType="end"/>
          </w:r>
          <w:r w:rsidRPr="003E1B5A">
            <w:rPr>
              <w:lang w:eastAsia="de-DE"/>
            </w:rPr>
            <w:instrText xml:space="preserve"> = "" "" "</w:instrText>
          </w:r>
          <w:r w:rsidRPr="003E1B5A">
            <w:fldChar w:fldCharType="begin"/>
          </w:r>
          <w:r w:rsidRPr="003E1B5A">
            <w:rPr>
              <w:lang w:eastAsia="de-DE"/>
            </w:rPr>
            <w:instrText xml:space="preserve"> DOCPROPERTY "CMIdata.G_Laufnummer"\*CHARFORMAT </w:instrText>
          </w:r>
          <w:r w:rsidRPr="003E1B5A">
            <w:fldChar w:fldCharType="separate"/>
          </w:r>
          <w:r w:rsidR="00517EEF">
            <w:rPr>
              <w:lang w:eastAsia="de-DE"/>
            </w:rPr>
            <w:instrText>2021-70</w:instrText>
          </w:r>
          <w:r w:rsidRPr="003E1B5A">
            <w:fldChar w:fldCharType="end"/>
          </w:r>
          <w:r w:rsidRPr="003E1B5A">
            <w:rPr>
              <w:lang w:eastAsia="de-DE"/>
            </w:rPr>
            <w:instrText xml:space="preserve"> / </w:instrText>
          </w:r>
          <w:r w:rsidRPr="003E1B5A">
            <w:fldChar w:fldCharType="begin"/>
          </w:r>
          <w:r w:rsidRPr="003E1B5A">
            <w:rPr>
              <w:lang w:eastAsia="de-DE"/>
            </w:rPr>
            <w:instrText xml:space="preserve"> DOCPROPERTY "CMIdata.Dok_Titel"\*CHARFORMAT </w:instrText>
          </w:r>
          <w:r w:rsidRPr="003E1B5A">
            <w:fldChar w:fldCharType="separate"/>
          </w:r>
          <w:r w:rsidR="00517EEF">
            <w:rPr>
              <w:lang w:eastAsia="de-DE"/>
            </w:rPr>
            <w:instrText>Kommunikationspass</w:instrText>
          </w:r>
          <w:r w:rsidRPr="003E1B5A">
            <w:fldChar w:fldCharType="end"/>
          </w:r>
          <w:r w:rsidRPr="003E1B5A">
            <w:rPr>
              <w:lang w:eastAsia="de-DE"/>
            </w:rPr>
            <w:instrText xml:space="preserve">" \* MERGEFORMAT </w:instrText>
          </w:r>
          <w:r w:rsidRPr="003E1B5A">
            <w:fldChar w:fldCharType="separate"/>
          </w:r>
          <w:r w:rsidR="00517EEF">
            <w:rPr>
              <w:noProof/>
              <w:lang w:eastAsia="de-DE"/>
            </w:rPr>
            <w:instrText>2021-70</w:instrText>
          </w:r>
          <w:r w:rsidR="00517EEF" w:rsidRPr="003E1B5A">
            <w:rPr>
              <w:noProof/>
              <w:lang w:eastAsia="de-DE"/>
            </w:rPr>
            <w:instrText xml:space="preserve"> / </w:instrText>
          </w:r>
          <w:r w:rsidR="00517EEF">
            <w:rPr>
              <w:noProof/>
              <w:lang w:eastAsia="de-DE"/>
            </w:rPr>
            <w:instrText>Kommunikationspass</w:instrText>
          </w:r>
          <w:r w:rsidRPr="003E1B5A">
            <w:fldChar w:fldCharType="end"/>
          </w:r>
          <w:r w:rsidRPr="003E1B5A">
            <w:rPr>
              <w:lang w:eastAsia="de-DE"/>
            </w:rPr>
            <w:instrText>" "</w:instrText>
          </w:r>
          <w:r w:rsidRPr="003E1B5A">
            <w:fldChar w:fldCharType="begin"/>
          </w:r>
          <w:r w:rsidRPr="003E1B5A">
            <w:rPr>
              <w:lang w:eastAsia="de-DE"/>
            </w:rPr>
            <w:instrText xml:space="preserve"> DOCPROPERTY "CMIdata.G_Signatur"\*CHARFORMAT </w:instrText>
          </w:r>
          <w:r w:rsidRPr="003E1B5A">
            <w:fldChar w:fldCharType="separate"/>
          </w:r>
          <w:r w:rsidRPr="003E1B5A">
            <w:rPr>
              <w:lang w:eastAsia="de-DE"/>
            </w:rPr>
            <w:instrText>CMIdata.G_Signatur</w:instrText>
          </w:r>
          <w:r w:rsidRPr="003E1B5A">
            <w:fldChar w:fldCharType="end"/>
          </w:r>
          <w:r w:rsidRPr="003E1B5A">
            <w:rPr>
              <w:lang w:eastAsia="de-DE"/>
            </w:rPr>
            <w:instrText xml:space="preserve"> / </w:instrText>
          </w:r>
          <w:r w:rsidRPr="003E1B5A">
            <w:fldChar w:fldCharType="begin"/>
          </w:r>
          <w:r w:rsidRPr="003E1B5A">
            <w:rPr>
              <w:lang w:eastAsia="de-DE"/>
            </w:rPr>
            <w:instrText xml:space="preserve"> DOCPROPERTY "CMIdata.Dok_Titel"\*CHARFORMAT </w:instrText>
          </w:r>
          <w:r w:rsidRPr="003E1B5A">
            <w:fldChar w:fldCharType="separate"/>
          </w:r>
          <w:r w:rsidRPr="003E1B5A">
            <w:rPr>
              <w:lang w:eastAsia="de-DE"/>
            </w:rPr>
            <w:instrText>CMIdata.Dok_Titel</w:instrText>
          </w:r>
          <w:r w:rsidRPr="003E1B5A">
            <w:fldChar w:fldCharType="end"/>
          </w:r>
          <w:r w:rsidRPr="003E1B5A">
            <w:rPr>
              <w:lang w:eastAsia="de-DE"/>
            </w:rPr>
            <w:instrText xml:space="preserve">" \* MERGEFORMAT </w:instrText>
          </w:r>
          <w:r w:rsidRPr="003E1B5A">
            <w:fldChar w:fldCharType="separate"/>
          </w:r>
          <w:r w:rsidR="000E1B70">
            <w:rPr>
              <w:noProof/>
              <w:lang w:eastAsia="de-DE"/>
            </w:rPr>
            <w:t>2021-70</w:t>
          </w:r>
          <w:r w:rsidR="000E1B70" w:rsidRPr="003E1B5A">
            <w:rPr>
              <w:noProof/>
              <w:lang w:eastAsia="de-DE"/>
            </w:rPr>
            <w:t xml:space="preserve"> / </w:t>
          </w:r>
          <w:r w:rsidR="000E1B70">
            <w:rPr>
              <w:noProof/>
              <w:lang w:eastAsia="de-DE"/>
            </w:rPr>
            <w:t>Kommunikationspass</w:t>
          </w:r>
          <w:r w:rsidRPr="003E1B5A">
            <w:fldChar w:fldCharType="end"/>
          </w:r>
        </w:p>
      </w:tc>
      <w:tc>
        <w:tcPr>
          <w:tcW w:w="2951" w:type="dxa"/>
        </w:tcPr>
        <w:p w:rsidR="001E61B2" w:rsidRPr="003E1B5A" w:rsidRDefault="001E61B2" w:rsidP="000C7CDA">
          <w:pPr>
            <w:pStyle w:val="Fusszeile-Seite"/>
            <w:rPr>
              <w:lang w:eastAsia="de-DE"/>
            </w:rPr>
          </w:pP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IF 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NUMPAGES </w:instrText>
          </w:r>
          <w:r w:rsidRPr="003E1B5A">
            <w:rPr>
              <w:lang w:eastAsia="de-DE"/>
            </w:rPr>
            <w:fldChar w:fldCharType="separate"/>
          </w:r>
          <w:r w:rsidR="00517EEF">
            <w:rPr>
              <w:noProof/>
              <w:lang w:eastAsia="de-DE"/>
            </w:rPr>
            <w:instrText>2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 &gt; "1" "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IF 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DOCPROPERTY "Doc.Page"\*CHARFORMAT </w:instrText>
          </w:r>
          <w:r w:rsidRPr="003E1B5A">
            <w:rPr>
              <w:lang w:eastAsia="de-DE"/>
            </w:rPr>
            <w:fldChar w:fldCharType="separate"/>
          </w:r>
          <w:r w:rsidR="00517EEF">
            <w:rPr>
              <w:lang w:eastAsia="de-DE"/>
            </w:rPr>
            <w:instrText>Seite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 = "" "Seite" "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IF 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DOCPROPERTY "Doc.Page"\*CHARFORMAT </w:instrText>
          </w:r>
          <w:r w:rsidRPr="003E1B5A">
            <w:rPr>
              <w:lang w:eastAsia="de-DE"/>
            </w:rPr>
            <w:fldChar w:fldCharType="separate"/>
          </w:r>
          <w:r w:rsidR="00517EEF">
            <w:rPr>
              <w:lang w:eastAsia="de-DE"/>
            </w:rPr>
            <w:instrText>Seite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 = "Doc.Page" "Seite" "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DOCPROPERTY "Doc.Page"\*CHARFORMAT </w:instrText>
          </w:r>
          <w:r w:rsidRPr="003E1B5A">
            <w:rPr>
              <w:lang w:eastAsia="de-DE"/>
            </w:rPr>
            <w:fldChar w:fldCharType="separate"/>
          </w:r>
          <w:r w:rsidR="00517EEF">
            <w:rPr>
              <w:lang w:eastAsia="de-DE"/>
            </w:rPr>
            <w:instrText>Seite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" </w:instrText>
          </w:r>
          <w:r w:rsidRPr="003E1B5A">
            <w:rPr>
              <w:lang w:eastAsia="de-DE"/>
            </w:rPr>
            <w:fldChar w:fldCharType="separate"/>
          </w:r>
          <w:r w:rsidR="00517EEF">
            <w:rPr>
              <w:noProof/>
              <w:lang w:eastAsia="de-DE"/>
            </w:rPr>
            <w:instrText>Seite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" </w:instrText>
          </w:r>
          <w:r w:rsidRPr="003E1B5A">
            <w:rPr>
              <w:lang w:eastAsia="de-DE"/>
            </w:rPr>
            <w:fldChar w:fldCharType="separate"/>
          </w:r>
          <w:r w:rsidR="000E1B70">
            <w:rPr>
              <w:noProof/>
              <w:lang w:eastAsia="de-DE"/>
            </w:rPr>
            <w:instrText>Seite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 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PAGE </w:instrText>
          </w:r>
          <w:r w:rsidRPr="003E1B5A">
            <w:rPr>
              <w:lang w:eastAsia="de-DE"/>
            </w:rPr>
            <w:fldChar w:fldCharType="separate"/>
          </w:r>
          <w:r>
            <w:rPr>
              <w:noProof/>
              <w:lang w:eastAsia="de-DE"/>
            </w:rPr>
            <w:instrText>1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 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IF 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DOCPROPERTY "Doc.of"\*CHARFORMAT </w:instrText>
          </w:r>
          <w:r w:rsidRPr="003E1B5A">
            <w:rPr>
              <w:lang w:eastAsia="de-DE"/>
            </w:rPr>
            <w:fldChar w:fldCharType="separate"/>
          </w:r>
          <w:r w:rsidR="00517EEF">
            <w:rPr>
              <w:lang w:eastAsia="de-DE"/>
            </w:rPr>
            <w:instrText>von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 = "" "von" "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IF 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DOCPROPERTY "Doc.of"\*CHARFORMAT </w:instrText>
          </w:r>
          <w:r w:rsidRPr="003E1B5A">
            <w:rPr>
              <w:lang w:eastAsia="de-DE"/>
            </w:rPr>
            <w:fldChar w:fldCharType="separate"/>
          </w:r>
          <w:r w:rsidR="00517EEF">
            <w:rPr>
              <w:lang w:eastAsia="de-DE"/>
            </w:rPr>
            <w:instrText>von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 = "Doc.of" "von" "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DOCPROPERTY "Doc.of"\*CHARFORMAT </w:instrText>
          </w:r>
          <w:r w:rsidRPr="003E1B5A">
            <w:rPr>
              <w:lang w:eastAsia="de-DE"/>
            </w:rPr>
            <w:fldChar w:fldCharType="separate"/>
          </w:r>
          <w:r w:rsidR="00517EEF">
            <w:rPr>
              <w:lang w:eastAsia="de-DE"/>
            </w:rPr>
            <w:instrText>von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" </w:instrText>
          </w:r>
          <w:r w:rsidRPr="003E1B5A">
            <w:rPr>
              <w:lang w:eastAsia="de-DE"/>
            </w:rPr>
            <w:fldChar w:fldCharType="separate"/>
          </w:r>
          <w:r w:rsidR="000E1B70">
            <w:rPr>
              <w:noProof/>
              <w:lang w:eastAsia="de-DE"/>
            </w:rPr>
            <w:instrText>von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" </w:instrText>
          </w:r>
          <w:r w:rsidRPr="003E1B5A">
            <w:rPr>
              <w:lang w:eastAsia="de-DE"/>
            </w:rPr>
            <w:fldChar w:fldCharType="separate"/>
          </w:r>
          <w:r w:rsidR="000E1B70">
            <w:rPr>
              <w:noProof/>
              <w:lang w:eastAsia="de-DE"/>
            </w:rPr>
            <w:instrText>von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 xml:space="preserve"> </w:instrText>
          </w:r>
          <w:r w:rsidRPr="003E1B5A">
            <w:rPr>
              <w:lang w:eastAsia="de-DE"/>
            </w:rPr>
            <w:fldChar w:fldCharType="begin"/>
          </w:r>
          <w:r w:rsidRPr="003E1B5A">
            <w:rPr>
              <w:lang w:eastAsia="de-DE"/>
            </w:rPr>
            <w:instrText xml:space="preserve"> NUMPAGES </w:instrText>
          </w:r>
          <w:r w:rsidRPr="003E1B5A">
            <w:rPr>
              <w:lang w:eastAsia="de-DE"/>
            </w:rPr>
            <w:fldChar w:fldCharType="separate"/>
          </w:r>
          <w:r w:rsidR="000E1B70">
            <w:rPr>
              <w:noProof/>
              <w:lang w:eastAsia="de-DE"/>
            </w:rPr>
            <w:instrText>2</w:instrText>
          </w:r>
          <w:r w:rsidRPr="003E1B5A">
            <w:rPr>
              <w:lang w:eastAsia="de-DE"/>
            </w:rPr>
            <w:fldChar w:fldCharType="end"/>
          </w:r>
          <w:r w:rsidRPr="003E1B5A">
            <w:rPr>
              <w:lang w:eastAsia="de-DE"/>
            </w:rPr>
            <w:instrText>"" "</w:instrText>
          </w:r>
          <w:r w:rsidRPr="003E1B5A">
            <w:rPr>
              <w:lang w:eastAsia="de-DE"/>
            </w:rPr>
            <w:fldChar w:fldCharType="separate"/>
          </w:r>
          <w:r w:rsidR="000E1B70">
            <w:rPr>
              <w:noProof/>
              <w:lang w:eastAsia="de-DE"/>
            </w:rPr>
            <w:t>Seite</w:t>
          </w:r>
          <w:r w:rsidR="000E1B70" w:rsidRPr="003E1B5A">
            <w:rPr>
              <w:noProof/>
              <w:lang w:eastAsia="de-DE"/>
            </w:rPr>
            <w:t xml:space="preserve"> </w:t>
          </w:r>
          <w:r w:rsidR="000E1B70">
            <w:rPr>
              <w:noProof/>
              <w:lang w:eastAsia="de-DE"/>
            </w:rPr>
            <w:t>1</w:t>
          </w:r>
          <w:r w:rsidR="000E1B70" w:rsidRPr="003E1B5A">
            <w:rPr>
              <w:noProof/>
              <w:lang w:eastAsia="de-DE"/>
            </w:rPr>
            <w:t xml:space="preserve"> </w:t>
          </w:r>
          <w:r w:rsidR="000E1B70">
            <w:rPr>
              <w:noProof/>
              <w:lang w:eastAsia="de-DE"/>
            </w:rPr>
            <w:t>von</w:t>
          </w:r>
          <w:r w:rsidR="000E1B70" w:rsidRPr="003E1B5A">
            <w:rPr>
              <w:noProof/>
              <w:lang w:eastAsia="de-DE"/>
            </w:rPr>
            <w:t xml:space="preserve"> </w:t>
          </w:r>
          <w:r w:rsidR="000E1B70">
            <w:rPr>
              <w:noProof/>
              <w:lang w:eastAsia="de-DE"/>
            </w:rPr>
            <w:t>2</w:t>
          </w:r>
          <w:r w:rsidRPr="003E1B5A">
            <w:rPr>
              <w:lang w:eastAsia="de-DE"/>
            </w:rPr>
            <w:fldChar w:fldCharType="end"/>
          </w:r>
        </w:p>
      </w:tc>
    </w:tr>
    <w:tr w:rsidR="001E61B2" w:rsidTr="000C7CDA">
      <w:tc>
        <w:tcPr>
          <w:tcW w:w="6177" w:type="dxa"/>
          <w:vAlign w:val="center"/>
        </w:tcPr>
        <w:p w:rsidR="001E61B2" w:rsidRPr="003E1B5A" w:rsidRDefault="001E61B2" w:rsidP="000C7CDA">
          <w:pPr>
            <w:pStyle w:val="Fusszeile-Pfad"/>
            <w:rPr>
              <w:color w:val="auto"/>
              <w:szCs w:val="12"/>
            </w:rPr>
          </w:pPr>
          <w:bookmarkStart w:id="1" w:name="FusszeileErsteSeite" w:colFirst="0" w:colLast="0"/>
        </w:p>
      </w:tc>
      <w:tc>
        <w:tcPr>
          <w:tcW w:w="2951" w:type="dxa"/>
        </w:tcPr>
        <w:p w:rsidR="001E61B2" w:rsidRPr="003E1B5A" w:rsidRDefault="001E61B2" w:rsidP="000C7CDA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1"/>
  </w:tbl>
  <w:p w:rsidR="001E61B2" w:rsidRPr="003E1B5A" w:rsidRDefault="001E61B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EF" w:rsidRDefault="00517EEF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B2" w:rsidRDefault="001E61B2">
    <w:pPr>
      <w:rPr>
        <w:sz w:val="2"/>
      </w:rPr>
    </w:pPr>
  </w:p>
  <w:tbl>
    <w:tblPr>
      <w:tblW w:w="9128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1E61B2" w:rsidTr="000C7CDA">
      <w:tc>
        <w:tcPr>
          <w:tcW w:w="6177" w:type="dxa"/>
          <w:vAlign w:val="center"/>
        </w:tcPr>
        <w:p w:rsidR="001E61B2" w:rsidRPr="007970F5" w:rsidRDefault="001E61B2" w:rsidP="000C7CDA">
          <w:pPr>
            <w:pStyle w:val="Fusszeile"/>
            <w:rPr>
              <w:lang w:val="en-US"/>
            </w:rPr>
          </w:pP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IF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517EEF">
            <w:rPr>
              <w:lang w:val="en-US" w:eastAsia="de-DE"/>
            </w:rPr>
            <w:instrText>2021-70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= "" ""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"CMIdata.G_Laufnummer"\*CHARFORMAT </w:instrText>
          </w:r>
          <w:r w:rsidRPr="00F82120">
            <w:fldChar w:fldCharType="separate"/>
          </w:r>
          <w:r w:rsidR="00517EEF">
            <w:rPr>
              <w:lang w:val="en-US" w:eastAsia="de-DE"/>
            </w:rPr>
            <w:instrText>2021-70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 w:rsidR="00517EEF">
            <w:rPr>
              <w:lang w:val="en-US" w:eastAsia="de-DE"/>
            </w:rPr>
            <w:instrText>Kommunikationspass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 w:rsidR="00517EEF">
            <w:rPr>
              <w:noProof/>
              <w:lang w:val="en-US" w:eastAsia="de-DE"/>
            </w:rPr>
            <w:instrText>2021-70</w:instrText>
          </w:r>
          <w:r w:rsidR="00517EEF" w:rsidRPr="007970F5">
            <w:rPr>
              <w:noProof/>
              <w:lang w:val="en-US" w:eastAsia="de-DE"/>
            </w:rPr>
            <w:instrText xml:space="preserve"> / </w:instrText>
          </w:r>
          <w:r w:rsidR="00517EEF">
            <w:rPr>
              <w:noProof/>
              <w:lang w:val="en-US" w:eastAsia="de-DE"/>
            </w:rPr>
            <w:instrText>Kommunikationspass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>" "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"CMIdata.G_Signatur"\*CHARFORMAT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CMIdata.G_Signatur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 / </w:instrText>
          </w:r>
          <w:r w:rsidRPr="00F82120">
            <w:fldChar w:fldCharType="begin"/>
          </w:r>
          <w:r w:rsidRPr="007970F5">
            <w:rPr>
              <w:lang w:val="en-US" w:eastAsia="de-DE"/>
            </w:rPr>
            <w:instrText xml:space="preserve"> DOCPROPERTY "CMIdata.Dok_Titel"\*CHARFORMAT </w:instrText>
          </w:r>
          <w:r w:rsidRPr="00F82120">
            <w:fldChar w:fldCharType="separate"/>
          </w:r>
          <w:r>
            <w:rPr>
              <w:lang w:val="en-US" w:eastAsia="de-DE"/>
            </w:rPr>
            <w:instrText>CMIdata.Dok_Titel</w:instrText>
          </w:r>
          <w:r w:rsidRPr="00F82120">
            <w:fldChar w:fldCharType="end"/>
          </w:r>
          <w:r w:rsidRPr="007970F5">
            <w:rPr>
              <w:lang w:val="en-US" w:eastAsia="de-DE"/>
            </w:rPr>
            <w:instrText xml:space="preserve">" \* MERGEFORMAT </w:instrText>
          </w:r>
          <w:r w:rsidRPr="00F82120">
            <w:fldChar w:fldCharType="separate"/>
          </w:r>
          <w:r w:rsidR="000E1B70">
            <w:rPr>
              <w:noProof/>
              <w:lang w:val="en-US" w:eastAsia="de-DE"/>
            </w:rPr>
            <w:t>2021-70</w:t>
          </w:r>
          <w:r w:rsidR="000E1B70" w:rsidRPr="007970F5">
            <w:rPr>
              <w:noProof/>
              <w:lang w:val="en-US" w:eastAsia="de-DE"/>
            </w:rPr>
            <w:t xml:space="preserve"> / </w:t>
          </w:r>
          <w:r w:rsidR="000E1B70">
            <w:rPr>
              <w:noProof/>
              <w:lang w:val="en-US" w:eastAsia="de-DE"/>
            </w:rPr>
            <w:t>Kommunikationspass</w:t>
          </w:r>
          <w:r w:rsidRPr="00F82120">
            <w:fldChar w:fldCharType="end"/>
          </w:r>
        </w:p>
      </w:tc>
      <w:tc>
        <w:tcPr>
          <w:tcW w:w="2951" w:type="dxa"/>
        </w:tcPr>
        <w:p w:rsidR="001E61B2" w:rsidRPr="00F82120" w:rsidRDefault="001E61B2" w:rsidP="000C7CDA">
          <w:pPr>
            <w:pStyle w:val="Fusszeile-Seite"/>
            <w:rPr>
              <w:lang w:eastAsia="de-DE"/>
            </w:rPr>
          </w:pP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"Doc.Page"\*CHARFORMAT </w:instrText>
          </w:r>
          <w:r w:rsidRPr="00F82120">
            <w:rPr>
              <w:lang w:eastAsia="de-DE"/>
            </w:rPr>
            <w:fldChar w:fldCharType="separate"/>
          </w:r>
          <w:r w:rsidR="00517EEF">
            <w:rPr>
              <w:lang w:eastAsia="de-DE"/>
            </w:rPr>
            <w:t>Seite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PAGE </w:instrText>
          </w:r>
          <w:r w:rsidRPr="00F82120">
            <w:rPr>
              <w:lang w:eastAsia="de-DE"/>
            </w:rPr>
            <w:fldChar w:fldCharType="separate"/>
          </w:r>
          <w:r w:rsidR="000E1B70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DOCPROPERTY "Doc.of"\*CHARFORMAT </w:instrText>
          </w:r>
          <w:r w:rsidRPr="00F82120">
            <w:rPr>
              <w:lang w:eastAsia="de-DE"/>
            </w:rPr>
            <w:fldChar w:fldCharType="separate"/>
          </w:r>
          <w:r w:rsidR="00517EEF">
            <w:rPr>
              <w:lang w:eastAsia="de-DE"/>
            </w:rPr>
            <w:t>von</w:t>
          </w:r>
          <w:r w:rsidRPr="00F82120">
            <w:rPr>
              <w:lang w:eastAsia="de-DE"/>
            </w:rPr>
            <w:fldChar w:fldCharType="end"/>
          </w:r>
          <w:r w:rsidRPr="00F82120">
            <w:rPr>
              <w:lang w:eastAsia="de-DE"/>
            </w:rPr>
            <w:t xml:space="preserve"> </w:t>
          </w:r>
          <w:r w:rsidRPr="00F82120">
            <w:rPr>
              <w:lang w:eastAsia="de-DE"/>
            </w:rPr>
            <w:fldChar w:fldCharType="begin"/>
          </w:r>
          <w:r w:rsidRPr="00F82120">
            <w:rPr>
              <w:lang w:eastAsia="de-DE"/>
            </w:rPr>
            <w:instrText xml:space="preserve"> SECTIONPAGES  </w:instrText>
          </w:r>
          <w:r w:rsidRPr="00F82120">
            <w:rPr>
              <w:lang w:eastAsia="de-DE"/>
            </w:rPr>
            <w:fldChar w:fldCharType="separate"/>
          </w:r>
          <w:r w:rsidR="000E1B70">
            <w:rPr>
              <w:noProof/>
              <w:lang w:eastAsia="de-DE"/>
            </w:rPr>
            <w:t>2</w:t>
          </w:r>
          <w:r w:rsidRPr="00F82120">
            <w:rPr>
              <w:lang w:eastAsia="de-DE"/>
            </w:rPr>
            <w:fldChar w:fldCharType="end"/>
          </w:r>
        </w:p>
      </w:tc>
    </w:tr>
    <w:tr w:rsidR="001E61B2" w:rsidTr="000C7CDA">
      <w:tc>
        <w:tcPr>
          <w:tcW w:w="6177" w:type="dxa"/>
          <w:vAlign w:val="center"/>
        </w:tcPr>
        <w:p w:rsidR="001E61B2" w:rsidRPr="00B97F1C" w:rsidRDefault="001E61B2" w:rsidP="000C7CDA">
          <w:pPr>
            <w:pStyle w:val="Fusszeile-Pfad"/>
            <w:rPr>
              <w:lang w:eastAsia="de-DE"/>
            </w:rPr>
          </w:pPr>
          <w:bookmarkStart w:id="3" w:name="FusszeileFolgeseiten" w:colFirst="0" w:colLast="0"/>
        </w:p>
      </w:tc>
      <w:tc>
        <w:tcPr>
          <w:tcW w:w="2951" w:type="dxa"/>
        </w:tcPr>
        <w:p w:rsidR="001E61B2" w:rsidRPr="009500C4" w:rsidRDefault="001E61B2" w:rsidP="000C7CDA">
          <w:pPr>
            <w:jc w:val="right"/>
            <w:rPr>
              <w:sz w:val="2"/>
              <w:szCs w:val="2"/>
              <w:lang w:eastAsia="de-DE"/>
            </w:rPr>
          </w:pPr>
        </w:p>
      </w:tc>
    </w:tr>
    <w:bookmarkEnd w:id="3"/>
  </w:tbl>
  <w:p w:rsidR="001E61B2" w:rsidRDefault="001E61B2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B2" w:rsidRPr="000E1B70" w:rsidRDefault="001E61B2">
    <w:r>
      <w:fldChar w:fldCharType="begin"/>
    </w:r>
    <w:r w:rsidRPr="000E1B70">
      <w:instrText xml:space="preserve"> if </w:instrText>
    </w:r>
    <w:r>
      <w:fldChar w:fldCharType="begin"/>
    </w:r>
    <w:r w:rsidRPr="000E1B70">
      <w:instrText xml:space="preserve"> DOCPROPERTY "Outputprofile.Internal.Draft"\*CHARFORMAT \&lt;OawJumpToField value=0/&gt;</w:instrText>
    </w:r>
    <w:r>
      <w:fldChar w:fldCharType="separate"/>
    </w:r>
    <w:r w:rsidR="00517EEF">
      <w:rPr>
        <w:b/>
        <w:bCs/>
        <w:lang w:val="de-DE"/>
      </w:rPr>
      <w:instrText>Fehler! Unbekannter Name für Dokument-Eigenschaft.</w:instrText>
    </w:r>
    <w:r>
      <w:fldChar w:fldCharType="end"/>
    </w:r>
    <w:r w:rsidRPr="000E1B70"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0E1B70">
      <w:rPr>
        <w:noProof/>
      </w:rPr>
      <w:instrText>30.11.2023, 15:48:41</w:instrText>
    </w:r>
    <w:r>
      <w:fldChar w:fldCharType="end"/>
    </w:r>
    <w:r w:rsidRPr="000E1B70">
      <w:instrText xml:space="preserve">, </w:instrText>
    </w:r>
    <w:r>
      <w:fldChar w:fldCharType="begin"/>
    </w:r>
    <w:r w:rsidRPr="000E1B70">
      <w:instrText xml:space="preserve"> FILENAME  \p  \* MERGEFORMAT </w:instrText>
    </w:r>
    <w:r>
      <w:fldChar w:fldCharType="separate"/>
    </w:r>
    <w:r w:rsidR="00517EEF" w:rsidRPr="000E1B70">
      <w:rPr>
        <w:noProof/>
      </w:rPr>
      <w:instrText>\\kt\shares\KTHOMES\EEnz\Eigene Dokumente\CMI\cc55416964a340d68211e96587806049\Kommunikationspass.docx</w:instrText>
    </w:r>
    <w:r>
      <w:fldChar w:fldCharType="end"/>
    </w:r>
    <w:r w:rsidRPr="000E1B70">
      <w:instrText>" \&lt;OawJumpToField value=0/&gt;</w:instrText>
    </w:r>
    <w:r>
      <w:fldChar w:fldCharType="separate"/>
    </w:r>
    <w:r w:rsidR="000E1B70">
      <w:rPr>
        <w:noProof/>
      </w:rPr>
      <w:t>30.11.2023, 15:48:41</w:t>
    </w:r>
    <w:r w:rsidR="000E1B70" w:rsidRPr="000E1B70">
      <w:rPr>
        <w:noProof/>
      </w:rPr>
      <w:t>, \\kt\shares\KTHOMES\EEnz\Eigene Dokumente\CMI\cc55416964a340d68211e96587806049\Kommunikationspass.docx</w:t>
    </w:r>
    <w:r>
      <w:fldChar w:fldCharType="end"/>
    </w:r>
    <w:r>
      <w:fldChar w:fldCharType="begin"/>
    </w:r>
    <w:r w:rsidRPr="000E1B70">
      <w:instrText xml:space="preserve"> if </w:instrText>
    </w:r>
    <w:r>
      <w:fldChar w:fldCharType="begin"/>
    </w:r>
    <w:r w:rsidRPr="000E1B70">
      <w:instrText xml:space="preserve"> DOCPROPERTY "Outputprofile.Internal.Original"\*CHARFORMAT \&lt;OawJumpToField value=0/&gt;</w:instrText>
    </w:r>
    <w:r>
      <w:fldChar w:fldCharType="separate"/>
    </w:r>
    <w:r w:rsidR="00517EEF">
      <w:rPr>
        <w:b/>
        <w:bCs/>
        <w:lang w:val="de-DE"/>
      </w:rPr>
      <w:instrText>Fehler! Unbekannter Name für Dokument-Eigenschaft.</w:instrText>
    </w:r>
    <w:r>
      <w:fldChar w:fldCharType="end"/>
    </w:r>
    <w:r w:rsidRPr="000E1B70"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0E1B70">
      <w:rPr>
        <w:noProof/>
      </w:rPr>
      <w:instrText>30.11.2023</w:instrText>
    </w:r>
    <w:r>
      <w:fldChar w:fldCharType="end"/>
    </w:r>
    <w:r w:rsidRPr="000E1B70">
      <w:instrText xml:space="preserve">, </w:instrText>
    </w:r>
    <w:r>
      <w:fldChar w:fldCharType="begin"/>
    </w:r>
    <w:r w:rsidRPr="000E1B70">
      <w:instrText xml:space="preserve"> FILENAME  \p  \* MERGEFORMAT </w:instrText>
    </w:r>
    <w:r>
      <w:fldChar w:fldCharType="separate"/>
    </w:r>
    <w:r w:rsidR="00517EEF" w:rsidRPr="000E1B70">
      <w:rPr>
        <w:noProof/>
      </w:rPr>
      <w:instrText>\\kt\shares\KTHOMES\EEnz\Eigene Dokumente\CMI\cc55416964a340d68211e96587806049\Kommunikationspass.docx</w:instrText>
    </w:r>
    <w:r>
      <w:fldChar w:fldCharType="end"/>
    </w:r>
    <w:r w:rsidRPr="000E1B70">
      <w:instrText>" \&lt;OawJumpToField value=0/&gt;</w:instrText>
    </w:r>
    <w:r>
      <w:fldChar w:fldCharType="separate"/>
    </w:r>
    <w:r w:rsidR="000E1B70">
      <w:rPr>
        <w:noProof/>
      </w:rPr>
      <w:t>30.11.2023</w:t>
    </w:r>
    <w:r w:rsidR="000E1B70" w:rsidRPr="000E1B70">
      <w:rPr>
        <w:noProof/>
      </w:rPr>
      <w:t>, \\kt\shares\KTHOMES\EEnz\Eigene Dokumente\CMI\cc55416964a340d68211e96587806049\Kommunikationspass.docx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1B2" w:rsidRDefault="001E61B2">
      <w:r>
        <w:separator/>
      </w:r>
    </w:p>
  </w:footnote>
  <w:footnote w:type="continuationSeparator" w:id="0">
    <w:p w:rsidR="001E61B2" w:rsidRDefault="001E61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7EEF" w:rsidRDefault="00517EE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B2" w:rsidRPr="003E1B5A" w:rsidRDefault="001E61B2" w:rsidP="000C7CDA">
    <w:r w:rsidRPr="003E1B5A">
      <w:rPr>
        <w:noProof/>
        <w:lang w:eastAsia="de-CH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259840"/>
          <wp:effectExtent l="0" t="0" r="0" b="0"/>
          <wp:wrapNone/>
          <wp:docPr id="3" name="7eb0bb3a-c43c-446f-a921-de0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259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1B5A">
      <w:t> </w:t>
    </w:r>
  </w:p>
  <w:p w:rsidR="001E61B2" w:rsidRPr="003E1B5A" w:rsidRDefault="001E61B2" w:rsidP="000C7CDA">
    <w:r w:rsidRPr="003E1B5A">
      <w:rPr>
        <w:noProof/>
        <w:lang w:eastAsia="de-CH"/>
      </w:rPr>
      <w:drawing>
        <wp:anchor distT="0" distB="0" distL="114300" distR="114300" simplePos="0" relativeHeight="251658240" behindDoc="1" locked="1" layoutInCell="1" hidden="1" allowOverlap="1">
          <wp:simplePos x="0" y="0"/>
          <wp:positionH relativeFrom="column">
            <wp:posOffset>-1962</wp:posOffset>
          </wp:positionH>
          <wp:positionV relativeFrom="paragraph">
            <wp:posOffset>-2085</wp:posOffset>
          </wp:positionV>
          <wp:extent cx="4048690" cy="1333686"/>
          <wp:effectExtent l="0" t="0" r="9525" b="0"/>
          <wp:wrapNone/>
          <wp:docPr id="1" name="dfcb3621-5d45-4e40-af11-2f4f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E1B5A"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B2" w:rsidRDefault="001E61B2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posOffset>701675</wp:posOffset>
          </wp:positionH>
          <wp:positionV relativeFrom="page">
            <wp:posOffset>395605</wp:posOffset>
          </wp:positionV>
          <wp:extent cx="1215390" cy="369570"/>
          <wp:effectExtent l="0" t="0" r="381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5390" cy="369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B2" w:rsidRPr="0051144A" w:rsidRDefault="001E61B2" w:rsidP="000C7CDA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B2" w:rsidRDefault="001E61B2">
    <w:pPr>
      <w:spacing w:line="20" w:lineRule="exact"/>
      <w:rPr>
        <w:sz w:val="2"/>
        <w:szCs w:val="2"/>
      </w:rPr>
    </w:pPr>
  </w:p>
  <w:p w:rsidR="001E61B2" w:rsidRPr="00473DA5" w:rsidRDefault="001E61B2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8DE77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EA0B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504AB2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B620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A0F5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3C9E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23E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83E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F2E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5839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EE479E5"/>
    <w:multiLevelType w:val="multilevel"/>
    <w:tmpl w:val="AB66D96E"/>
    <w:lvl w:ilvl="0">
      <w:start w:val="1"/>
      <w:numFmt w:val="bullet"/>
      <w:pStyle w:val="ListWithCheckboxes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1" w15:restartNumberingAfterBreak="0">
    <w:nsid w:val="1022125D"/>
    <w:multiLevelType w:val="multilevel"/>
    <w:tmpl w:val="63785862"/>
    <w:lvl w:ilvl="0">
      <w:start w:val="1"/>
      <w:numFmt w:val="bullet"/>
      <w:lvlText w:val="□"/>
      <w:lvlJc w:val="left"/>
      <w:pPr>
        <w:ind w:left="360" w:hanging="360"/>
      </w:pPr>
      <w:rPr>
        <w:rFonts w:ascii="Arial" w:hAnsi="Arial" w:hint="default"/>
        <w:color w:val="auto"/>
        <w:sz w:val="22"/>
      </w:rPr>
    </w:lvl>
    <w:lvl w:ilvl="1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color w:val="auto"/>
        <w:sz w:val="22"/>
      </w:rPr>
    </w:lvl>
    <w:lvl w:ilvl="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  <w:color w:val="auto"/>
        <w:sz w:val="22"/>
      </w:rPr>
    </w:lvl>
    <w:lvl w:ilvl="4">
      <w:start w:val="1"/>
      <w:numFmt w:val="bullet"/>
      <w:lvlText w:val="□"/>
      <w:lvlJc w:val="left"/>
      <w:pPr>
        <w:ind w:left="1800" w:hanging="360"/>
      </w:pPr>
      <w:rPr>
        <w:rFonts w:ascii="Arial" w:hAnsi="Arial" w:hint="default"/>
        <w:color w:val="auto"/>
        <w:sz w:val="22"/>
      </w:rPr>
    </w:lvl>
    <w:lvl w:ilvl="5">
      <w:start w:val="1"/>
      <w:numFmt w:val="bullet"/>
      <w:lvlText w:val="□"/>
      <w:lvlJc w:val="left"/>
      <w:pPr>
        <w:ind w:left="2160" w:hanging="360"/>
      </w:pPr>
      <w:rPr>
        <w:rFonts w:ascii="Arial" w:hAnsi="Arial" w:hint="default"/>
        <w:color w:val="auto"/>
        <w:sz w:val="22"/>
      </w:rPr>
    </w:lvl>
    <w:lvl w:ilvl="6">
      <w:start w:val="1"/>
      <w:numFmt w:val="bullet"/>
      <w:lvlText w:val="□"/>
      <w:lvlJc w:val="left"/>
      <w:pPr>
        <w:ind w:left="2520" w:hanging="360"/>
      </w:pPr>
      <w:rPr>
        <w:rFonts w:ascii="Arial" w:hAnsi="Arial" w:hint="default"/>
        <w:color w:val="auto"/>
        <w:sz w:val="22"/>
      </w:rPr>
    </w:lvl>
    <w:lvl w:ilvl="7">
      <w:start w:val="1"/>
      <w:numFmt w:val="bullet"/>
      <w:lvlText w:val="□"/>
      <w:lvlJc w:val="left"/>
      <w:pPr>
        <w:ind w:left="2880" w:hanging="360"/>
      </w:pPr>
      <w:rPr>
        <w:rFonts w:ascii="Arial" w:hAnsi="Arial" w:hint="default"/>
        <w:color w:val="auto"/>
        <w:sz w:val="22"/>
      </w:rPr>
    </w:lvl>
    <w:lvl w:ilvl="8">
      <w:start w:val="1"/>
      <w:numFmt w:val="bullet"/>
      <w:lvlText w:val="□"/>
      <w:lvlJc w:val="left"/>
      <w:pPr>
        <w:ind w:left="3240" w:hanging="360"/>
      </w:pPr>
      <w:rPr>
        <w:rFonts w:ascii="Arial" w:hAnsi="Arial" w:hint="default"/>
        <w:color w:val="auto"/>
        <w:sz w:val="22"/>
      </w:rPr>
    </w:lvl>
  </w:abstractNum>
  <w:abstractNum w:abstractNumId="12" w15:restartNumberingAfterBreak="0">
    <w:nsid w:val="1E8C1B6A"/>
    <w:multiLevelType w:val="multilevel"/>
    <w:tmpl w:val="352098E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98D3D28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5" w15:restartNumberingAfterBreak="0">
    <w:nsid w:val="2A861378"/>
    <w:multiLevelType w:val="multilevel"/>
    <w:tmpl w:val="C3CABAA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specVanish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7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8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9" w15:restartNumberingAfterBreak="0">
    <w:nsid w:val="3BAA2F24"/>
    <w:multiLevelType w:val="hybridMultilevel"/>
    <w:tmpl w:val="CA9C5874"/>
    <w:lvl w:ilvl="0" w:tplc="CA304DE4">
      <w:start w:val="1"/>
      <w:numFmt w:val="decimal"/>
      <w:pStyle w:val="ListWithNumbers"/>
      <w:lvlText w:val="%1."/>
      <w:lvlJc w:val="left"/>
      <w:pPr>
        <w:ind w:left="425" w:hanging="425"/>
      </w:pPr>
      <w:rPr>
        <w:rFonts w:hint="default"/>
      </w:rPr>
    </w:lvl>
    <w:lvl w:ilvl="1" w:tplc="BAE46D48" w:tentative="1">
      <w:start w:val="1"/>
      <w:numFmt w:val="lowerLetter"/>
      <w:lvlText w:val="%2."/>
      <w:lvlJc w:val="left"/>
      <w:pPr>
        <w:ind w:left="1440" w:hanging="360"/>
      </w:pPr>
    </w:lvl>
    <w:lvl w:ilvl="2" w:tplc="053E6E16" w:tentative="1">
      <w:start w:val="1"/>
      <w:numFmt w:val="lowerRoman"/>
      <w:lvlText w:val="%3."/>
      <w:lvlJc w:val="right"/>
      <w:pPr>
        <w:ind w:left="2160" w:hanging="180"/>
      </w:pPr>
    </w:lvl>
    <w:lvl w:ilvl="3" w:tplc="BC64CD18" w:tentative="1">
      <w:start w:val="1"/>
      <w:numFmt w:val="decimal"/>
      <w:lvlText w:val="%4."/>
      <w:lvlJc w:val="left"/>
      <w:pPr>
        <w:ind w:left="2880" w:hanging="360"/>
      </w:pPr>
    </w:lvl>
    <w:lvl w:ilvl="4" w:tplc="C6F05B12" w:tentative="1">
      <w:start w:val="1"/>
      <w:numFmt w:val="lowerLetter"/>
      <w:lvlText w:val="%5."/>
      <w:lvlJc w:val="left"/>
      <w:pPr>
        <w:ind w:left="3600" w:hanging="360"/>
      </w:pPr>
    </w:lvl>
    <w:lvl w:ilvl="5" w:tplc="31CE3A70" w:tentative="1">
      <w:start w:val="1"/>
      <w:numFmt w:val="lowerRoman"/>
      <w:lvlText w:val="%6."/>
      <w:lvlJc w:val="right"/>
      <w:pPr>
        <w:ind w:left="4320" w:hanging="180"/>
      </w:pPr>
    </w:lvl>
    <w:lvl w:ilvl="6" w:tplc="3DCE962C" w:tentative="1">
      <w:start w:val="1"/>
      <w:numFmt w:val="decimal"/>
      <w:lvlText w:val="%7."/>
      <w:lvlJc w:val="left"/>
      <w:pPr>
        <w:ind w:left="5040" w:hanging="360"/>
      </w:pPr>
    </w:lvl>
    <w:lvl w:ilvl="7" w:tplc="A7981E52" w:tentative="1">
      <w:start w:val="1"/>
      <w:numFmt w:val="lowerLetter"/>
      <w:lvlText w:val="%8."/>
      <w:lvlJc w:val="left"/>
      <w:pPr>
        <w:ind w:left="5760" w:hanging="360"/>
      </w:pPr>
    </w:lvl>
    <w:lvl w:ilvl="8" w:tplc="A9080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22A9B"/>
    <w:multiLevelType w:val="multilevel"/>
    <w:tmpl w:val="64BAC1FE"/>
    <w:lvl w:ilvl="0">
      <w:numFmt w:val="bullet"/>
      <w:pStyle w:val="ListWithSymbols"/>
      <w:lvlText w:val="–"/>
      <w:lvlJc w:val="left"/>
      <w:pPr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5C56A762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3A84525"/>
    <w:multiLevelType w:val="hybridMultilevel"/>
    <w:tmpl w:val="6C9E5594"/>
    <w:lvl w:ilvl="0" w:tplc="887C6578">
      <w:start w:val="1"/>
      <w:numFmt w:val="decimal"/>
      <w:pStyle w:val="ListLevelsWithNumbers"/>
      <w:suff w:val="space"/>
      <w:lvlText w:val="%1."/>
      <w:lvlJc w:val="left"/>
      <w:pPr>
        <w:ind w:left="0" w:firstLine="0"/>
      </w:pPr>
      <w:rPr>
        <w:rFonts w:hint="default"/>
      </w:rPr>
    </w:lvl>
    <w:lvl w:ilvl="1" w:tplc="2E40DBC0" w:tentative="1">
      <w:start w:val="1"/>
      <w:numFmt w:val="lowerLetter"/>
      <w:lvlText w:val="%2."/>
      <w:lvlJc w:val="left"/>
      <w:pPr>
        <w:ind w:left="1440" w:hanging="360"/>
      </w:pPr>
    </w:lvl>
    <w:lvl w:ilvl="2" w:tplc="D95E87A0" w:tentative="1">
      <w:start w:val="1"/>
      <w:numFmt w:val="lowerRoman"/>
      <w:lvlText w:val="%3."/>
      <w:lvlJc w:val="right"/>
      <w:pPr>
        <w:ind w:left="2160" w:hanging="180"/>
      </w:pPr>
    </w:lvl>
    <w:lvl w:ilvl="3" w:tplc="9F82A750" w:tentative="1">
      <w:start w:val="1"/>
      <w:numFmt w:val="decimal"/>
      <w:lvlText w:val="%4."/>
      <w:lvlJc w:val="left"/>
      <w:pPr>
        <w:ind w:left="2880" w:hanging="360"/>
      </w:pPr>
    </w:lvl>
    <w:lvl w:ilvl="4" w:tplc="1E9C8B8C" w:tentative="1">
      <w:start w:val="1"/>
      <w:numFmt w:val="lowerLetter"/>
      <w:lvlText w:val="%5."/>
      <w:lvlJc w:val="left"/>
      <w:pPr>
        <w:ind w:left="3600" w:hanging="360"/>
      </w:pPr>
    </w:lvl>
    <w:lvl w:ilvl="5" w:tplc="267E1CAC" w:tentative="1">
      <w:start w:val="1"/>
      <w:numFmt w:val="lowerRoman"/>
      <w:lvlText w:val="%6."/>
      <w:lvlJc w:val="right"/>
      <w:pPr>
        <w:ind w:left="4320" w:hanging="180"/>
      </w:pPr>
    </w:lvl>
    <w:lvl w:ilvl="6" w:tplc="41D847B4" w:tentative="1">
      <w:start w:val="1"/>
      <w:numFmt w:val="decimal"/>
      <w:lvlText w:val="%7."/>
      <w:lvlJc w:val="left"/>
      <w:pPr>
        <w:ind w:left="5040" w:hanging="360"/>
      </w:pPr>
    </w:lvl>
    <w:lvl w:ilvl="7" w:tplc="1EB66FE6" w:tentative="1">
      <w:start w:val="1"/>
      <w:numFmt w:val="lowerLetter"/>
      <w:lvlText w:val="%8."/>
      <w:lvlJc w:val="left"/>
      <w:pPr>
        <w:ind w:left="5760" w:hanging="360"/>
      </w:pPr>
    </w:lvl>
    <w:lvl w:ilvl="8" w:tplc="412810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BA0AFA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4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A3D55BA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7" w15:restartNumberingAfterBreak="0">
    <w:nsid w:val="7CB03429"/>
    <w:multiLevelType w:val="multilevel"/>
    <w:tmpl w:val="6504B20C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abstractNum w:abstractNumId="28" w15:restartNumberingAfterBreak="0">
    <w:nsid w:val="7EA5492E"/>
    <w:multiLevelType w:val="multilevel"/>
    <w:tmpl w:val="E188D5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</w:rPr>
    </w:lvl>
  </w:abstractNum>
  <w:num w:numId="1">
    <w:abstractNumId w:val="20"/>
  </w:num>
  <w:num w:numId="2">
    <w:abstractNumId w:val="18"/>
  </w:num>
  <w:num w:numId="3">
    <w:abstractNumId w:val="10"/>
  </w:num>
  <w:num w:numId="4">
    <w:abstractNumId w:val="21"/>
  </w:num>
  <w:num w:numId="5">
    <w:abstractNumId w:val="12"/>
  </w:num>
  <w:num w:numId="6">
    <w:abstractNumId w:val="16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24"/>
  </w:num>
  <w:num w:numId="21">
    <w:abstractNumId w:val="2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7"/>
  </w:num>
  <w:num w:numId="28">
    <w:abstractNumId w:val="28"/>
  </w:num>
  <w:num w:numId="29">
    <w:abstractNumId w:val="26"/>
  </w:num>
  <w:num w:numId="30">
    <w:abstractNumId w:val="15"/>
  </w:num>
  <w:num w:numId="31">
    <w:abstractNumId w:val="12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2"/>
  </w:num>
  <w:num w:numId="34">
    <w:abstractNumId w:val="22"/>
  </w:num>
  <w:num w:numId="35">
    <w:abstractNumId w:val="19"/>
  </w:num>
  <w:num w:numId="36">
    <w:abstractNumId w:val="11"/>
  </w:num>
  <w:num w:numId="37">
    <w:abstractNumId w:val="14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revisionView w:inkAnnotations="0"/>
  <w:doNotTrackMoves/>
  <w:documentProtection w:edit="forms" w:enforcement="1" w:cryptProviderType="rsaAES" w:cryptAlgorithmClass="hash" w:cryptAlgorithmType="typeAny" w:cryptAlgorithmSid="14" w:cryptSpinCount="100000" w:hash="zRDTXIA7z5308GRfLdFmwx2jPUf72SIKrM23GWmlHCmGGpadBe2pDQS9Y2Coj6X8KKYMNOal4k+XuozDvOa9UA==" w:salt="k48Dce3WonthUgzL9GCyYA=="/>
  <w:defaultTabStop w:val="720"/>
  <w:autoHyphenation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18. 02. 2020"/>
    <w:docVar w:name="Date.Format.Long.dateValue" w:val="39869"/>
    <w:docVar w:name="DocumentDate" w:val="18. 02. 2020"/>
    <w:docVar w:name="DocumentDate.dateValue" w:val="38047"/>
    <w:docVar w:name="MetaTool_officeatwork" w:val="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"/>
    <w:docVar w:name="OawAttachedTemplate" w:val="01_Allg-Dokumente hoch.ows"/>
    <w:docVar w:name="OawBuiltInDocProps" w:val="&lt;OawBuiltInDocProps&gt;&lt;default profileUID=&quot;0&quot;&gt;&lt;word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word&gt;&lt;PDF&gt;&lt;fileName&gt;&lt;/fileName&gt;&lt;contentType&gt;&lt;/contentType&gt;&lt;contentStatus&gt;&lt;/contentStatus&gt;&lt;language&gt;&lt;/language&gt;&lt;documentVersion&gt;&lt;/documentVersion&gt;&lt;defaultPath&gt;&lt;/defaultPath&gt;&lt;title&gt;&lt;/title&gt;&lt;subject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category&gt;&lt;/category&gt;&lt;keywords&gt;&lt;/keywords&gt;&lt;comments&gt;&lt;/comments&gt;&lt;hyperlinkBase&gt;&lt;/hyperlinkBase&gt;&lt;defaultFilename&gt;&lt;/defaultFilename&gt;&lt;/PDF&gt;&lt;/default&gt;&lt;/OawBuiltInDocProps&gt;_x000d_"/>
    <w:docVar w:name="OawCreatedWithOfficeatworkVersion" w:val="4.9 R3 (4.9.1361)"/>
    <w:docVar w:name="OawCreatedWithProjectID" w:val="luchmaster"/>
    <w:docVar w:name="OawCreatedWithProjectVersion" w:val="237"/>
    <w:docVar w:name="oawDefinitionTmpl" w:val="&lt;document&gt;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Bookmark name=&quot;ContentType&quot;&gt;&lt;profile type=&quot;default&quot; UID=&quot;&quot; sameAsDefault=&quot;0&quot;&gt;&lt;/profile&gt;&lt;/OawBookmark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Bookmark name=&quot;Footer&quot;&gt;&lt;profile type=&quot;default&quot; UID=&quot;&quot; sameAsDefault=&quot;0&quot;&gt;&lt;/profile&gt;&lt;/OawBookmark&gt;_x000d__x0009_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OawDocProperty name=&quot;Stm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&lt;OawDocProperty name=&quot;StmCMIdata.Dok_Lfn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Lfnr&quot;/&gt;&lt;/type&gt;&lt;/profile&gt;&lt;/OawDocProperty&gt;&lt;/document&gt;_x000d_"/>
    <w:docVar w:name="OawDialog" w:val="&lt;empty/&gt;"/>
    <w:docVar w:name="OawDistributionEnabled" w:val="&lt;Profiles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1014149059130932" w:val="&lt;source&gt;&lt;Fields List=&quot;AddressB1|AddressB2|Departement|AddressB3|AddressB4&quot;/&gt;&lt;profile type=&quot;default&quot; UID=&quot;&quot; sameAsDefault=&quot;0&quot;&gt;&lt;OawDocProperty name=&quot;Organisation.AddressB1&quot; field=&quot;AddressB1&quot;/&gt;&lt;OawDocProperty name=&quot;Organisation.AddressB2&quot; field=&quot;AddressB2&quot;/&gt;&lt;OawDocProperty name=&quot;Organisation.Departement&quot; field=&quot;Departement&quot;/&gt;&lt;OawDocProperty name=&quot;Organisation.AddressB3&quot; field=&quot;AddressB3&quot;/&gt;&lt;OawDocProperty name=&quot;Organisation.AddressB4&quot; field=&quot;AddressB4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Date&quot; field=&quot;Doc.Date&quot;/&gt;&lt;OawDocProperty name=&quot;Doc.Page&quot; field=&quot;Doc.Page&quot;/&gt;&lt;OawDocProperty name=&quot;Doc.of&quot; field=&quot;Doc.of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StmAuthor.Initials&quot; field=&quot;Initials&quot;/&gt;&lt;/profile&gt;&lt;/source&gt;"/>
    <w:docVar w:name="OawDocProp.2010020409223900652065" w:val="&lt;source&gt;&lt;Fields List=&quot;Dok_Titel|G_Laufnummer|G_Signatur|Dok_Lfnr&quot;/&gt;&lt;profile type=&quot;default&quot; UID=&quot;&quot; sameAsDefault=&quot;0&quot;&gt;&lt;OawDocProperty name=&quot;CMIdata.Dok_Titel&quot; field=&quot;Dok_Titel&quot;/&gt;&lt;OawDocProperty name=&quot;CMIdata.G_Laufnummer&quot; field=&quot;G_Laufnummer&quot;/&gt;&lt;OawDocProperty name=&quot;CMIdata.G_Signatur&quot; field=&quot;G_Signatur&quot;/&gt;&lt;OawDocProperty name=&quot;StmCMIdata.Dok_Lfnr&quot; field=&quot;Dok_Lfnr&quot;/&gt;&lt;/profile&gt;&lt;/source&gt;"/>
    <w:docVar w:name="OawDocPropSource" w:val="&lt;DocProps&gt;&lt;DocProp UID=&quot;2002122011014149059130932&quot; EntryUID=&quot;2014042912230827723949&quot;&gt;&lt;Field Name=&quot;IDName&quot; Value=&quot;BKD, Dienststelle Volksschulbildung&quot;/&gt;&lt;Field Name=&quot;Departement&quot; Value=&quot;Bildungs- und Kultur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Dienststelle Volksschulbildung&quot;/&gt;&lt;Field Name=&quot;AddressB2&quot; Value=&quot;&quot;/&gt;&lt;Field Name=&quot;AddressB3&quot; Value=&quot;&quot;/&gt;&lt;Field Name=&quot;AddressB4&quot; Value=&quot;&quot;/&gt;&lt;Field Name=&quot;AddressN1&quot; Value=&quot;Kellerstrasse 10&quot;/&gt;&lt;Field Name=&quot;AddressN2&quot; Value=&quot;6002 Luzern&quot;/&gt;&lt;Field Name=&quot;AddressN3&quot; Value=&quot;&quot;/&gt;&lt;Field Name=&quot;AddressN4&quot; Value=&quot;&quot;/&gt;&lt;Field Name=&quot;Postcode&quot; Value=&quot;6002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8 68&quot;/&gt;&lt;Field Name=&quot;Fax&quot; Value=&quot;&quot;/&gt;&lt;Field Name=&quot;LogoColor&quot; Value=&quot;%Logos%\Luzern.BKD.Logo.2100.350.emf&quot;/&gt;&lt;Field Name=&quot;LogoBlackWhite&quot; Value=&quot;%Logos%\Luzern.BKD.Logo.2100.350.emf&quot;/&gt;&lt;Field Name=&quot;LogoZertifikate&quot; Value=&quot;&quot;/&gt;&lt;Field Name=&quot;Email&quot; Value=&quot;&quot;/&gt;&lt;Field Name=&quot;Internet&quot; Value=&quot;www.volksschulbildun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BKD.Logo.2100.350.emf&quot;/&gt;&lt;Field Name=&quot;LogoSchriftzug&quot; Value=&quot;%Logos%\Schriftzug.199.1439.emf&quot;/&gt;&lt;Field Name=&quot;LogoTag&quot; Value=&quot;%Logos%\dvs.2099.220.emf&quot;/&gt;&lt;Field Name=&quot;FusszeileFett&quot; Value=&quot;&quot;/&gt;&lt;Field Name=&quot;FusszeileNormal&quot; Value=&quot;&quot;/&gt;&lt;Field Name=&quot;Data_UID&quot; Value=&quot;201404291223082772394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4042916583633060939&quot;&gt;&lt;Field Name=&quot;IDName&quot; Value=&quot;Dittli Daniela, DVS&quot;/&gt;&lt;Field Name=&quot;Name&quot; Value=&quot;Daniela Dittli, lic. phil.&quot;/&gt;&lt;Field Name=&quot;PersonalNumber&quot; Value=&quot;&quot;/&gt;&lt;Field Name=&quot;DirectPhone&quot; Value=&quot;041 228 51 59&quot;/&gt;&lt;Field Name=&quot;DirectFax&quot; Value=&quot;&quot;/&gt;&lt;Field Name=&quot;Mobile&quot; Value=&quot;&quot;/&gt;&lt;Field Name=&quot;EMail&quot; Value=&quot;daniela.dittli@lu.ch&quot;/&gt;&lt;Field Name=&quot;Function&quot; Value=&quot;Abteilungsl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DID&quot;/&gt;&lt;Field Name=&quot;SignatureAdditional2&quot; Value=&quot;&quot;/&gt;&lt;Field Name=&quot;SignatureAdditional1&quot; Value=&quot;&quot;/&gt;&lt;Field Name=&quot;Lizenz_noetig&quot; Value=&quot;Ja&quot;/&gt;&lt;Field Name=&quot;Data_UID&quot; Value=&quot;2014042916583633060939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4042916551076680806&quot;&gt;&lt;Field Name=&quot;IDName&quot; Value=&quot;Enz Evelyne, DVS&quot;/&gt;&lt;Field Name=&quot;Name&quot; Value=&quot;Evelyne Enz&quot;/&gt;&lt;Field Name=&quot;PersonalNumber&quot; Value=&quot;&quot;/&gt;&lt;Field Name=&quot;DirectPhone&quot; Value=&quot;041 228 54 86&quot;/&gt;&lt;Field Name=&quot;DirectFax&quot; Value=&quot;&quot;/&gt;&lt;Field Name=&quot;Mobile&quot; Value=&quot;&quot;/&gt;&lt;Field Name=&quot;EMail&quot; Value=&quot;evelyne.enz@lu.ch&quot;/&gt;&lt;Field Name=&quot;Function&quot; Value=&quot;Sachbe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NE&quot;/&gt;&lt;Field Name=&quot;SignatureAdditional2&quot; Value=&quot;&quot;/&gt;&lt;Field Name=&quot;SignatureAdditional1&quot; Value=&quot;&quot;/&gt;&lt;Field Name=&quot;Lizenz_noetig&quot; Value=&quot;Ja&quot;/&gt;&lt;Field Name=&quot;Data_UID&quot; Value=&quot;2014042916551076680806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IDName&quot; Value=&quot;(Leer)&quot;/&gt;&lt;/DocProp&gt;&lt;DocProp UID=&quot;2016110913315368876110&quot; EntryUID=&quot;2003121817293296325874&quot;&gt;&lt;Field Name=&quot;IDName&quot; Value=&quot;(Leer)&quot;/&gt;&lt;/DocProp&gt;&lt;DocProp UID=&quot;2004112217333376588294&quot; EntryUID=&quot;2004123010144120300001&quot;&gt;&lt;Field UID=&quot;2010121012504075939998&quot; Name=&quot;CreationDate&quot; Value=&quot;12. Mai 2023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subject&gt;&lt;value type=&quot;OawBookmark&quot; name=&quot;Subject&quot;&gt;&lt;separator text=&quot;&quot;&gt;&lt;/separator&gt;&lt;format text=&quot;&quot;&gt;&lt;/format&gt;&lt;/value&gt;&lt;/subject&gt;&lt;title&gt;&lt;value type=&quot;OawBookmark&quot; name=&quot;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end&gt;&lt;save profileUID=&quot;2006121210441235887611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title&gt;&lt;value type=&quot;OawBookmark&quot; name=&quot;ContentType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.2006120711380151760646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6120711380151760646" w:val="&lt;source&gt;&lt;documentProperty UID=&quot;&quot;&gt;&lt;Fields List=&quot;&quot;/&gt;&lt;OawDocProperty name=&quot;Outputprofile.ExternalSignature&quot; field=&quot;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/source&gt;"/>
    <w:docVar w:name="OawProjectID" w:val="luchmaster"/>
    <w:docVar w:name="OawRecipients" w:val="&lt;Recipients&gt;&lt;Recipient&gt;&lt;UID&gt;2023051209342802610042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%SelectionStart%Sehr geehrte Damen und Herren%SelectionEnd%&lt;/Introduction&gt;&lt;Closing&gt;Freundliche Grüsse&lt;/Closing&gt;&lt;FormattedFullAddress&gt;&lt;/FormattedFullAddress&gt;&lt;CompleteAddressImported&gt;&lt;/CompleteAddressImported&gt;&lt;IntroductionImported&gt;&lt;/IntroductionImported&gt;&lt;/Recipient&gt;&lt;/Recipients&gt;_x000d_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ave.2006121210441235887611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/source&gt;"/>
    <w:docVar w:name="OawSaveRestore.2006121210441235887611" w:val="&lt;source&gt;&lt;documentProperty UID=&quot;&quot;&gt;&lt;Fields List=&quot;&quot;/&gt;&lt;OawDocProperty name=&quot;Outputprofile.ExternalSignature&quot; field=&quot;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333376588294" w:val="&lt;empty/&gt;"/>
    <w:docVar w:name="OawSelectedSource.2006040509495284662868" w:val="&lt;empty/&gt;"/>
    <w:docVar w:name="OawSelectedSource.2010072016315072560894" w:val="&lt;empty/&gt;"/>
    <w:docVar w:name="OawSelectedSource.2016110913315368876110" w:val="&lt;empty/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/source&gt;"/>
    <w:docVar w:name="OawSend.2006121210395821292110" w:val="&lt;source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/source&gt;"/>
    <w:docVar w:name="OawSendRestore.2006121210395821292110" w:val="&lt;source&gt;&lt;documentProperty UID=&quot;&quot;&gt;&lt;Fields List=&quot;&quot;/&gt;&lt;OawDocProperty name=&quot;Outputprofile.ExternalSignature&quot; field=&quot;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4;DocumentTitle:=;DisplayName:=W6 - H - LZ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ext&quot; Label=&quot;&amp;lt;translate&amp;gt;SmartTemplate.Text&amp;lt;/translate&amp;gt;&quot;/&gt;_x000d_&lt;Bookmark Name=&quot;Footer&quot; Label=&quot;Impressum&quot;/&gt;_x000d_&lt;/TemplPropsStm&gt;"/>
    <w:docVar w:name="officeatworkWordMasterTemplateConfiguration" w:val="&lt;!--Created with officeatwork--&gt;_x000d__x000a_&lt;WordMasterTemplateConfiguration&gt;_x000d__x000a_  &lt;LayoutSets /&gt;_x000d__x000a_  &lt;Pictures&gt;_x000d__x000a_    &lt;Picture Id=&quot;7eb0bb3a-c43c-446f-a921-de0b&quot; IdName=&quot;Logo&quot; IsSelected=&quot;Fals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dfcb3621-5d45-4e40-af11-2f4f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tru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401A2E"/>
    <w:rsid w:val="00082B53"/>
    <w:rsid w:val="000C7CDA"/>
    <w:rsid w:val="000E1B70"/>
    <w:rsid w:val="000E2636"/>
    <w:rsid w:val="00105BD8"/>
    <w:rsid w:val="00137014"/>
    <w:rsid w:val="001528DD"/>
    <w:rsid w:val="00176652"/>
    <w:rsid w:val="001A4A2A"/>
    <w:rsid w:val="001B6A33"/>
    <w:rsid w:val="001E61B2"/>
    <w:rsid w:val="002255E3"/>
    <w:rsid w:val="00267958"/>
    <w:rsid w:val="002E781C"/>
    <w:rsid w:val="00305427"/>
    <w:rsid w:val="0037208B"/>
    <w:rsid w:val="00401A2E"/>
    <w:rsid w:val="0042404E"/>
    <w:rsid w:val="00482CDB"/>
    <w:rsid w:val="004E2CFE"/>
    <w:rsid w:val="005144E8"/>
    <w:rsid w:val="00517EEF"/>
    <w:rsid w:val="005438FA"/>
    <w:rsid w:val="005845D1"/>
    <w:rsid w:val="00630C60"/>
    <w:rsid w:val="006A2DBE"/>
    <w:rsid w:val="0070278C"/>
    <w:rsid w:val="007847B3"/>
    <w:rsid w:val="007D1C40"/>
    <w:rsid w:val="00803EEA"/>
    <w:rsid w:val="008971A8"/>
    <w:rsid w:val="008F30FA"/>
    <w:rsid w:val="00AC5C98"/>
    <w:rsid w:val="00B52D15"/>
    <w:rsid w:val="00B81C03"/>
    <w:rsid w:val="00CA5CAC"/>
    <w:rsid w:val="00D301D9"/>
    <w:rsid w:val="00D669A7"/>
    <w:rsid w:val="00D940F9"/>
    <w:rsid w:val="00E23929"/>
    <w:rsid w:val="00EF040C"/>
    <w:rsid w:val="00EF4230"/>
    <w:rsid w:val="00F15277"/>
    <w:rsid w:val="00F24219"/>
    <w:rsid w:val="00F347E9"/>
    <w:rsid w:val="00F37E2D"/>
    <w:rsid w:val="00F51C12"/>
    <w:rsid w:val="00F76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;"/>
  <w15:docId w15:val="{7EF93833-B172-4EC5-9E20-730404D2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uiPriority="3" w:qFormat="1"/>
    <w:lsdException w:name="heading 6" w:uiPriority="3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1" w:unhideWhenUsed="1"/>
    <w:lsdException w:name="footer" w:semiHidden="1" w:uiPriority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E1B70"/>
    <w:rPr>
      <w:rFonts w:ascii="Segoe UI" w:hAnsi="Segoe UI" w:cstheme="minorBidi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0E1B70"/>
    <w:pPr>
      <w:keepNext/>
      <w:keepLines/>
      <w:numPr>
        <w:numId w:val="4"/>
      </w:numPr>
      <w:spacing w:before="240" w:after="120"/>
      <w:outlineLvl w:val="0"/>
    </w:pPr>
    <w:rPr>
      <w:b/>
      <w:bCs/>
      <w:sz w:val="28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0E1B70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0E1B70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link w:val="berschrift4Zchn"/>
    <w:qFormat/>
    <w:rsid w:val="000E1B70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3"/>
    <w:qFormat/>
    <w:rsid w:val="000E1B70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3"/>
    <w:qFormat/>
    <w:rsid w:val="000E1B70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link w:val="berschrift7Zchn"/>
    <w:uiPriority w:val="3"/>
    <w:qFormat/>
    <w:rsid w:val="000E1B70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link w:val="berschrift8Zchn"/>
    <w:uiPriority w:val="3"/>
    <w:rsid w:val="000E1B70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link w:val="berschrift9Zchn"/>
    <w:uiPriority w:val="3"/>
    <w:rsid w:val="000E1B70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  <w:rsid w:val="000E1B70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  <w:rsid w:val="000E1B70"/>
  </w:style>
  <w:style w:type="character" w:customStyle="1" w:styleId="berschrift1Zchn">
    <w:name w:val="Überschrift 1 Zchn"/>
    <w:basedOn w:val="Absatz-Standardschriftart"/>
    <w:link w:val="berschrift1"/>
    <w:rsid w:val="000E1B70"/>
    <w:rPr>
      <w:rFonts w:ascii="Segoe UI" w:hAnsi="Segoe UI" w:cstheme="minorBidi"/>
      <w:b/>
      <w:bCs/>
      <w:sz w:val="28"/>
      <w:szCs w:val="32"/>
      <w:lang w:eastAsia="en-US"/>
    </w:rPr>
  </w:style>
  <w:style w:type="paragraph" w:styleId="Kopfzeile">
    <w:name w:val="header"/>
    <w:basedOn w:val="Standard"/>
    <w:link w:val="KopfzeileZchn"/>
    <w:uiPriority w:val="1"/>
    <w:unhideWhenUsed/>
    <w:rsid w:val="000E1B7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1"/>
    <w:unhideWhenUsed/>
    <w:rsid w:val="000E1B7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1"/>
    <w:locked/>
    <w:rsid w:val="000E1B70"/>
    <w:rPr>
      <w:rFonts w:ascii="Segoe UI" w:hAnsi="Segoe UI" w:cstheme="minorBidi"/>
      <w:lang w:eastAsia="en-US"/>
    </w:rPr>
  </w:style>
  <w:style w:type="paragraph" w:customStyle="1" w:styleId="Betreff">
    <w:name w:val="Betreff"/>
    <w:basedOn w:val="Standard"/>
    <w:rsid w:val="000E1B70"/>
    <w:rPr>
      <w:b/>
      <w:sz w:val="24"/>
    </w:rPr>
  </w:style>
  <w:style w:type="paragraph" w:customStyle="1" w:styleId="Absender">
    <w:name w:val="Absender"/>
    <w:basedOn w:val="Standard"/>
    <w:link w:val="AbsenderZchn"/>
    <w:uiPriority w:val="1"/>
    <w:rsid w:val="000E1B70"/>
    <w:rPr>
      <w:rFonts w:cs="Arial"/>
      <w:sz w:val="16"/>
      <w:szCs w:val="16"/>
    </w:rPr>
  </w:style>
  <w:style w:type="paragraph" w:customStyle="1" w:styleId="AbsenderTitel">
    <w:name w:val="Absender_Titel"/>
    <w:basedOn w:val="Absender"/>
    <w:link w:val="AbsenderTitelZchn"/>
    <w:uiPriority w:val="1"/>
    <w:rsid w:val="000E1B70"/>
    <w:rPr>
      <w:b/>
    </w:rPr>
  </w:style>
  <w:style w:type="paragraph" w:customStyle="1" w:styleId="Postvermerk">
    <w:name w:val="Postvermerk"/>
    <w:basedOn w:val="Standard"/>
    <w:semiHidden/>
    <w:rsid w:val="000E1B70"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next w:val="zOawRecipient"/>
    <w:semiHidden/>
    <w:rsid w:val="000E1B70"/>
    <w:rPr>
      <w:rFonts w:cs="Times New Roman"/>
      <w:b/>
    </w:rPr>
  </w:style>
  <w:style w:type="paragraph" w:customStyle="1" w:styleId="zOawRecipient">
    <w:name w:val="zOawRecipient"/>
    <w:basedOn w:val="Standard"/>
    <w:semiHidden/>
    <w:rsid w:val="000E1B70"/>
    <w:rPr>
      <w:rFonts w:cs="Times New Roman"/>
    </w:rPr>
  </w:style>
  <w:style w:type="paragraph" w:customStyle="1" w:styleId="Topic450">
    <w:name w:val="Topic450"/>
    <w:basedOn w:val="Standard"/>
    <w:uiPriority w:val="1"/>
    <w:rsid w:val="000E1B70"/>
    <w:pPr>
      <w:ind w:left="2552" w:hanging="2552"/>
    </w:pPr>
  </w:style>
  <w:style w:type="paragraph" w:customStyle="1" w:styleId="Topic450Line">
    <w:name w:val="Topic450Line"/>
    <w:basedOn w:val="Standard"/>
    <w:uiPriority w:val="1"/>
    <w:rsid w:val="000E1B70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uiPriority w:val="1"/>
    <w:rsid w:val="000E1B70"/>
    <w:pPr>
      <w:ind w:left="4253" w:hanging="4253"/>
    </w:pPr>
  </w:style>
  <w:style w:type="paragraph" w:customStyle="1" w:styleId="NormalKeepTogether">
    <w:name w:val="NormalKeepTogether"/>
    <w:basedOn w:val="Standard"/>
    <w:uiPriority w:val="1"/>
    <w:rsid w:val="000E1B70"/>
    <w:pPr>
      <w:keepNext/>
      <w:keepLines/>
    </w:pPr>
  </w:style>
  <w:style w:type="paragraph" w:customStyle="1" w:styleId="PositionWithValue">
    <w:name w:val="PositionWithValue"/>
    <w:basedOn w:val="Standard"/>
    <w:uiPriority w:val="1"/>
    <w:rsid w:val="000E1B70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uiPriority w:val="1"/>
    <w:rsid w:val="000E1B70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tandard"/>
    <w:uiPriority w:val="1"/>
    <w:rsid w:val="000E1B70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uiPriority w:val="1"/>
    <w:rsid w:val="000E1B70"/>
    <w:pPr>
      <w:ind w:left="425" w:hanging="425"/>
    </w:pPr>
  </w:style>
  <w:style w:type="paragraph" w:customStyle="1" w:styleId="Topic300">
    <w:name w:val="Topic300"/>
    <w:basedOn w:val="Standard"/>
    <w:uiPriority w:val="1"/>
    <w:rsid w:val="000E1B70"/>
    <w:pPr>
      <w:ind w:left="1701" w:hanging="1701"/>
    </w:pPr>
  </w:style>
  <w:style w:type="paragraph" w:customStyle="1" w:styleId="Topic600">
    <w:name w:val="Topic600"/>
    <w:basedOn w:val="Standard"/>
    <w:uiPriority w:val="1"/>
    <w:rsid w:val="000E1B70"/>
    <w:pPr>
      <w:ind w:left="3402" w:hanging="3402"/>
    </w:pPr>
  </w:style>
  <w:style w:type="paragraph" w:customStyle="1" w:styleId="Topic900">
    <w:name w:val="Topic900"/>
    <w:basedOn w:val="Standard"/>
    <w:uiPriority w:val="1"/>
    <w:rsid w:val="000E1B70"/>
    <w:pPr>
      <w:ind w:left="5103" w:hanging="5103"/>
    </w:pPr>
  </w:style>
  <w:style w:type="paragraph" w:customStyle="1" w:styleId="Topic075Line">
    <w:name w:val="Topic075Line"/>
    <w:basedOn w:val="Standard"/>
    <w:uiPriority w:val="1"/>
    <w:rsid w:val="000E1B70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uiPriority w:val="1"/>
    <w:rsid w:val="000E1B70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uiPriority w:val="1"/>
    <w:rsid w:val="000E1B70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uiPriority w:val="1"/>
    <w:rsid w:val="000E1B70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autoRedefine/>
    <w:uiPriority w:val="1"/>
    <w:rsid w:val="000E1B70"/>
    <w:pPr>
      <w:numPr>
        <w:numId w:val="1"/>
      </w:numPr>
      <w:ind w:left="425" w:hanging="425"/>
    </w:pPr>
  </w:style>
  <w:style w:type="paragraph" w:customStyle="1" w:styleId="ListWithLetters">
    <w:name w:val="ListWithLetters"/>
    <w:basedOn w:val="Standard"/>
    <w:uiPriority w:val="1"/>
    <w:rsid w:val="000E1B70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autoRedefine/>
    <w:uiPriority w:val="1"/>
    <w:rsid w:val="000E1B70"/>
    <w:pPr>
      <w:numPr>
        <w:numId w:val="3"/>
      </w:numPr>
      <w:tabs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uiPriority w:val="1"/>
    <w:rsid w:val="000E1B70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uiPriority w:val="2"/>
    <w:qFormat/>
    <w:rsid w:val="000E1B70"/>
    <w:rPr>
      <w:b/>
      <w:bCs/>
    </w:rPr>
  </w:style>
  <w:style w:type="paragraph" w:customStyle="1" w:styleId="Inhalts-Typ">
    <w:name w:val="Inhalts-Typ"/>
    <w:basedOn w:val="Standard"/>
    <w:link w:val="Inhalts-TypZchn"/>
    <w:rsid w:val="000E1B70"/>
    <w:rPr>
      <w:b/>
      <w:caps/>
      <w:sz w:val="24"/>
    </w:rPr>
  </w:style>
  <w:style w:type="character" w:customStyle="1" w:styleId="Inhalts-TypZchn">
    <w:name w:val="Inhalts-Typ Zchn"/>
    <w:link w:val="Inhalts-Typ"/>
    <w:rsid w:val="000E1B70"/>
    <w:rPr>
      <w:rFonts w:ascii="Segoe UI" w:hAnsi="Segoe UI" w:cstheme="minorBidi"/>
      <w:b/>
      <w:caps/>
      <w:sz w:val="24"/>
      <w:lang w:eastAsia="en-US"/>
    </w:rPr>
  </w:style>
  <w:style w:type="paragraph" w:styleId="Untertitel">
    <w:name w:val="Subtitle"/>
    <w:basedOn w:val="Standard"/>
    <w:next w:val="Standard"/>
    <w:link w:val="UntertitelZchn"/>
    <w:qFormat/>
    <w:rsid w:val="000E1B7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paragraph" w:customStyle="1" w:styleId="Topic750Line">
    <w:name w:val="Topic750Line"/>
    <w:basedOn w:val="Standard"/>
    <w:uiPriority w:val="1"/>
    <w:rsid w:val="000E1B70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uiPriority w:val="1"/>
    <w:rsid w:val="000E1B70"/>
    <w:rPr>
      <w:color w:val="808080"/>
      <w:sz w:val="12"/>
    </w:rPr>
  </w:style>
  <w:style w:type="paragraph" w:styleId="Umschlagabsenderadresse">
    <w:name w:val="envelope return"/>
    <w:basedOn w:val="Standard"/>
    <w:semiHidden/>
    <w:rsid w:val="000E1B70"/>
    <w:rPr>
      <w:rFonts w:cs="Arial"/>
    </w:rPr>
  </w:style>
  <w:style w:type="paragraph" w:styleId="Umschlagadresse">
    <w:name w:val="envelope address"/>
    <w:basedOn w:val="Standard"/>
    <w:semiHidden/>
    <w:rsid w:val="000E1B70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customStyle="1" w:styleId="berschrift1oNr">
    <w:name w:val="Überschrift 1 o. Nr."/>
    <w:basedOn w:val="Standard"/>
    <w:next w:val="Standard"/>
    <w:qFormat/>
    <w:rsid w:val="000E1B70"/>
    <w:pPr>
      <w:spacing w:before="240" w:after="120"/>
    </w:pPr>
    <w:rPr>
      <w:b/>
      <w:sz w:val="28"/>
    </w:rPr>
  </w:style>
  <w:style w:type="paragraph" w:customStyle="1" w:styleId="berschrift2oNr">
    <w:name w:val="Überschrift 2 o. Nr."/>
    <w:basedOn w:val="Standard"/>
    <w:next w:val="Standard"/>
    <w:qFormat/>
    <w:rsid w:val="000E1B70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0E1B70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E1B70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uiPriority w:val="1"/>
    <w:qFormat/>
    <w:rsid w:val="000E1B70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0E1B70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0E1B70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0E1B70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0E1B70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0E1B7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</w:style>
  <w:style w:type="paragraph" w:styleId="Verzeichnis4">
    <w:name w:val="toc 4"/>
    <w:basedOn w:val="Standard"/>
    <w:next w:val="Standard"/>
    <w:uiPriority w:val="39"/>
    <w:rsid w:val="000E1B70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0E1B70"/>
    <w:rPr>
      <w:rFonts w:ascii="Segoe U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0E1B7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3C6BE6"/>
    <w:pPr>
      <w:spacing w:after="100"/>
      <w:ind w:left="1321"/>
    </w:pPr>
  </w:style>
  <w:style w:type="paragraph" w:styleId="Verzeichnis8">
    <w:name w:val="toc 8"/>
    <w:basedOn w:val="Standard"/>
    <w:next w:val="Standard"/>
    <w:autoRedefine/>
    <w:uiPriority w:val="39"/>
    <w:rsid w:val="003C6BE6"/>
    <w:pPr>
      <w:spacing w:after="100"/>
      <w:ind w:left="1542"/>
    </w:pPr>
  </w:style>
  <w:style w:type="paragraph" w:styleId="Verzeichnis9">
    <w:name w:val="toc 9"/>
    <w:basedOn w:val="Standard"/>
    <w:next w:val="Standard"/>
    <w:autoRedefine/>
    <w:uiPriority w:val="39"/>
    <w:rsid w:val="003C6BE6"/>
    <w:pPr>
      <w:spacing w:after="100"/>
      <w:ind w:left="1758"/>
    </w:pPr>
  </w:style>
  <w:style w:type="paragraph" w:customStyle="1" w:styleId="Appendix">
    <w:name w:val="Appendix"/>
    <w:basedOn w:val="berschrift1oNr"/>
    <w:next w:val="Standard"/>
    <w:uiPriority w:val="1"/>
    <w:rsid w:val="000E1B70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E1B70"/>
    <w:pPr>
      <w:keepNext/>
      <w:keepLines/>
      <w:spacing w:after="240"/>
    </w:pPr>
    <w:rPr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uiPriority w:val="99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uiPriority w:val="99"/>
    <w:unhideWhenUsed/>
    <w:rsid w:val="000E1B70"/>
    <w:rPr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uiPriority w:val="1"/>
    <w:rsid w:val="000E1B70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uiPriority w:val="1"/>
    <w:rsid w:val="000E1B70"/>
    <w:pPr>
      <w:jc w:val="right"/>
    </w:pPr>
    <w:rPr>
      <w:b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uiPriority w:val="1"/>
    <w:rsid w:val="000E1B70"/>
    <w:rPr>
      <w:rFonts w:ascii="Segoe UI" w:hAnsi="Segoe UI" w:cstheme="minorBidi"/>
      <w:b/>
      <w:caps/>
      <w:sz w:val="24"/>
      <w:szCs w:val="24"/>
      <w:lang w:eastAsia="en-US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0E1B70"/>
    <w:pPr>
      <w:spacing w:after="120" w:line="288" w:lineRule="auto"/>
    </w:pPr>
    <w:rPr>
      <w:b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0E1B70"/>
    <w:rPr>
      <w:b/>
    </w:rPr>
  </w:style>
  <w:style w:type="paragraph" w:customStyle="1" w:styleId="Fusszeile">
    <w:name w:val="Fusszeile"/>
    <w:basedOn w:val="Standard"/>
    <w:uiPriority w:val="1"/>
    <w:rsid w:val="000E1B70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uiPriority w:val="1"/>
    <w:rsid w:val="000E1B70"/>
    <w:pPr>
      <w:jc w:val="right"/>
    </w:pPr>
    <w:rPr>
      <w:sz w:val="16"/>
    </w:rPr>
  </w:style>
  <w:style w:type="paragraph" w:customStyle="1" w:styleId="ListLevelsWithNumbers">
    <w:name w:val="ListLevelsWithNumbers"/>
    <w:basedOn w:val="Standard"/>
    <w:qFormat/>
    <w:rsid w:val="00AD6334"/>
    <w:pPr>
      <w:numPr>
        <w:numId w:val="34"/>
      </w:numPr>
    </w:pPr>
  </w:style>
  <w:style w:type="paragraph" w:customStyle="1" w:styleId="ListWithNumbers">
    <w:name w:val="ListWithNumbers"/>
    <w:basedOn w:val="Standard"/>
    <w:qFormat/>
    <w:rsid w:val="00AD6334"/>
    <w:pPr>
      <w:numPr>
        <w:numId w:val="35"/>
      </w:numPr>
      <w:tabs>
        <w:tab w:val="left" w:pos="425"/>
      </w:tabs>
    </w:pPr>
  </w:style>
  <w:style w:type="character" w:styleId="Platzhaltertext">
    <w:name w:val="Placeholder Text"/>
    <w:basedOn w:val="Absatz-Standardschriftart"/>
    <w:uiPriority w:val="99"/>
    <w:semiHidden/>
    <w:rsid w:val="00195E35"/>
    <w:rPr>
      <w:color w:val="808080"/>
      <w:lang w:val="de-CH"/>
    </w:rPr>
  </w:style>
  <w:style w:type="paragraph" w:customStyle="1" w:styleId="AufzhlungVif">
    <w:name w:val="Aufzählung Vif"/>
    <w:basedOn w:val="ListWithSymbols"/>
    <w:rsid w:val="00CA1B44"/>
    <w:pPr>
      <w:ind w:left="142" w:hanging="142"/>
    </w:pPr>
  </w:style>
  <w:style w:type="character" w:customStyle="1" w:styleId="berschrift2Zchn">
    <w:name w:val="Überschrift 2 Zchn"/>
    <w:basedOn w:val="Absatz-Standardschriftart"/>
    <w:link w:val="berschrift2"/>
    <w:locked/>
    <w:rsid w:val="000E1B70"/>
    <w:rPr>
      <w:rFonts w:ascii="Segoe UI" w:hAnsi="Segoe UI" w:cs="Arial"/>
      <w:b/>
      <w:bCs/>
      <w:iCs/>
      <w:sz w:val="24"/>
      <w:szCs w:val="28"/>
      <w:lang w:eastAsia="en-US"/>
    </w:rPr>
  </w:style>
  <w:style w:type="character" w:customStyle="1" w:styleId="berschrift3Zchn">
    <w:name w:val="Überschrift 3 Zchn"/>
    <w:basedOn w:val="Absatz-Standardschriftart"/>
    <w:link w:val="berschrift3"/>
    <w:locked/>
    <w:rsid w:val="000E1B70"/>
    <w:rPr>
      <w:rFonts w:ascii="Segoe UI" w:hAnsi="Segoe UI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locked/>
    <w:rsid w:val="000E1B70"/>
    <w:rPr>
      <w:rFonts w:ascii="Segoe UI" w:hAnsi="Segoe UI" w:cstheme="minorBidi"/>
      <w:b/>
      <w:bCs/>
      <w:szCs w:val="28"/>
      <w:lang w:eastAsia="en-US"/>
    </w:rPr>
  </w:style>
  <w:style w:type="paragraph" w:styleId="Titel">
    <w:name w:val="Title"/>
    <w:basedOn w:val="Standard"/>
    <w:next w:val="Standard"/>
    <w:link w:val="TitelZchn"/>
    <w:qFormat/>
    <w:rsid w:val="000E1B70"/>
    <w:pPr>
      <w:contextualSpacing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rsid w:val="000E1B70"/>
    <w:rPr>
      <w:rFonts w:ascii="Segoe UI" w:eastAsiaTheme="majorEastAsia" w:hAnsi="Segoe UI" w:cstheme="majorBidi"/>
      <w:b/>
      <w:spacing w:val="-10"/>
      <w:kern w:val="28"/>
      <w:sz w:val="32"/>
      <w:szCs w:val="56"/>
      <w:lang w:eastAsia="en-US"/>
    </w:rPr>
  </w:style>
  <w:style w:type="paragraph" w:styleId="Datum">
    <w:name w:val="Date"/>
    <w:basedOn w:val="Standard"/>
    <w:next w:val="Standard"/>
    <w:link w:val="DatumZchn"/>
    <w:unhideWhenUsed/>
    <w:rsid w:val="0051659A"/>
  </w:style>
  <w:style w:type="character" w:customStyle="1" w:styleId="DatumZchn">
    <w:name w:val="Datum Zchn"/>
    <w:basedOn w:val="Absatz-Standardschriftart"/>
    <w:link w:val="Datum"/>
    <w:rsid w:val="0051659A"/>
    <w:rPr>
      <w:kern w:val="10"/>
      <w:lang w:val="de-CH"/>
    </w:rPr>
  </w:style>
  <w:style w:type="paragraph" w:customStyle="1" w:styleId="Fussnotentext">
    <w:name w:val="Fussnotentext"/>
    <w:basedOn w:val="Standard"/>
    <w:uiPriority w:val="2"/>
    <w:qFormat/>
    <w:rsid w:val="000E1B70"/>
    <w:rPr>
      <w:sz w:val="12"/>
      <w:szCs w:val="12"/>
    </w:rPr>
  </w:style>
  <w:style w:type="character" w:customStyle="1" w:styleId="berschrift5Zchn">
    <w:name w:val="Überschrift 5 Zchn"/>
    <w:basedOn w:val="Absatz-Standardschriftart"/>
    <w:link w:val="berschrift5"/>
    <w:uiPriority w:val="3"/>
    <w:rsid w:val="000E1B70"/>
    <w:rPr>
      <w:rFonts w:ascii="Segoe UI" w:hAnsi="Segoe UI" w:cstheme="minorBidi"/>
      <w:b/>
      <w:bCs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3"/>
    <w:rsid w:val="000E1B70"/>
    <w:rPr>
      <w:rFonts w:ascii="Segoe UI" w:hAnsi="Segoe UI" w:cstheme="minorBidi"/>
      <w:b/>
      <w:bCs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3"/>
    <w:rsid w:val="000E1B70"/>
    <w:rPr>
      <w:rFonts w:ascii="Segoe UI" w:hAnsi="Segoe UI" w:cstheme="minorBidi"/>
      <w:b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3"/>
    <w:rsid w:val="000E1B70"/>
    <w:rPr>
      <w:rFonts w:ascii="Segoe UI" w:hAnsi="Segoe UI" w:cstheme="minorBidi"/>
      <w:b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3"/>
    <w:rsid w:val="000E1B70"/>
    <w:rPr>
      <w:rFonts w:ascii="Segoe UI" w:hAnsi="Segoe UI" w:cs="Arial"/>
      <w:b/>
      <w:lang w:eastAsia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0E1B70"/>
    <w:pPr>
      <w:spacing w:before="200" w:after="160"/>
      <w:ind w:left="864" w:right="864"/>
      <w:jc w:val="center"/>
    </w:pPr>
    <w:rPr>
      <w:i/>
      <w:iCs/>
      <w:color w:val="0070C0"/>
      <w:sz w:val="28"/>
    </w:rPr>
  </w:style>
  <w:style w:type="character" w:customStyle="1" w:styleId="ZitatZchn">
    <w:name w:val="Zitat Zchn"/>
    <w:basedOn w:val="Absatz-Standardschriftart"/>
    <w:link w:val="Zitat"/>
    <w:uiPriority w:val="29"/>
    <w:rsid w:val="000E1B70"/>
    <w:rPr>
      <w:rFonts w:ascii="Segoe UI" w:hAnsi="Segoe UI" w:cstheme="minorBidi"/>
      <w:i/>
      <w:iCs/>
      <w:color w:val="0070C0"/>
      <w:sz w:val="28"/>
      <w:lang w:eastAsia="en-US"/>
    </w:rPr>
  </w:style>
  <w:style w:type="paragraph" w:styleId="KeinLeerraum">
    <w:name w:val="No Spacing"/>
    <w:uiPriority w:val="1"/>
    <w:rsid w:val="000E1B70"/>
    <w:rPr>
      <w:rFonts w:ascii="Segoe UI" w:hAnsi="Segoe UI" w:cs="Segoe UI"/>
      <w:kern w:val="10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0E1B7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0E1B70"/>
    <w:rPr>
      <w:rFonts w:ascii="Segoe UI" w:hAnsi="Segoe UI" w:cstheme="minorBidi"/>
      <w:i/>
      <w:iCs/>
      <w:color w:val="4F81BD" w:themeColor="accent1"/>
      <w:lang w:eastAsia="en-US"/>
    </w:rPr>
  </w:style>
  <w:style w:type="paragraph" w:customStyle="1" w:styleId="AbsenderText">
    <w:name w:val="Absender_Text"/>
    <w:basedOn w:val="AbsenderTitel"/>
    <w:link w:val="AbsenderTextZchn"/>
    <w:autoRedefine/>
    <w:uiPriority w:val="1"/>
    <w:qFormat/>
    <w:rsid w:val="000E1B70"/>
    <w:rPr>
      <w:b w:val="0"/>
    </w:rPr>
  </w:style>
  <w:style w:type="character" w:customStyle="1" w:styleId="AbsenderZchn">
    <w:name w:val="Absender Zchn"/>
    <w:basedOn w:val="Absatz-Standardschriftart"/>
    <w:link w:val="Absender"/>
    <w:uiPriority w:val="1"/>
    <w:rsid w:val="000E1B70"/>
    <w:rPr>
      <w:rFonts w:ascii="Segoe UI" w:hAnsi="Segoe UI" w:cs="Arial"/>
      <w:sz w:val="16"/>
      <w:szCs w:val="16"/>
      <w:lang w:eastAsia="en-US"/>
    </w:rPr>
  </w:style>
  <w:style w:type="character" w:customStyle="1" w:styleId="AbsenderTitelZchn">
    <w:name w:val="Absender_Titel Zchn"/>
    <w:basedOn w:val="AbsenderZchn"/>
    <w:link w:val="AbsenderTitel"/>
    <w:uiPriority w:val="1"/>
    <w:rsid w:val="000E1B70"/>
    <w:rPr>
      <w:rFonts w:ascii="Segoe UI" w:hAnsi="Segoe UI" w:cs="Arial"/>
      <w:b/>
      <w:sz w:val="16"/>
      <w:szCs w:val="16"/>
      <w:lang w:eastAsia="en-US"/>
    </w:rPr>
  </w:style>
  <w:style w:type="character" w:customStyle="1" w:styleId="AbsenderTextZchn">
    <w:name w:val="Absender_Text Zchn"/>
    <w:basedOn w:val="AbsenderTitelZchn"/>
    <w:link w:val="AbsenderText"/>
    <w:uiPriority w:val="1"/>
    <w:rsid w:val="000E1B70"/>
    <w:rPr>
      <w:rFonts w:ascii="Segoe UI" w:hAnsi="Segoe UI" w:cs="Arial"/>
      <w:b w:val="0"/>
      <w:sz w:val="16"/>
      <w:szCs w:val="16"/>
      <w:lang w:eastAsia="en-US"/>
    </w:rPr>
  </w:style>
  <w:style w:type="paragraph" w:customStyle="1" w:styleId="hidden">
    <w:name w:val="hidden"/>
    <w:link w:val="hiddenZchn"/>
    <w:rsid w:val="000E1B70"/>
    <w:pPr>
      <w:spacing w:line="254" w:lineRule="auto"/>
    </w:pPr>
    <w:rPr>
      <w:rFonts w:ascii="Segoe UI" w:hAnsi="Segoe UI" w:cs="Segoe UI"/>
      <w:vanish/>
      <w:color w:val="C00000"/>
      <w:sz w:val="18"/>
    </w:rPr>
  </w:style>
  <w:style w:type="character" w:customStyle="1" w:styleId="hiddenZchn">
    <w:name w:val="hidden Zchn"/>
    <w:basedOn w:val="Absatz-Standardschriftart"/>
    <w:link w:val="hidden"/>
    <w:rsid w:val="000E1B70"/>
    <w:rPr>
      <w:rFonts w:ascii="Segoe UI" w:hAnsi="Segoe UI" w:cs="Segoe UI"/>
      <w:vanish/>
      <w:color w:val="C00000"/>
      <w:sz w:val="18"/>
    </w:rPr>
  </w:style>
  <w:style w:type="character" w:customStyle="1" w:styleId="KopfzeileZchn">
    <w:name w:val="Kopfzeile Zchn"/>
    <w:basedOn w:val="Absatz-Standardschriftart"/>
    <w:link w:val="Kopfzeile"/>
    <w:uiPriority w:val="1"/>
    <w:rsid w:val="000E1B70"/>
    <w:rPr>
      <w:rFonts w:ascii="Segoe UI" w:hAnsi="Segoe UI" w:cstheme="minorBidi"/>
      <w:lang w:eastAsia="en-US"/>
    </w:rPr>
  </w:style>
  <w:style w:type="character" w:customStyle="1" w:styleId="UntertitelZchn">
    <w:name w:val="Untertitel Zchn"/>
    <w:basedOn w:val="Absatz-Standardschriftart"/>
    <w:link w:val="Untertitel"/>
    <w:rsid w:val="000E1B70"/>
    <w:rPr>
      <w:rFonts w:ascii="Segoe UI" w:eastAsiaTheme="minorEastAsia" w:hAnsi="Segoe UI" w:cstheme="minorBidi"/>
      <w:color w:val="5A5A5A" w:themeColor="text1" w:themeTint="A5"/>
      <w:spacing w:val="1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oter" Target="footer5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intranet.sso.lu.ch/sk/cicd/neuescd/Dokumente/Neues_C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63D0C7E5CA4A08834CDF56DB05EA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F0734D-2C18-4BAF-970C-261642D54658}"/>
      </w:docPartPr>
      <w:docPartBody>
        <w:p w:rsidR="00822040" w:rsidRDefault="00B26AF0" w:rsidP="00B26AF0">
          <w:pPr>
            <w:pStyle w:val="A063D0C7E5CA4A08834CDF56DB05EABD2"/>
          </w:pPr>
          <w:r w:rsidRPr="003F625F">
            <w:rPr>
              <w:rStyle w:val="Platzhaltertext"/>
              <w:vanish/>
              <w:color w:val="FF0000"/>
            </w:rPr>
            <w:t>Wählen Sie ein Element aus.</w:t>
          </w:r>
        </w:p>
      </w:docPartBody>
    </w:docPart>
    <w:docPart>
      <w:docPartPr>
        <w:name w:val="EF1CD1C0D91A464DB48C2982E42B12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B0AB37-F22F-4FC0-9C6E-25AA10C51A21}"/>
      </w:docPartPr>
      <w:docPartBody>
        <w:p w:rsidR="00822040" w:rsidRDefault="00B26AF0" w:rsidP="00B26AF0">
          <w:pPr>
            <w:pStyle w:val="EF1CD1C0D91A464DB48C2982E42B123A2"/>
          </w:pPr>
          <w:r w:rsidRPr="003E1B5A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C5167FE5810E4863BD3EC324FCC36D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CFD070-1701-47DB-AF3C-FCB1F6E47098}"/>
      </w:docPartPr>
      <w:docPartBody>
        <w:p w:rsidR="00822040" w:rsidRDefault="00B26AF0" w:rsidP="00B26AF0">
          <w:pPr>
            <w:pStyle w:val="C5167FE5810E4863BD3EC324FCC36DD2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AAA4EFEE5BA4411CB26D1893B56F80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36C9C-4492-4F2E-806F-72A46621FB04}"/>
      </w:docPartPr>
      <w:docPartBody>
        <w:p w:rsidR="00822040" w:rsidRDefault="00B26AF0" w:rsidP="00B26AF0">
          <w:pPr>
            <w:pStyle w:val="AAA4EFEE5BA4411CB26D1893B56F8014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4F8ED42A7D554EF7A98029C3F2E05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AA9100-C3E9-4DD8-B97F-B0FEB23C3105}"/>
      </w:docPartPr>
      <w:docPartBody>
        <w:p w:rsidR="00822040" w:rsidRDefault="00B26AF0" w:rsidP="00B26AF0">
          <w:pPr>
            <w:pStyle w:val="4F8ED42A7D554EF7A98029C3F2E05B02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ABECD08ACCCE44C4B861AB730D3D70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C215E7-CB81-4365-AD2B-1704DF778DBC}"/>
      </w:docPartPr>
      <w:docPartBody>
        <w:p w:rsidR="00822040" w:rsidRDefault="00B26AF0" w:rsidP="00B26AF0">
          <w:pPr>
            <w:pStyle w:val="ABECD08ACCCE44C4B861AB730D3D7061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BF79BCE8A1DE442E9096E1322F3531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BE842A-2764-4577-90DC-0E99DE525179}"/>
      </w:docPartPr>
      <w:docPartBody>
        <w:p w:rsidR="00822040" w:rsidRDefault="00B26AF0" w:rsidP="00B26AF0">
          <w:pPr>
            <w:pStyle w:val="BF79BCE8A1DE442E9096E1322F353112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E855158F1D0F4DD9AC951894AE7FEE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9EB3C8-32C4-4879-BC23-A60046BF4D4B}"/>
      </w:docPartPr>
      <w:docPartBody>
        <w:p w:rsidR="00822040" w:rsidRDefault="00B26AF0" w:rsidP="00B26AF0">
          <w:pPr>
            <w:pStyle w:val="E855158F1D0F4DD9AC951894AE7FEED72"/>
          </w:pPr>
          <w:r w:rsidRPr="00585243">
            <w:rPr>
              <w:rStyle w:val="Platzhaltertext"/>
              <w:rFonts w:cs="Arial"/>
              <w:vanish/>
              <w:color w:val="FF0000"/>
              <w:sz w:val="16"/>
            </w:rPr>
            <w:t>Wählen Sie ein Element aus.</w:t>
          </w:r>
        </w:p>
      </w:docPartBody>
    </w:docPart>
    <w:docPart>
      <w:docPartPr>
        <w:name w:val="DD0AD046D6D54FDB931711D61CB58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FEE796-2C25-439B-B7CB-C98735E5595F}"/>
      </w:docPartPr>
      <w:docPartBody>
        <w:p w:rsidR="00822040" w:rsidRDefault="00B26AF0" w:rsidP="00B26AF0">
          <w:pPr>
            <w:pStyle w:val="DD0AD046D6D54FDB931711D61CB58FB12"/>
          </w:pPr>
          <w:r w:rsidRPr="00585243">
            <w:rPr>
              <w:rStyle w:val="Platzhaltertext"/>
              <w:rFonts w:cs="Arial"/>
              <w:vanish/>
              <w:color w:val="FF0000"/>
              <w:sz w:val="16"/>
            </w:rPr>
            <w:t>Wählen Sie ein Element aus.</w:t>
          </w:r>
        </w:p>
      </w:docPartBody>
    </w:docPart>
    <w:docPart>
      <w:docPartPr>
        <w:name w:val="6ACD2981FFBC464FAC2555E8EB591D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523E87-65DB-483C-BFAB-AD71C2111434}"/>
      </w:docPartPr>
      <w:docPartBody>
        <w:p w:rsidR="00822040" w:rsidRDefault="00B26AF0" w:rsidP="00B26AF0">
          <w:pPr>
            <w:pStyle w:val="6ACD2981FFBC464FAC2555E8EB591D752"/>
          </w:pPr>
          <w:r w:rsidRPr="00585243">
            <w:rPr>
              <w:rStyle w:val="Platzhaltertext"/>
              <w:rFonts w:cs="Arial"/>
              <w:vanish/>
              <w:color w:val="FF0000"/>
              <w:sz w:val="16"/>
            </w:rPr>
            <w:t>Wählen Sie ein Element aus.</w:t>
          </w:r>
        </w:p>
      </w:docPartBody>
    </w:docPart>
    <w:docPart>
      <w:docPartPr>
        <w:name w:val="CD4BD182139E48BD83181B04CBFAB9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3B8012-69FE-4E24-9D29-B6CB9F169241}"/>
      </w:docPartPr>
      <w:docPartBody>
        <w:p w:rsidR="00822040" w:rsidRDefault="00B26AF0" w:rsidP="00B26AF0">
          <w:pPr>
            <w:pStyle w:val="CD4BD182139E48BD83181B04CBFAB93D2"/>
          </w:pPr>
          <w:r w:rsidRPr="00585243">
            <w:rPr>
              <w:rStyle w:val="Platzhaltertext"/>
              <w:rFonts w:cs="Arial"/>
              <w:vanish/>
              <w:color w:val="FF0000"/>
              <w:sz w:val="16"/>
            </w:rPr>
            <w:t>Wählen Sie ein Element aus.</w:t>
          </w:r>
        </w:p>
      </w:docPartBody>
    </w:docPart>
    <w:docPart>
      <w:docPartPr>
        <w:name w:val="B04A04F96C6844C5AB1658E9A07814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9AAEE1-69CA-4C1F-80FF-6A0813538F3F}"/>
      </w:docPartPr>
      <w:docPartBody>
        <w:p w:rsidR="00822040" w:rsidRDefault="00B26AF0" w:rsidP="00B26AF0">
          <w:pPr>
            <w:pStyle w:val="B04A04F96C6844C5AB1658E9A0781490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53761F269DCB4C86AD07F63FB8048B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C49311-03AC-46D9-AB43-6CBEB0D8AAF7}"/>
      </w:docPartPr>
      <w:docPartBody>
        <w:p w:rsidR="00822040" w:rsidRDefault="00B26AF0" w:rsidP="00B26AF0">
          <w:pPr>
            <w:pStyle w:val="53761F269DCB4C86AD07F63FB8048BCD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0D1E35EF3A1A4EF2B91A0910E36D39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771473-03AE-4642-B66A-419384D7A973}"/>
      </w:docPartPr>
      <w:docPartBody>
        <w:p w:rsidR="00822040" w:rsidRDefault="00B26AF0" w:rsidP="00B26AF0">
          <w:pPr>
            <w:pStyle w:val="0D1E35EF3A1A4EF2B91A0910E36D396A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0995EF9EE0264732A9F37D238F1CDA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0F1881-15AC-4E6F-AB19-5C6C7B0F6BD9}"/>
      </w:docPartPr>
      <w:docPartBody>
        <w:p w:rsidR="00822040" w:rsidRDefault="00B26AF0" w:rsidP="00B26AF0">
          <w:pPr>
            <w:pStyle w:val="0995EF9EE0264732A9F37D238F1CDA7E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34E49479D13D4BD7A6E7500585B851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0C6B04-BCFC-4E9A-B439-4A9DE64A7F55}"/>
      </w:docPartPr>
      <w:docPartBody>
        <w:p w:rsidR="00822040" w:rsidRDefault="00B26AF0" w:rsidP="00B26AF0">
          <w:pPr>
            <w:pStyle w:val="34E49479D13D4BD7A6E7500585B851C8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000697F77E464F679BB96F5631E9EE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184963-3371-44FE-93A9-F1F25C71E3F4}"/>
      </w:docPartPr>
      <w:docPartBody>
        <w:p w:rsidR="00822040" w:rsidRDefault="00B26AF0" w:rsidP="00B26AF0">
          <w:pPr>
            <w:pStyle w:val="000697F77E464F679BB96F5631E9EE37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078664EDD1A04E8486B45BA6415076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8FBB5D-75BD-4D74-B132-EE820FAC8BE4}"/>
      </w:docPartPr>
      <w:docPartBody>
        <w:p w:rsidR="00822040" w:rsidRDefault="00B26AF0" w:rsidP="00B26AF0">
          <w:pPr>
            <w:pStyle w:val="078664EDD1A04E8486B45BA6415076D8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996CED41E47F4FC0B2CC32F0E6380C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EC86D-058D-498F-8D86-C7BE257106CB}"/>
      </w:docPartPr>
      <w:docPartBody>
        <w:p w:rsidR="00822040" w:rsidRDefault="00B26AF0" w:rsidP="00B26AF0">
          <w:pPr>
            <w:pStyle w:val="996CED41E47F4FC0B2CC32F0E6380CE4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5D13B03F886E4661939A403E28DB5A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0D72C0-8DA1-41F3-9B29-BF655FD3FDBC}"/>
      </w:docPartPr>
      <w:docPartBody>
        <w:p w:rsidR="00822040" w:rsidRDefault="00B26AF0" w:rsidP="00B26AF0">
          <w:pPr>
            <w:pStyle w:val="5D13B03F886E4661939A403E28DB5A37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960FA2BF01754A4A84C68B92336FA0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92A87E4-FEEE-4DE7-95B9-45F8FCB46F21}"/>
      </w:docPartPr>
      <w:docPartBody>
        <w:p w:rsidR="00822040" w:rsidRDefault="00B26AF0" w:rsidP="00B26AF0">
          <w:pPr>
            <w:pStyle w:val="960FA2BF01754A4A84C68B92336FA06A2"/>
          </w:pPr>
          <w:r w:rsidRPr="00585243">
            <w:rPr>
              <w:rStyle w:val="Platzhaltertext"/>
              <w:rFonts w:cs="Arial"/>
              <w:vanish/>
              <w:color w:val="FF0000"/>
              <w:sz w:val="12"/>
            </w:rPr>
            <w:t>Klicken oder tippen Sie hier, um Text einzugeben.</w:t>
          </w:r>
        </w:p>
      </w:docPartBody>
    </w:docPart>
    <w:docPart>
      <w:docPartPr>
        <w:name w:val="B340B60EDB0C433099B7FE22FDC78F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C3E4D7-6B32-416B-944B-A76D5343CEB1}"/>
      </w:docPartPr>
      <w:docPartBody>
        <w:p w:rsidR="00A1188F" w:rsidRDefault="00B26AF0" w:rsidP="00B26AF0">
          <w:pPr>
            <w:pStyle w:val="B340B60EDB0C433099B7FE22FDC78F13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7F78D987FD194871A75E26DE3A58CE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1DA5B7-F667-48DC-957A-88E1A91E11DA}"/>
      </w:docPartPr>
      <w:docPartBody>
        <w:p w:rsidR="00A1188F" w:rsidRDefault="00B26AF0" w:rsidP="00B26AF0">
          <w:pPr>
            <w:pStyle w:val="7F78D987FD194871A75E26DE3A58CEA9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F2A32C25AEA94A5AA4FB30894DC2C9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03486D-ABF1-4FE1-9033-34B4C1144987}"/>
      </w:docPartPr>
      <w:docPartBody>
        <w:p w:rsidR="00635FCD" w:rsidRDefault="00B26AF0" w:rsidP="00B26AF0">
          <w:pPr>
            <w:pStyle w:val="F2A32C25AEA94A5AA4FB30894DC2C94A2"/>
          </w:pPr>
          <w:r w:rsidRPr="00585243">
            <w:rPr>
              <w:rStyle w:val="Platzhaltertext"/>
              <w:rFonts w:cs="Arial"/>
              <w:vanish/>
              <w:color w:val="FF0000"/>
              <w:sz w:val="16"/>
            </w:rPr>
            <w:t>Wählen Sie ein Element aus.</w:t>
          </w:r>
        </w:p>
      </w:docPartBody>
    </w:docPart>
    <w:docPart>
      <w:docPartPr>
        <w:name w:val="179D5E51B2744B24874F5C17D581E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088168-6888-45E0-A2AD-055AB002B7B1}"/>
      </w:docPartPr>
      <w:docPartBody>
        <w:p w:rsidR="00675BD4" w:rsidRDefault="00B26AF0" w:rsidP="00B26AF0">
          <w:pPr>
            <w:pStyle w:val="179D5E51B2744B24874F5C17D581EBB2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1D1947D2DF424B34B7CBF87450CDF4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7D9627-3569-4E68-87AF-2F9DBF044F1E}"/>
      </w:docPartPr>
      <w:docPartBody>
        <w:p w:rsidR="00675BD4" w:rsidRDefault="00B26AF0" w:rsidP="00B26AF0">
          <w:pPr>
            <w:pStyle w:val="1D1947D2DF424B34B7CBF87450CDF493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  <w:docPart>
      <w:docPartPr>
        <w:name w:val="A8864AE640074F49861DEA48D3D153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DDF68-F093-42C8-98DB-84AB40C05352}"/>
      </w:docPartPr>
      <w:docPartBody>
        <w:p w:rsidR="0023062B" w:rsidRDefault="00B26AF0" w:rsidP="00B26AF0">
          <w:pPr>
            <w:pStyle w:val="A8864AE640074F49861DEA48D3D153412"/>
          </w:pPr>
          <w:r w:rsidRPr="00987D67">
            <w:rPr>
              <w:rStyle w:val="Platzhaltertext"/>
              <w:rFonts w:cs="Arial"/>
              <w:vanish/>
              <w:color w:val="FF000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oNotTrackMove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040"/>
    <w:rsid w:val="00005191"/>
    <w:rsid w:val="00091B67"/>
    <w:rsid w:val="0023062B"/>
    <w:rsid w:val="003F007C"/>
    <w:rsid w:val="00635FCD"/>
    <w:rsid w:val="00675BD4"/>
    <w:rsid w:val="0069471D"/>
    <w:rsid w:val="00822040"/>
    <w:rsid w:val="008D2136"/>
    <w:rsid w:val="00A1188F"/>
    <w:rsid w:val="00B2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KeineListe">
    <w:name w:val="No List"/>
    <w:uiPriority w:val="99"/>
    <w:semiHidden/>
    <w:unhideWhenUsed/>
  </w:style>
  <w:style w:type="paragraph" w:customStyle="1" w:styleId="AF97A8B29ACE47E7AA0EF2C30CB0E11C">
    <w:name w:val="AF97A8B29ACE47E7AA0EF2C30CB0E11C"/>
  </w:style>
  <w:style w:type="character" w:styleId="Platzhaltertext">
    <w:name w:val="Placeholder Text"/>
    <w:basedOn w:val="Absatz-Standardschriftart"/>
    <w:uiPriority w:val="99"/>
    <w:semiHidden/>
    <w:rsid w:val="00B26AF0"/>
    <w:rPr>
      <w:color w:val="808080"/>
      <w:lang w:val="de-CH"/>
    </w:rPr>
  </w:style>
  <w:style w:type="paragraph" w:customStyle="1" w:styleId="A063D0C7E5CA4A08834CDF56DB05EABD">
    <w:name w:val="A063D0C7E5CA4A08834CDF56DB05EABD"/>
    <w:rsid w:val="0015491E"/>
  </w:style>
  <w:style w:type="paragraph" w:customStyle="1" w:styleId="EF1CD1C0D91A464DB48C2982E42B123A">
    <w:name w:val="EF1CD1C0D91A464DB48C2982E42B123A"/>
    <w:rsid w:val="0015491E"/>
  </w:style>
  <w:style w:type="paragraph" w:customStyle="1" w:styleId="C5167FE5810E4863BD3EC324FCC36DD2">
    <w:name w:val="C5167FE5810E4863BD3EC324FCC36DD2"/>
    <w:rsid w:val="0015491E"/>
  </w:style>
  <w:style w:type="paragraph" w:customStyle="1" w:styleId="AAA4EFEE5BA4411CB26D1893B56F8014">
    <w:name w:val="AAA4EFEE5BA4411CB26D1893B56F8014"/>
    <w:rsid w:val="0015491E"/>
  </w:style>
  <w:style w:type="paragraph" w:customStyle="1" w:styleId="4F8ED42A7D554EF7A98029C3F2E05B02">
    <w:name w:val="4F8ED42A7D554EF7A98029C3F2E05B02"/>
    <w:rsid w:val="0015491E"/>
  </w:style>
  <w:style w:type="paragraph" w:customStyle="1" w:styleId="ABECD08ACCCE44C4B861AB730D3D7061">
    <w:name w:val="ABECD08ACCCE44C4B861AB730D3D7061"/>
    <w:rsid w:val="0015491E"/>
  </w:style>
  <w:style w:type="paragraph" w:customStyle="1" w:styleId="BF79BCE8A1DE442E9096E1322F353112">
    <w:name w:val="BF79BCE8A1DE442E9096E1322F353112"/>
    <w:rsid w:val="0015491E"/>
  </w:style>
  <w:style w:type="paragraph" w:customStyle="1" w:styleId="35910C2872C74673B0310E0F27620565">
    <w:name w:val="35910C2872C74673B0310E0F27620565"/>
    <w:rsid w:val="0015491E"/>
  </w:style>
  <w:style w:type="paragraph" w:customStyle="1" w:styleId="E855158F1D0F4DD9AC951894AE7FEED7">
    <w:name w:val="E855158F1D0F4DD9AC951894AE7FEED7"/>
    <w:rsid w:val="0015491E"/>
  </w:style>
  <w:style w:type="paragraph" w:customStyle="1" w:styleId="DD0AD046D6D54FDB931711D61CB58FB1">
    <w:name w:val="DD0AD046D6D54FDB931711D61CB58FB1"/>
    <w:rsid w:val="0015491E"/>
  </w:style>
  <w:style w:type="paragraph" w:customStyle="1" w:styleId="6ACD2981FFBC464FAC2555E8EB591D75">
    <w:name w:val="6ACD2981FFBC464FAC2555E8EB591D75"/>
    <w:rsid w:val="0015491E"/>
  </w:style>
  <w:style w:type="paragraph" w:customStyle="1" w:styleId="CD4BD182139E48BD83181B04CBFAB93D">
    <w:name w:val="CD4BD182139E48BD83181B04CBFAB93D"/>
    <w:rsid w:val="0015491E"/>
  </w:style>
  <w:style w:type="paragraph" w:customStyle="1" w:styleId="B04A04F96C6844C5AB1658E9A0781490">
    <w:name w:val="B04A04F96C6844C5AB1658E9A0781490"/>
    <w:rsid w:val="0015491E"/>
  </w:style>
  <w:style w:type="paragraph" w:customStyle="1" w:styleId="53761F269DCB4C86AD07F63FB8048BCD">
    <w:name w:val="53761F269DCB4C86AD07F63FB8048BCD"/>
    <w:rsid w:val="0015491E"/>
  </w:style>
  <w:style w:type="paragraph" w:customStyle="1" w:styleId="0D1E35EF3A1A4EF2B91A0910E36D396A">
    <w:name w:val="0D1E35EF3A1A4EF2B91A0910E36D396A"/>
    <w:rsid w:val="0015491E"/>
  </w:style>
  <w:style w:type="paragraph" w:customStyle="1" w:styleId="0995EF9EE0264732A9F37D238F1CDA7E">
    <w:name w:val="0995EF9EE0264732A9F37D238F1CDA7E"/>
    <w:rsid w:val="0015491E"/>
  </w:style>
  <w:style w:type="paragraph" w:customStyle="1" w:styleId="34E49479D13D4BD7A6E7500585B851C8">
    <w:name w:val="34E49479D13D4BD7A6E7500585B851C8"/>
    <w:rsid w:val="0015491E"/>
  </w:style>
  <w:style w:type="paragraph" w:customStyle="1" w:styleId="000697F77E464F679BB96F5631E9EE37">
    <w:name w:val="000697F77E464F679BB96F5631E9EE37"/>
    <w:rsid w:val="0015491E"/>
  </w:style>
  <w:style w:type="paragraph" w:customStyle="1" w:styleId="078664EDD1A04E8486B45BA6415076D8">
    <w:name w:val="078664EDD1A04E8486B45BA6415076D8"/>
    <w:rsid w:val="0015491E"/>
  </w:style>
  <w:style w:type="paragraph" w:customStyle="1" w:styleId="996CED41E47F4FC0B2CC32F0E6380CE4">
    <w:name w:val="996CED41E47F4FC0B2CC32F0E6380CE4"/>
    <w:rsid w:val="0015491E"/>
  </w:style>
  <w:style w:type="paragraph" w:customStyle="1" w:styleId="5D13B03F886E4661939A403E28DB5A37">
    <w:name w:val="5D13B03F886E4661939A403E28DB5A37"/>
    <w:rsid w:val="0015491E"/>
  </w:style>
  <w:style w:type="paragraph" w:customStyle="1" w:styleId="960FA2BF01754A4A84C68B92336FA06A">
    <w:name w:val="960FA2BF01754A4A84C68B92336FA06A"/>
    <w:rsid w:val="0015491E"/>
  </w:style>
  <w:style w:type="paragraph" w:customStyle="1" w:styleId="E651BA7CAE95400B9855BC0797F85AD3">
    <w:name w:val="E651BA7CAE95400B9855BC0797F85AD3"/>
    <w:rsid w:val="00091B67"/>
  </w:style>
  <w:style w:type="paragraph" w:customStyle="1" w:styleId="63728CC00EB443A9BCB441AAD1EF663F">
    <w:name w:val="63728CC00EB443A9BCB441AAD1EF663F"/>
    <w:rsid w:val="00091B67"/>
  </w:style>
  <w:style w:type="paragraph" w:customStyle="1" w:styleId="5E9843F475074C81BF0E788CE2B693F4">
    <w:name w:val="5E9843F475074C81BF0E788CE2B693F4"/>
    <w:rsid w:val="00091B67"/>
  </w:style>
  <w:style w:type="paragraph" w:customStyle="1" w:styleId="B340B60EDB0C433099B7FE22FDC78F13">
    <w:name w:val="B340B60EDB0C433099B7FE22FDC78F13"/>
    <w:rsid w:val="00091B67"/>
  </w:style>
  <w:style w:type="paragraph" w:customStyle="1" w:styleId="7F78D987FD194871A75E26DE3A58CEA9">
    <w:name w:val="7F78D987FD194871A75E26DE3A58CEA9"/>
    <w:rsid w:val="00091B67"/>
  </w:style>
  <w:style w:type="paragraph" w:customStyle="1" w:styleId="F2A32C25AEA94A5AA4FB30894DC2C94A">
    <w:name w:val="F2A32C25AEA94A5AA4FB30894DC2C94A"/>
    <w:rsid w:val="008D2136"/>
  </w:style>
  <w:style w:type="paragraph" w:customStyle="1" w:styleId="583658B564BC4B968A111B35C7FC9A2B">
    <w:name w:val="583658B564BC4B968A111B35C7FC9A2B"/>
    <w:rsid w:val="008D2136"/>
  </w:style>
  <w:style w:type="paragraph" w:customStyle="1" w:styleId="179D5E51B2744B24874F5C17D581EBB2">
    <w:name w:val="179D5E51B2744B24874F5C17D581EBB2"/>
    <w:rsid w:val="003F007C"/>
  </w:style>
  <w:style w:type="paragraph" w:customStyle="1" w:styleId="13BB625CBF514DE3BDE6C4A3C8701D62">
    <w:name w:val="13BB625CBF514DE3BDE6C4A3C8701D62"/>
    <w:rsid w:val="003F007C"/>
  </w:style>
  <w:style w:type="paragraph" w:customStyle="1" w:styleId="1D1947D2DF424B34B7CBF87450CDF493">
    <w:name w:val="1D1947D2DF424B34B7CBF87450CDF493"/>
    <w:rsid w:val="003F007C"/>
  </w:style>
  <w:style w:type="paragraph" w:customStyle="1" w:styleId="A8864AE640074F49861DEA48D3D15341">
    <w:name w:val="A8864AE640074F49861DEA48D3D15341"/>
    <w:rsid w:val="00005191"/>
  </w:style>
  <w:style w:type="paragraph" w:customStyle="1" w:styleId="A063D0C7E5CA4A08834CDF56DB05EABD1">
    <w:name w:val="A063D0C7E5CA4A08834CDF56DB05EABD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EF1CD1C0D91A464DB48C2982E42B123A1">
    <w:name w:val="EF1CD1C0D91A464DB48C2982E42B123A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C5167FE5810E4863BD3EC324FCC36DD21">
    <w:name w:val="C5167FE5810E4863BD3EC324FCC36DD2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AAA4EFEE5BA4411CB26D1893B56F80141">
    <w:name w:val="AAA4EFEE5BA4411CB26D1893B56F8014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4F8ED42A7D554EF7A98029C3F2E05B021">
    <w:name w:val="4F8ED42A7D554EF7A98029C3F2E05B02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ABECD08ACCCE44C4B861AB730D3D70611">
    <w:name w:val="ABECD08ACCCE44C4B861AB730D3D7061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BF79BCE8A1DE442E9096E1322F3531121">
    <w:name w:val="BF79BCE8A1DE442E9096E1322F353112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179D5E51B2744B24874F5C17D581EBB21">
    <w:name w:val="179D5E51B2744B24874F5C17D581EBB2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F2A32C25AEA94A5AA4FB30894DC2C94A1">
    <w:name w:val="F2A32C25AEA94A5AA4FB30894DC2C94A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A8864AE640074F49861DEA48D3D153411">
    <w:name w:val="A8864AE640074F49861DEA48D3D15341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E855158F1D0F4DD9AC951894AE7FEED71">
    <w:name w:val="E855158F1D0F4DD9AC951894AE7FEED7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1D1947D2DF424B34B7CBF87450CDF4931">
    <w:name w:val="1D1947D2DF424B34B7CBF87450CDF493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DD0AD046D6D54FDB931711D61CB58FB11">
    <w:name w:val="DD0AD046D6D54FDB931711D61CB58FB1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B340B60EDB0C433099B7FE22FDC78F131">
    <w:name w:val="B340B60EDB0C433099B7FE22FDC78F13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6ACD2981FFBC464FAC2555E8EB591D751">
    <w:name w:val="6ACD2981FFBC464FAC2555E8EB591D75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7F78D987FD194871A75E26DE3A58CEA91">
    <w:name w:val="7F78D987FD194871A75E26DE3A58CEA9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CD4BD182139E48BD83181B04CBFAB93D1">
    <w:name w:val="CD4BD182139E48BD83181B04CBFAB93D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B04A04F96C6844C5AB1658E9A07814901">
    <w:name w:val="B04A04F96C6844C5AB1658E9A0781490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53761F269DCB4C86AD07F63FB8048BCD1">
    <w:name w:val="53761F269DCB4C86AD07F63FB8048BCD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0D1E35EF3A1A4EF2B91A0910E36D396A1">
    <w:name w:val="0D1E35EF3A1A4EF2B91A0910E36D396A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0995EF9EE0264732A9F37D238F1CDA7E1">
    <w:name w:val="0995EF9EE0264732A9F37D238F1CDA7E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34E49479D13D4BD7A6E7500585B851C81">
    <w:name w:val="34E49479D13D4BD7A6E7500585B851C8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000697F77E464F679BB96F5631E9EE371">
    <w:name w:val="000697F77E464F679BB96F5631E9EE37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078664EDD1A04E8486B45BA6415076D81">
    <w:name w:val="078664EDD1A04E8486B45BA6415076D8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996CED41E47F4FC0B2CC32F0E6380CE41">
    <w:name w:val="996CED41E47F4FC0B2CC32F0E6380CE4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5D13B03F886E4661939A403E28DB5A371">
    <w:name w:val="5D13B03F886E4661939A403E28DB5A37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960FA2BF01754A4A84C68B92336FA06A1">
    <w:name w:val="960FA2BF01754A4A84C68B92336FA06A1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A063D0C7E5CA4A08834CDF56DB05EABD2">
    <w:name w:val="A063D0C7E5CA4A08834CDF56DB05EABD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EF1CD1C0D91A464DB48C2982E42B123A2">
    <w:name w:val="EF1CD1C0D91A464DB48C2982E42B123A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C5167FE5810E4863BD3EC324FCC36DD22">
    <w:name w:val="C5167FE5810E4863BD3EC324FCC36DD2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AAA4EFEE5BA4411CB26D1893B56F80142">
    <w:name w:val="AAA4EFEE5BA4411CB26D1893B56F8014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4F8ED42A7D554EF7A98029C3F2E05B022">
    <w:name w:val="4F8ED42A7D554EF7A98029C3F2E05B02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ABECD08ACCCE44C4B861AB730D3D70612">
    <w:name w:val="ABECD08ACCCE44C4B861AB730D3D7061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BF79BCE8A1DE442E9096E1322F3531122">
    <w:name w:val="BF79BCE8A1DE442E9096E1322F353112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179D5E51B2744B24874F5C17D581EBB22">
    <w:name w:val="179D5E51B2744B24874F5C17D581EBB2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F2A32C25AEA94A5AA4FB30894DC2C94A2">
    <w:name w:val="F2A32C25AEA94A5AA4FB30894DC2C94A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A8864AE640074F49861DEA48D3D153412">
    <w:name w:val="A8864AE640074F49861DEA48D3D15341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E855158F1D0F4DD9AC951894AE7FEED72">
    <w:name w:val="E855158F1D0F4DD9AC951894AE7FEED7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1D1947D2DF424B34B7CBF87450CDF4932">
    <w:name w:val="1D1947D2DF424B34B7CBF87450CDF493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DD0AD046D6D54FDB931711D61CB58FB12">
    <w:name w:val="DD0AD046D6D54FDB931711D61CB58FB1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B340B60EDB0C433099B7FE22FDC78F132">
    <w:name w:val="B340B60EDB0C433099B7FE22FDC78F13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6ACD2981FFBC464FAC2555E8EB591D752">
    <w:name w:val="6ACD2981FFBC464FAC2555E8EB591D75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7F78D987FD194871A75E26DE3A58CEA92">
    <w:name w:val="7F78D987FD194871A75E26DE3A58CEA9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CD4BD182139E48BD83181B04CBFAB93D2">
    <w:name w:val="CD4BD182139E48BD83181B04CBFAB93D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B04A04F96C6844C5AB1658E9A07814902">
    <w:name w:val="B04A04F96C6844C5AB1658E9A0781490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53761F269DCB4C86AD07F63FB8048BCD2">
    <w:name w:val="53761F269DCB4C86AD07F63FB8048BCD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0D1E35EF3A1A4EF2B91A0910E36D396A2">
    <w:name w:val="0D1E35EF3A1A4EF2B91A0910E36D396A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0995EF9EE0264732A9F37D238F1CDA7E2">
    <w:name w:val="0995EF9EE0264732A9F37D238F1CDA7E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34E49479D13D4BD7A6E7500585B851C82">
    <w:name w:val="34E49479D13D4BD7A6E7500585B851C8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000697F77E464F679BB96F5631E9EE372">
    <w:name w:val="000697F77E464F679BB96F5631E9EE37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078664EDD1A04E8486B45BA6415076D82">
    <w:name w:val="078664EDD1A04E8486B45BA6415076D8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996CED41E47F4FC0B2CC32F0E6380CE42">
    <w:name w:val="996CED41E47F4FC0B2CC32F0E6380CE4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5D13B03F886E4661939A403E28DB5A372">
    <w:name w:val="5D13B03F886E4661939A403E28DB5A37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  <w:style w:type="paragraph" w:customStyle="1" w:styleId="960FA2BF01754A4A84C68B92336FA06A2">
    <w:name w:val="960FA2BF01754A4A84C68B92336FA06A2"/>
    <w:rsid w:val="00B26AF0"/>
    <w:pPr>
      <w:spacing w:after="0" w:line="240" w:lineRule="auto"/>
    </w:pPr>
    <w:rPr>
      <w:rFonts w:ascii="Segoe UI" w:eastAsia="Times New Roman" w:hAnsi="Segoe U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officeatwork xmlns="http://schemas.officeatwork.com/CustomXMLPart">
  <Organisation1>Dienststelle Volksschulbildung</Organisation1>
  <FooterNormal/>
  <FooterBold/>
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</officeatwork>
</file>

<file path=customXml/item5.xml><?xml version="1.0" encoding="utf-8"?>
<officeatwork xmlns="http://schemas.officeatwork.com/Formulas">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</officeatwork>
</file>

<file path=customXml/itemProps1.xml><?xml version="1.0" encoding="utf-8"?>
<ds:datastoreItem xmlns:ds="http://schemas.openxmlformats.org/officeDocument/2006/customXml" ds:itemID="{77B64A57-574E-4B82-813E-6EE8CE131B6B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51BD58B2-D34D-48D3-B075-0EB968034EBD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0BB302DD-BCC8-4F4F-9950-0C98E8BFDC8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CD33F7E4-9ADE-4C4C-A66D-70A8488728BF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A393CE47-6D34-4868-9C70-02D8CFA0A437}">
  <ds:schemaRefs>
    <ds:schemaRef ds:uri="http://schemas.officeatwork.com/Formul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Neues_CD.dotx</Template>
  <TotalTime>0</TotalTime>
  <Pages>2</Pages>
  <Words>689</Words>
  <Characters>4344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Kommunikationspass</vt:lpstr>
      <vt:lpstr>Organisation</vt:lpstr>
    </vt:vector>
  </TitlesOfParts>
  <Manager/>
  <Company>Dienststelle Volksschulbildung Kanton Luzern</Company>
  <LinksUpToDate>false</LinksUpToDate>
  <CharactersWithSpaces>5023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Kommunikationspass</dc:title>
  <dc:subject>Unterstützte Kommunikation. Sonderschulung</dc:subject>
  <dc:creator>Evelyne Enz</dc:creator>
  <cp:keywords/>
  <dc:description/>
  <cp:lastModifiedBy>Alessandra Bara</cp:lastModifiedBy>
  <cp:revision>2</cp:revision>
  <dcterms:created xsi:type="dcterms:W3CDTF">2023-11-30T14:49:00Z</dcterms:created>
  <dcterms:modified xsi:type="dcterms:W3CDTF">2023-11-30T14:49:00Z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>Evelyne Enz</vt:lpwstr>
  </property>
  <property fmtid="{D5CDD505-2E9C-101B-9397-08002B2CF9AE}" pid="3" name="CMIdata.Dok_AusgangMM">
    <vt:lpwstr/>
  </property>
  <property fmtid="{D5CDD505-2E9C-101B-9397-08002B2CF9AE}" pid="4" name="CMIdata.Dok_AusgangMMMM">
    <vt:lpwstr/>
  </property>
  <property fmtid="{D5CDD505-2E9C-101B-9397-08002B2CF9AE}" pid="5" name="CMIdata.Dok_Autor">
    <vt:lpwstr/>
  </property>
  <property fmtid="{D5CDD505-2E9C-101B-9397-08002B2CF9AE}" pid="6" name="CMIdata.Dok_Bemerkung">
    <vt:lpwstr/>
  </property>
  <property fmtid="{D5CDD505-2E9C-101B-9397-08002B2CF9AE}" pid="7" name="CMIdata.Dok_Beschlussnummer">
    <vt:lpwstr/>
  </property>
  <property fmtid="{D5CDD505-2E9C-101B-9397-08002B2CF9AE}" pid="8" name="CMIdata.Dok_DatumMM">
    <vt:lpwstr>12.05.2023</vt:lpwstr>
  </property>
  <property fmtid="{D5CDD505-2E9C-101B-9397-08002B2CF9AE}" pid="9" name="CMIdata.Dok_DatumMMMM">
    <vt:lpwstr>12. Mai 2023</vt:lpwstr>
  </property>
  <property fmtid="{D5CDD505-2E9C-101B-9397-08002B2CF9AE}" pid="10" name="CMIdata.Dok_EingangMM">
    <vt:lpwstr/>
  </property>
  <property fmtid="{D5CDD505-2E9C-101B-9397-08002B2CF9AE}" pid="11" name="CMIdata.Dok_EingangMMMM">
    <vt:lpwstr/>
  </property>
  <property fmtid="{D5CDD505-2E9C-101B-9397-08002B2CF9AE}" pid="12" name="CMIdata.Dok_Kategorie">
    <vt:lpwstr/>
  </property>
  <property fmtid="{D5CDD505-2E9C-101B-9397-08002B2CF9AE}" pid="13" name="CMIdata.Dok_Lfnr">
    <vt:lpwstr>549452</vt:lpwstr>
  </property>
  <property fmtid="{D5CDD505-2E9C-101B-9397-08002B2CF9AE}" pid="14" name="CMIdata.Dok_Protokollbemerkung">
    <vt:lpwstr/>
  </property>
  <property fmtid="{D5CDD505-2E9C-101B-9397-08002B2CF9AE}" pid="15" name="CMIdata.Dok_Protokollvermerk">
    <vt:lpwstr/>
  </property>
  <property fmtid="{D5CDD505-2E9C-101B-9397-08002B2CF9AE}" pid="16" name="CMIdata.Dok_Standort">
    <vt:lpwstr/>
  </property>
  <property fmtid="{D5CDD505-2E9C-101B-9397-08002B2CF9AE}" pid="17" name="CMIdata.Dok_Thema">
    <vt:lpwstr/>
  </property>
  <property fmtid="{D5CDD505-2E9C-101B-9397-08002B2CF9AE}" pid="18" name="CMIdata.Dok_Titel">
    <vt:lpwstr>Kommunikationspass</vt:lpwstr>
  </property>
  <property fmtid="{D5CDD505-2E9C-101B-9397-08002B2CF9AE}" pid="19" name="CMIdata.Dok_Traktandierungscode">
    <vt:lpwstr/>
  </property>
  <property fmtid="{D5CDD505-2E9C-101B-9397-08002B2CF9AE}" pid="20" name="CMIdata.Dok_Traktandierungstitel">
    <vt:lpwstr/>
  </property>
  <property fmtid="{D5CDD505-2E9C-101B-9397-08002B2CF9AE}" pid="21" name="CMIdata.Dok_Traktandumstatus">
    <vt:lpwstr/>
  </property>
  <property fmtid="{D5CDD505-2E9C-101B-9397-08002B2CF9AE}" pid="22" name="CMIdata.Dok_Traktandum_Notizen">
    <vt:lpwstr/>
  </property>
  <property fmtid="{D5CDD505-2E9C-101B-9397-08002B2CF9AE}" pid="23" name="CMIdata.G_BeginnMM">
    <vt:lpwstr>12.01.2021</vt:lpwstr>
  </property>
  <property fmtid="{D5CDD505-2E9C-101B-9397-08002B2CF9AE}" pid="24" name="CMIdata.G_BeginnMMMM">
    <vt:lpwstr>12. Januar 2021</vt:lpwstr>
  </property>
  <property fmtid="{D5CDD505-2E9C-101B-9397-08002B2CF9AE}" pid="25" name="CMIdata.G_Bemerkung">
    <vt:lpwstr/>
  </property>
  <property fmtid="{D5CDD505-2E9C-101B-9397-08002B2CF9AE}" pid="26" name="CMIdata.G_Botschaftsnummer">
    <vt:lpwstr/>
  </property>
  <property fmtid="{D5CDD505-2E9C-101B-9397-08002B2CF9AE}" pid="27" name="CMIdata.G_Departement">
    <vt:lpwstr/>
  </property>
  <property fmtid="{D5CDD505-2E9C-101B-9397-08002B2CF9AE}" pid="28" name="CMIdata.G_Eigner">
    <vt:lpwstr>DVS Schulbetrieb II</vt:lpwstr>
  </property>
  <property fmtid="{D5CDD505-2E9C-101B-9397-08002B2CF9AE}" pid="29" name="CMIdata.G_Eroeffnungsdatum">
    <vt:lpwstr/>
  </property>
  <property fmtid="{D5CDD505-2E9C-101B-9397-08002B2CF9AE}" pid="30" name="CMIdata.G_Grundbuchkreis">
    <vt:lpwstr/>
  </property>
  <property fmtid="{D5CDD505-2E9C-101B-9397-08002B2CF9AE}" pid="31" name="CMIdata.G_HFD_AnmeldedatumMM">
    <vt:lpwstr/>
  </property>
  <property fmtid="{D5CDD505-2E9C-101B-9397-08002B2CF9AE}" pid="32" name="CMIdata.G_HFD_AnmeldedatumMMMM">
    <vt:lpwstr/>
  </property>
  <property fmtid="{D5CDD505-2E9C-101B-9397-08002B2CF9AE}" pid="33" name="CMIdata.G_HFD_AustrittsdatumMM">
    <vt:lpwstr/>
  </property>
  <property fmtid="{D5CDD505-2E9C-101B-9397-08002B2CF9AE}" pid="34" name="CMIdata.G_HFD_AustrittsdatumMMMM">
    <vt:lpwstr/>
  </property>
  <property fmtid="{D5CDD505-2E9C-101B-9397-08002B2CF9AE}" pid="35" name="CMIdata.G_HFD_Austrittsgrund">
    <vt:lpwstr/>
  </property>
  <property fmtid="{D5CDD505-2E9C-101B-9397-08002B2CF9AE}" pid="36" name="CMIdata.G_HFD_Diagnose">
    <vt:lpwstr/>
  </property>
  <property fmtid="{D5CDD505-2E9C-101B-9397-08002B2CF9AE}" pid="37" name="CMIdata.G_HFD_DurchfuerhrungsbestaetigungMM">
    <vt:lpwstr/>
  </property>
  <property fmtid="{D5CDD505-2E9C-101B-9397-08002B2CF9AE}" pid="38" name="CMIdata.G_HFD_DurchfuerhrungsbestaetigungMMMM">
    <vt:lpwstr/>
  </property>
  <property fmtid="{D5CDD505-2E9C-101B-9397-08002B2CF9AE}" pid="39" name="CMIdata.G_HFD_EintrittsdatumMM">
    <vt:lpwstr/>
  </property>
  <property fmtid="{D5CDD505-2E9C-101B-9397-08002B2CF9AE}" pid="40" name="CMIdata.G_HFD_EintrittsdatumMMMM">
    <vt:lpwstr/>
  </property>
  <property fmtid="{D5CDD505-2E9C-101B-9397-08002B2CF9AE}" pid="41" name="CMIdata.G_HFD_Erstsprache_Kind">
    <vt:lpwstr/>
  </property>
  <property fmtid="{D5CDD505-2E9C-101B-9397-08002B2CF9AE}" pid="42" name="CMIdata.G_HFD_Familiensprache">
    <vt:lpwstr/>
  </property>
  <property fmtid="{D5CDD505-2E9C-101B-9397-08002B2CF9AE}" pid="43" name="CMIdata.G_HFD_Hilfsmittel">
    <vt:lpwstr/>
  </property>
  <property fmtid="{D5CDD505-2E9C-101B-9397-08002B2CF9AE}" pid="44" name="CMIdata.G_HFD_paedagogischeMassnahmen">
    <vt:lpwstr/>
  </property>
  <property fmtid="{D5CDD505-2E9C-101B-9397-08002B2CF9AE}" pid="45" name="CMIdata.G_Laufnummer">
    <vt:lpwstr>2021-70</vt:lpwstr>
  </property>
  <property fmtid="{D5CDD505-2E9C-101B-9397-08002B2CF9AE}" pid="46" name="CMIdata.G_Ortsbezeichnung">
    <vt:lpwstr/>
  </property>
  <property fmtid="{D5CDD505-2E9C-101B-9397-08002B2CF9AE}" pid="47" name="CMIdata.G_RaeumlicheZuteilung">
    <vt:lpwstr/>
  </property>
  <property fmtid="{D5CDD505-2E9C-101B-9397-08002B2CF9AE}" pid="48" name="CMIdata.G_Registraturplan">
    <vt:lpwstr>2.7.1 Kantonale Sonderschulen</vt:lpwstr>
  </property>
  <property fmtid="{D5CDD505-2E9C-101B-9397-08002B2CF9AE}" pid="49" name="CMIdata.G_SachbearbeiterKuerzel">
    <vt:lpwstr>EVELYNE.ENZ@LU.CH</vt:lpwstr>
  </property>
  <property fmtid="{D5CDD505-2E9C-101B-9397-08002B2CF9AE}" pid="50" name="CMIdata.G_SachbearbeiterVornameName">
    <vt:lpwstr>Evelyne Enz</vt:lpwstr>
  </property>
  <property fmtid="{D5CDD505-2E9C-101B-9397-08002B2CF9AE}" pid="51" name="CMIdata.G_SBE_Anmeldungsgrund">
    <vt:lpwstr/>
  </property>
  <property fmtid="{D5CDD505-2E9C-101B-9397-08002B2CF9AE}" pid="52" name="CMIdata.G_SBE_Klientenart">
    <vt:lpwstr/>
  </property>
  <property fmtid="{D5CDD505-2E9C-101B-9397-08002B2CF9AE}" pid="53" name="CMIdata.G_SBE_Schulgemeinde">
    <vt:lpwstr/>
  </property>
  <property fmtid="{D5CDD505-2E9C-101B-9397-08002B2CF9AE}" pid="54" name="CMIdata.G_SBE_Schulhaus">
    <vt:lpwstr/>
  </property>
  <property fmtid="{D5CDD505-2E9C-101B-9397-08002B2CF9AE}" pid="55" name="CMIdata.G_SBE_Schulstufe">
    <vt:lpwstr/>
  </property>
  <property fmtid="{D5CDD505-2E9C-101B-9397-08002B2CF9AE}" pid="56" name="CMIdata.G_SBE_Team-Gruppengroesse">
    <vt:lpwstr/>
  </property>
  <property fmtid="{D5CDD505-2E9C-101B-9397-08002B2CF9AE}" pid="57" name="CMIdata.G_Signatur">
    <vt:lpwstr/>
  </property>
  <property fmtid="{D5CDD505-2E9C-101B-9397-08002B2CF9AE}" pid="58" name="CMIdata.G_Titel">
    <vt:lpwstr>SB II unterstützte Kommunikation HPI und FFS 2021-</vt:lpwstr>
  </property>
  <property fmtid="{D5CDD505-2E9C-101B-9397-08002B2CF9AE}" pid="59" name="CMIdata.G_TitelPublikation(DHK)">
    <vt:lpwstr/>
  </property>
  <property fmtid="{D5CDD505-2E9C-101B-9397-08002B2CF9AE}" pid="60" name="CMIdata.G_Vorstossnummer">
    <vt:lpwstr/>
  </property>
  <property fmtid="{D5CDD505-2E9C-101B-9397-08002B2CF9AE}" pid="61" name="CMIdata.Sitz_Beginn">
    <vt:lpwstr/>
  </property>
  <property fmtid="{D5CDD505-2E9C-101B-9397-08002B2CF9AE}" pid="62" name="CMIdata.Sitz_Bemerkung">
    <vt:lpwstr/>
  </property>
  <property fmtid="{D5CDD505-2E9C-101B-9397-08002B2CF9AE}" pid="63" name="CMIdata.Sitz_DatumMM">
    <vt:lpwstr/>
  </property>
  <property fmtid="{D5CDD505-2E9C-101B-9397-08002B2CF9AE}" pid="64" name="CMIdata.Sitz_DatumMMMM">
    <vt:lpwstr/>
  </property>
  <property fmtid="{D5CDD505-2E9C-101B-9397-08002B2CF9AE}" pid="65" name="CMIdata.Sitz_Ende">
    <vt:lpwstr/>
  </property>
  <property fmtid="{D5CDD505-2E9C-101B-9397-08002B2CF9AE}" pid="66" name="CMIdata.Sitz_Gremium">
    <vt:lpwstr/>
  </property>
  <property fmtid="{D5CDD505-2E9C-101B-9397-08002B2CF9AE}" pid="67" name="CMIdata.Sitz_Ort">
    <vt:lpwstr/>
  </property>
  <property fmtid="{D5CDD505-2E9C-101B-9397-08002B2CF9AE}" pid="68" name="CMIdata.Sitz_Titel">
    <vt:lpwstr/>
  </property>
  <property fmtid="{D5CDD505-2E9C-101B-9397-08002B2CF9AE}" pid="69" name="Contactperson.Direct Fax">
    <vt:lpwstr/>
  </property>
  <property fmtid="{D5CDD505-2E9C-101B-9397-08002B2CF9AE}" pid="70" name="Contactperson.Direct Phone">
    <vt:lpwstr/>
  </property>
  <property fmtid="{D5CDD505-2E9C-101B-9397-08002B2CF9AE}" pid="71" name="Contactperson.DirectFax">
    <vt:lpwstr/>
  </property>
  <property fmtid="{D5CDD505-2E9C-101B-9397-08002B2CF9AE}" pid="72" name="Contactperson.DirectPhone">
    <vt:lpwstr>041 228 54 86</vt:lpwstr>
  </property>
  <property fmtid="{D5CDD505-2E9C-101B-9397-08002B2CF9AE}" pid="73" name="Contactperson.Name">
    <vt:lpwstr>Evelyne Enz</vt:lpwstr>
  </property>
  <property fmtid="{D5CDD505-2E9C-101B-9397-08002B2CF9AE}" pid="74" name="Doc.Date">
    <vt:lpwstr>Datum</vt:lpwstr>
  </property>
  <property fmtid="{D5CDD505-2E9C-101B-9397-08002B2CF9AE}" pid="75" name="Doc.of">
    <vt:lpwstr>von</vt:lpwstr>
  </property>
  <property fmtid="{D5CDD505-2E9C-101B-9397-08002B2CF9AE}" pid="76" name="Doc.Page">
    <vt:lpwstr>Seite</vt:lpwstr>
  </property>
  <property fmtid="{D5CDD505-2E9C-101B-9397-08002B2CF9AE}" pid="77" name="Doc.Text">
    <vt:lpwstr>[Text]</vt:lpwstr>
  </property>
  <property fmtid="{D5CDD505-2E9C-101B-9397-08002B2CF9AE}" pid="78" name="oawDisplayName">
    <vt:lpwstr/>
  </property>
  <property fmtid="{D5CDD505-2E9C-101B-9397-08002B2CF9AE}" pid="79" name="oawID">
    <vt:lpwstr/>
  </property>
  <property fmtid="{D5CDD505-2E9C-101B-9397-08002B2CF9AE}" pid="80" name="oawInfo">
    <vt:lpwstr/>
  </property>
  <property fmtid="{D5CDD505-2E9C-101B-9397-08002B2CF9AE}" pid="81" name="Organisation.AddressB1">
    <vt:lpwstr>Dienststelle Volksschulbildung</vt:lpwstr>
  </property>
  <property fmtid="{D5CDD505-2E9C-101B-9397-08002B2CF9AE}" pid="82" name="Organisation.AddressB2">
    <vt:lpwstr/>
  </property>
  <property fmtid="{D5CDD505-2E9C-101B-9397-08002B2CF9AE}" pid="83" name="Organisation.AddressB3">
    <vt:lpwstr/>
  </property>
  <property fmtid="{D5CDD505-2E9C-101B-9397-08002B2CF9AE}" pid="84" name="Organisation.AddressB4">
    <vt:lpwstr/>
  </property>
  <property fmtid="{D5CDD505-2E9C-101B-9397-08002B2CF9AE}" pid="85" name="Organisation.Departement">
    <vt:lpwstr>Bildungs- und Kulturdepartement</vt:lpwstr>
  </property>
  <property fmtid="{D5CDD505-2E9C-101B-9397-08002B2CF9AE}" pid="86" name="Outputprofile.External">
    <vt:lpwstr/>
  </property>
  <property fmtid="{D5CDD505-2E9C-101B-9397-08002B2CF9AE}" pid="87" name="Outputprofile.ExternalSignature">
    <vt:lpwstr/>
  </property>
  <property fmtid="{D5CDD505-2E9C-101B-9397-08002B2CF9AE}" pid="88" name="Outputprofile.Internal">
    <vt:lpwstr/>
  </property>
  <property fmtid="{D5CDD505-2E9C-101B-9397-08002B2CF9AE}" pid="89" name="OutputStatus">
    <vt:lpwstr>OutputStatus</vt:lpwstr>
  </property>
  <property fmtid="{D5CDD505-2E9C-101B-9397-08002B2CF9AE}" pid="90" name="Recipient.EMail">
    <vt:lpwstr/>
  </property>
  <property fmtid="{D5CDD505-2E9C-101B-9397-08002B2CF9AE}" pid="91" name="StmAuthor.Initials">
    <vt:lpwstr>ENE</vt:lpwstr>
  </property>
  <property fmtid="{D5CDD505-2E9C-101B-9397-08002B2CF9AE}" pid="92" name="StmCMIdata.Dok_AusgangMM">
    <vt:lpwstr/>
  </property>
  <property fmtid="{D5CDD505-2E9C-101B-9397-08002B2CF9AE}" pid="93" name="StmCMIdata.Dok_AusgangMMMM">
    <vt:lpwstr/>
  </property>
  <property fmtid="{D5CDD505-2E9C-101B-9397-08002B2CF9AE}" pid="94" name="StmCMIdata.Dok_Autor">
    <vt:lpwstr/>
  </property>
  <property fmtid="{D5CDD505-2E9C-101B-9397-08002B2CF9AE}" pid="95" name="StmCMIdata.Dok_Bemerkung">
    <vt:lpwstr/>
  </property>
  <property fmtid="{D5CDD505-2E9C-101B-9397-08002B2CF9AE}" pid="96" name="StmCMIdata.Dok_Beschlussnummer">
    <vt:lpwstr/>
  </property>
  <property fmtid="{D5CDD505-2E9C-101B-9397-08002B2CF9AE}" pid="97" name="StmCMIdata.Dok_DatumMM">
    <vt:lpwstr>12.05.2023</vt:lpwstr>
  </property>
  <property fmtid="{D5CDD505-2E9C-101B-9397-08002B2CF9AE}" pid="98" name="StmCMIdata.Dok_DatumMMMM">
    <vt:lpwstr>12. Mai 2023</vt:lpwstr>
  </property>
  <property fmtid="{D5CDD505-2E9C-101B-9397-08002B2CF9AE}" pid="99" name="StmCMIdata.Dok_EingangMM">
    <vt:lpwstr/>
  </property>
  <property fmtid="{D5CDD505-2E9C-101B-9397-08002B2CF9AE}" pid="100" name="StmCMIdata.Dok_EingangMMMM">
    <vt:lpwstr/>
  </property>
  <property fmtid="{D5CDD505-2E9C-101B-9397-08002B2CF9AE}" pid="101" name="StmCMIdata.Dok_Kategorie">
    <vt:lpwstr/>
  </property>
  <property fmtid="{D5CDD505-2E9C-101B-9397-08002B2CF9AE}" pid="102" name="StmCMIdata.Dok_Lfnr">
    <vt:lpwstr>549452</vt:lpwstr>
  </property>
  <property fmtid="{D5CDD505-2E9C-101B-9397-08002B2CF9AE}" pid="103" name="StmCMIdata.Dok_Protokollbemerkung">
    <vt:lpwstr/>
  </property>
  <property fmtid="{D5CDD505-2E9C-101B-9397-08002B2CF9AE}" pid="104" name="StmCMIdata.Dok_Protokollvermerk">
    <vt:lpwstr/>
  </property>
  <property fmtid="{D5CDD505-2E9C-101B-9397-08002B2CF9AE}" pid="105" name="StmCMIdata.Dok_Standort">
    <vt:lpwstr/>
  </property>
  <property fmtid="{D5CDD505-2E9C-101B-9397-08002B2CF9AE}" pid="106" name="StmCMIdata.Dok_Thema">
    <vt:lpwstr/>
  </property>
  <property fmtid="{D5CDD505-2E9C-101B-9397-08002B2CF9AE}" pid="107" name="StmCMIdata.Dok_Titel">
    <vt:lpwstr>Kommunikationspass</vt:lpwstr>
  </property>
  <property fmtid="{D5CDD505-2E9C-101B-9397-08002B2CF9AE}" pid="108" name="StmCMIdata.Dok_Traktandierungscode">
    <vt:lpwstr/>
  </property>
  <property fmtid="{D5CDD505-2E9C-101B-9397-08002B2CF9AE}" pid="109" name="StmCMIdata.Dok_Traktandierungstitel">
    <vt:lpwstr/>
  </property>
  <property fmtid="{D5CDD505-2E9C-101B-9397-08002B2CF9AE}" pid="110" name="StmCMIdata.Dok_Traktandumstatus">
    <vt:lpwstr/>
  </property>
  <property fmtid="{D5CDD505-2E9C-101B-9397-08002B2CF9AE}" pid="111" name="StmCMIdata.Dok_Traktandum_Notizen">
    <vt:lpwstr/>
  </property>
  <property fmtid="{D5CDD505-2E9C-101B-9397-08002B2CF9AE}" pid="112" name="StmCMIdata.G_BeginnMM">
    <vt:lpwstr>12.01.2021</vt:lpwstr>
  </property>
  <property fmtid="{D5CDD505-2E9C-101B-9397-08002B2CF9AE}" pid="113" name="StmCMIdata.G_BeginnMMMM">
    <vt:lpwstr>12. Januar 2021</vt:lpwstr>
  </property>
  <property fmtid="{D5CDD505-2E9C-101B-9397-08002B2CF9AE}" pid="114" name="StmCMIdata.G_Bemerkung">
    <vt:lpwstr/>
  </property>
  <property fmtid="{D5CDD505-2E9C-101B-9397-08002B2CF9AE}" pid="115" name="StmCMIdata.G_Botschaftsnummer">
    <vt:lpwstr/>
  </property>
  <property fmtid="{D5CDD505-2E9C-101B-9397-08002B2CF9AE}" pid="116" name="StmCMIdata.G_Departement">
    <vt:lpwstr/>
  </property>
  <property fmtid="{D5CDD505-2E9C-101B-9397-08002B2CF9AE}" pid="117" name="StmCMIdata.G_Eigner">
    <vt:lpwstr>DVS Schulbetrieb II</vt:lpwstr>
  </property>
  <property fmtid="{D5CDD505-2E9C-101B-9397-08002B2CF9AE}" pid="118" name="StmCMIdata.G_Eroeffnungsdatum">
    <vt:lpwstr/>
  </property>
  <property fmtid="{D5CDD505-2E9C-101B-9397-08002B2CF9AE}" pid="119" name="StmCMIdata.G_Grundbuchkreis">
    <vt:lpwstr/>
  </property>
  <property fmtid="{D5CDD505-2E9C-101B-9397-08002B2CF9AE}" pid="120" name="StmCMIdata.G_HFD_AnmeldedatumMM">
    <vt:lpwstr/>
  </property>
  <property fmtid="{D5CDD505-2E9C-101B-9397-08002B2CF9AE}" pid="121" name="StmCMIdata.G_HFD_AnmeldedatumMMMM">
    <vt:lpwstr/>
  </property>
  <property fmtid="{D5CDD505-2E9C-101B-9397-08002B2CF9AE}" pid="122" name="StmCMIdata.G_HFD_AustrittsdatumMM">
    <vt:lpwstr/>
  </property>
  <property fmtid="{D5CDD505-2E9C-101B-9397-08002B2CF9AE}" pid="123" name="StmCMIdata.G_HFD_AustrittsdatumMMMM">
    <vt:lpwstr/>
  </property>
  <property fmtid="{D5CDD505-2E9C-101B-9397-08002B2CF9AE}" pid="124" name="StmCMIdata.G_HFD_Austrittsgrund">
    <vt:lpwstr/>
  </property>
  <property fmtid="{D5CDD505-2E9C-101B-9397-08002B2CF9AE}" pid="125" name="StmCMIdata.G_HFD_Diagnose">
    <vt:lpwstr/>
  </property>
  <property fmtid="{D5CDD505-2E9C-101B-9397-08002B2CF9AE}" pid="126" name="StmCMIdata.G_HFD_DurchfuerhrungsbestaetigungMM">
    <vt:lpwstr/>
  </property>
  <property fmtid="{D5CDD505-2E9C-101B-9397-08002B2CF9AE}" pid="127" name="StmCMIdata.G_HFD_DurchfuerhrungsbestaetigungMMMM">
    <vt:lpwstr/>
  </property>
  <property fmtid="{D5CDD505-2E9C-101B-9397-08002B2CF9AE}" pid="128" name="StmCMIdata.G_HFD_EintrittsdatumMM">
    <vt:lpwstr/>
  </property>
  <property fmtid="{D5CDD505-2E9C-101B-9397-08002B2CF9AE}" pid="129" name="StmCMIdata.G_HFD_EintrittsdatumMMMM">
    <vt:lpwstr/>
  </property>
  <property fmtid="{D5CDD505-2E9C-101B-9397-08002B2CF9AE}" pid="130" name="StmCMIdata.G_HFD_Erstsprache_Kind">
    <vt:lpwstr/>
  </property>
  <property fmtid="{D5CDD505-2E9C-101B-9397-08002B2CF9AE}" pid="131" name="StmCMIdata.G_HFD_Familiensprache">
    <vt:lpwstr/>
  </property>
  <property fmtid="{D5CDD505-2E9C-101B-9397-08002B2CF9AE}" pid="132" name="StmCMIdata.G_HFD_Hilfsmittel">
    <vt:lpwstr/>
  </property>
  <property fmtid="{D5CDD505-2E9C-101B-9397-08002B2CF9AE}" pid="133" name="StmCMIdata.G_HFD_paedagogischeMassnahmen">
    <vt:lpwstr/>
  </property>
  <property fmtid="{D5CDD505-2E9C-101B-9397-08002B2CF9AE}" pid="134" name="StmCMIdata.G_Laufnummer">
    <vt:lpwstr>2021-70</vt:lpwstr>
  </property>
  <property fmtid="{D5CDD505-2E9C-101B-9397-08002B2CF9AE}" pid="135" name="StmCMIdata.G_Ortsbezeichnung">
    <vt:lpwstr/>
  </property>
  <property fmtid="{D5CDD505-2E9C-101B-9397-08002B2CF9AE}" pid="136" name="StmCMIdata.G_RaeumlicheZuteilung">
    <vt:lpwstr/>
  </property>
  <property fmtid="{D5CDD505-2E9C-101B-9397-08002B2CF9AE}" pid="137" name="StmCMIdata.G_Registraturplan">
    <vt:lpwstr>2.7.1 Kantonale Sonderschulen</vt:lpwstr>
  </property>
  <property fmtid="{D5CDD505-2E9C-101B-9397-08002B2CF9AE}" pid="138" name="StmCMIdata.G_SachbearbeiterKuerzel">
    <vt:lpwstr>EVELYNE.ENZ@LU.CH</vt:lpwstr>
  </property>
  <property fmtid="{D5CDD505-2E9C-101B-9397-08002B2CF9AE}" pid="139" name="StmCMIdata.G_SachbearbeiterVornameName">
    <vt:lpwstr>Evelyne Enz</vt:lpwstr>
  </property>
  <property fmtid="{D5CDD505-2E9C-101B-9397-08002B2CF9AE}" pid="140" name="StmCMIdata.G_SBE_Anmeldungsgrund">
    <vt:lpwstr/>
  </property>
  <property fmtid="{D5CDD505-2E9C-101B-9397-08002B2CF9AE}" pid="141" name="StmCMIdata.G_SBE_Klientenart">
    <vt:lpwstr/>
  </property>
  <property fmtid="{D5CDD505-2E9C-101B-9397-08002B2CF9AE}" pid="142" name="StmCMIdata.G_SBE_Schulgemeinde">
    <vt:lpwstr/>
  </property>
  <property fmtid="{D5CDD505-2E9C-101B-9397-08002B2CF9AE}" pid="143" name="StmCMIdata.G_SBE_Schulhaus">
    <vt:lpwstr/>
  </property>
  <property fmtid="{D5CDD505-2E9C-101B-9397-08002B2CF9AE}" pid="144" name="StmCMIdata.G_SBE_Schulstufe">
    <vt:lpwstr/>
  </property>
  <property fmtid="{D5CDD505-2E9C-101B-9397-08002B2CF9AE}" pid="145" name="StmCMIdata.G_SBE_Team-Gruppengroesse">
    <vt:lpwstr/>
  </property>
  <property fmtid="{D5CDD505-2E9C-101B-9397-08002B2CF9AE}" pid="146" name="StmCMIdata.G_Signatur">
    <vt:lpwstr/>
  </property>
  <property fmtid="{D5CDD505-2E9C-101B-9397-08002B2CF9AE}" pid="147" name="StmCMIdata.G_Titel">
    <vt:lpwstr>SB II unterstützte Kommunikation HPI und FFS 2021-</vt:lpwstr>
  </property>
  <property fmtid="{D5CDD505-2E9C-101B-9397-08002B2CF9AE}" pid="148" name="StmCMIdata.G_TitelPublikation(DHK)">
    <vt:lpwstr/>
  </property>
  <property fmtid="{D5CDD505-2E9C-101B-9397-08002B2CF9AE}" pid="149" name="StmCMIdata.G_Vorstossnummer">
    <vt:lpwstr/>
  </property>
  <property fmtid="{D5CDD505-2E9C-101B-9397-08002B2CF9AE}" pid="150" name="StmCMIdata.Sitz_Beginn">
    <vt:lpwstr/>
  </property>
  <property fmtid="{D5CDD505-2E9C-101B-9397-08002B2CF9AE}" pid="151" name="StmCMIdata.Sitz_Bemerkung">
    <vt:lpwstr/>
  </property>
  <property fmtid="{D5CDD505-2E9C-101B-9397-08002B2CF9AE}" pid="152" name="StmCMIdata.Sitz_DatumMM">
    <vt:lpwstr/>
  </property>
  <property fmtid="{D5CDD505-2E9C-101B-9397-08002B2CF9AE}" pid="153" name="StmCMIdata.Sitz_DatumMMMM">
    <vt:lpwstr/>
  </property>
  <property fmtid="{D5CDD505-2E9C-101B-9397-08002B2CF9AE}" pid="154" name="StmCMIdata.Sitz_Ende">
    <vt:lpwstr/>
  </property>
  <property fmtid="{D5CDD505-2E9C-101B-9397-08002B2CF9AE}" pid="155" name="StmCMIdata.Sitz_Gremium">
    <vt:lpwstr/>
  </property>
  <property fmtid="{D5CDD505-2E9C-101B-9397-08002B2CF9AE}" pid="156" name="StmCMIdata.Sitz_Ort">
    <vt:lpwstr/>
  </property>
  <property fmtid="{D5CDD505-2E9C-101B-9397-08002B2CF9AE}" pid="157" name="StmCMIdata.Sitz_Titel">
    <vt:lpwstr/>
  </property>
  <property fmtid="{D5CDD505-2E9C-101B-9397-08002B2CF9AE}" pid="158" name="StmCustomField.CreationDate">
    <vt:lpwstr>12. Mai 2023</vt:lpwstr>
  </property>
  <property fmtid="{D5CDD505-2E9C-101B-9397-08002B2CF9AE}" pid="159" name="StmOrganisation.City">
    <vt:lpwstr>Luzern</vt:lpwstr>
  </property>
  <property fmtid="{D5CDD505-2E9C-101B-9397-08002B2CF9AE}" pid="160" name="Toolbar.Email">
    <vt:lpwstr>Toolbar.Email</vt:lpwstr>
  </property>
  <property fmtid="{D5CDD505-2E9C-101B-9397-08002B2CF9AE}" pid="161" name="Viacar.PIN">
    <vt:lpwstr> </vt:lpwstr>
  </property>
  <property fmtid="{D5CDD505-2E9C-101B-9397-08002B2CF9AE}" pid="162" name="WdScmCMIdata.Dok_AusgangMM">
    <vt:lpwstr/>
  </property>
  <property fmtid="{D5CDD505-2E9C-101B-9397-08002B2CF9AE}" pid="163" name="WdScmCMIdata.Dok_AusgangMMMM">
    <vt:lpwstr/>
  </property>
  <property fmtid="{D5CDD505-2E9C-101B-9397-08002B2CF9AE}" pid="164" name="WdScmCMIdata.Dok_Autor">
    <vt:lpwstr/>
  </property>
  <property fmtid="{D5CDD505-2E9C-101B-9397-08002B2CF9AE}" pid="165" name="WdScmCMIdata.Dok_Bemerkung">
    <vt:lpwstr/>
  </property>
  <property fmtid="{D5CDD505-2E9C-101B-9397-08002B2CF9AE}" pid="166" name="WdScmCMIdata.Dok_Beschlussnummer">
    <vt:lpwstr/>
  </property>
  <property fmtid="{D5CDD505-2E9C-101B-9397-08002B2CF9AE}" pid="167" name="WdScmCMIdata.Dok_DatumMM">
    <vt:lpwstr>12.05.2023</vt:lpwstr>
  </property>
  <property fmtid="{D5CDD505-2E9C-101B-9397-08002B2CF9AE}" pid="168" name="WdScmCMIdata.Dok_DatumMMMM">
    <vt:lpwstr>12. Mai 2023</vt:lpwstr>
  </property>
  <property fmtid="{D5CDD505-2E9C-101B-9397-08002B2CF9AE}" pid="169" name="WdScmCMIdata.Dok_EingangMM">
    <vt:lpwstr/>
  </property>
  <property fmtid="{D5CDD505-2E9C-101B-9397-08002B2CF9AE}" pid="170" name="WdScmCMIdata.Dok_EingangMMMM">
    <vt:lpwstr/>
  </property>
  <property fmtid="{D5CDD505-2E9C-101B-9397-08002B2CF9AE}" pid="171" name="WdScmCMIdata.Dok_Kategorie">
    <vt:lpwstr/>
  </property>
  <property fmtid="{D5CDD505-2E9C-101B-9397-08002B2CF9AE}" pid="172" name="WdScmCMIdata.Dok_Lfnr">
    <vt:lpwstr>549452</vt:lpwstr>
  </property>
  <property fmtid="{D5CDD505-2E9C-101B-9397-08002B2CF9AE}" pid="173" name="WdScmCMIdata.Dok_Protokollbemerkung">
    <vt:lpwstr/>
  </property>
  <property fmtid="{D5CDD505-2E9C-101B-9397-08002B2CF9AE}" pid="174" name="WdScmCMIdata.Dok_Protokollvermerk">
    <vt:lpwstr/>
  </property>
  <property fmtid="{D5CDD505-2E9C-101B-9397-08002B2CF9AE}" pid="175" name="WdScmCMIdata.Dok_Standort">
    <vt:lpwstr/>
  </property>
  <property fmtid="{D5CDD505-2E9C-101B-9397-08002B2CF9AE}" pid="176" name="WdScmCMIdata.Dok_Thema">
    <vt:lpwstr/>
  </property>
  <property fmtid="{D5CDD505-2E9C-101B-9397-08002B2CF9AE}" pid="177" name="WdScmCMIdata.Dok_Titel">
    <vt:lpwstr>Kommunikationspass</vt:lpwstr>
  </property>
  <property fmtid="{D5CDD505-2E9C-101B-9397-08002B2CF9AE}" pid="178" name="WdScmCMIdata.Dok_Traktandierungscode">
    <vt:lpwstr/>
  </property>
  <property fmtid="{D5CDD505-2E9C-101B-9397-08002B2CF9AE}" pid="179" name="WdScmCMIdata.Dok_Traktandierungstitel">
    <vt:lpwstr/>
  </property>
  <property fmtid="{D5CDD505-2E9C-101B-9397-08002B2CF9AE}" pid="180" name="WdScmCMIdata.Dok_Traktandumstatus">
    <vt:lpwstr/>
  </property>
  <property fmtid="{D5CDD505-2E9C-101B-9397-08002B2CF9AE}" pid="181" name="WdScmCMIdata.Dok_Traktandum_Notizen">
    <vt:lpwstr/>
  </property>
  <property fmtid="{D5CDD505-2E9C-101B-9397-08002B2CF9AE}" pid="182" name="WdScmCMIdata.G_BeginnMM">
    <vt:lpwstr>12.01.2021</vt:lpwstr>
  </property>
  <property fmtid="{D5CDD505-2E9C-101B-9397-08002B2CF9AE}" pid="183" name="WdScmCMIdata.G_BeginnMMMM">
    <vt:lpwstr>12. Januar 2021</vt:lpwstr>
  </property>
  <property fmtid="{D5CDD505-2E9C-101B-9397-08002B2CF9AE}" pid="184" name="WdScmCMIdata.G_Bemerkung">
    <vt:lpwstr/>
  </property>
  <property fmtid="{D5CDD505-2E9C-101B-9397-08002B2CF9AE}" pid="185" name="WdScmCMIdata.G_Botschaftsnummer">
    <vt:lpwstr/>
  </property>
  <property fmtid="{D5CDD505-2E9C-101B-9397-08002B2CF9AE}" pid="186" name="WdScmCMIdata.G_Departement">
    <vt:lpwstr/>
  </property>
  <property fmtid="{D5CDD505-2E9C-101B-9397-08002B2CF9AE}" pid="187" name="WdScmCMIdata.G_Eigner">
    <vt:lpwstr>DVS Schulbetrieb II</vt:lpwstr>
  </property>
  <property fmtid="{D5CDD505-2E9C-101B-9397-08002B2CF9AE}" pid="188" name="WdScmCMIdata.G_Eroeffnungsdatum">
    <vt:lpwstr/>
  </property>
  <property fmtid="{D5CDD505-2E9C-101B-9397-08002B2CF9AE}" pid="189" name="WdScmCMIdata.G_Grundbuchkreis">
    <vt:lpwstr/>
  </property>
  <property fmtid="{D5CDD505-2E9C-101B-9397-08002B2CF9AE}" pid="190" name="WdScmCMIdata.G_HFD_AnmeldedatumMM">
    <vt:lpwstr/>
  </property>
  <property fmtid="{D5CDD505-2E9C-101B-9397-08002B2CF9AE}" pid="191" name="WdScmCMIdata.G_HFD_AnmeldedatumMMMM">
    <vt:lpwstr/>
  </property>
  <property fmtid="{D5CDD505-2E9C-101B-9397-08002B2CF9AE}" pid="192" name="WdScmCMIdata.G_HFD_AustrittsdatumMM">
    <vt:lpwstr/>
  </property>
  <property fmtid="{D5CDD505-2E9C-101B-9397-08002B2CF9AE}" pid="193" name="WdScmCMIdata.G_HFD_AustrittsdatumMMMM">
    <vt:lpwstr/>
  </property>
  <property fmtid="{D5CDD505-2E9C-101B-9397-08002B2CF9AE}" pid="194" name="WdScmCMIdata.G_HFD_Austrittsgrund">
    <vt:lpwstr/>
  </property>
  <property fmtid="{D5CDD505-2E9C-101B-9397-08002B2CF9AE}" pid="195" name="WdScmCMIdata.G_HFD_Diagnose">
    <vt:lpwstr/>
  </property>
  <property fmtid="{D5CDD505-2E9C-101B-9397-08002B2CF9AE}" pid="196" name="WdScmCMIdata.G_HFD_DurchfuerhrungsbestaetigungMM">
    <vt:lpwstr/>
  </property>
  <property fmtid="{D5CDD505-2E9C-101B-9397-08002B2CF9AE}" pid="197" name="WdScmCMIdata.G_HFD_DurchfuerhrungsbestaetigungMMMM">
    <vt:lpwstr/>
  </property>
  <property fmtid="{D5CDD505-2E9C-101B-9397-08002B2CF9AE}" pid="198" name="WdScmCMIdata.G_HFD_EintrittsdatumMM">
    <vt:lpwstr/>
  </property>
  <property fmtid="{D5CDD505-2E9C-101B-9397-08002B2CF9AE}" pid="199" name="WdScmCMIdata.G_HFD_EintrittsdatumMMMM">
    <vt:lpwstr/>
  </property>
  <property fmtid="{D5CDD505-2E9C-101B-9397-08002B2CF9AE}" pid="200" name="WdScmCMIdata.G_HFD_Erstsprache_Kind">
    <vt:lpwstr/>
  </property>
  <property fmtid="{D5CDD505-2E9C-101B-9397-08002B2CF9AE}" pid="201" name="WdScmCMIdata.G_HFD_Familiensprache">
    <vt:lpwstr/>
  </property>
  <property fmtid="{D5CDD505-2E9C-101B-9397-08002B2CF9AE}" pid="202" name="WdScmCMIdata.G_HFD_Hilfsmittel">
    <vt:lpwstr/>
  </property>
  <property fmtid="{D5CDD505-2E9C-101B-9397-08002B2CF9AE}" pid="203" name="WdScmCMIdata.G_HFD_paedagogischeMassnahmen">
    <vt:lpwstr/>
  </property>
  <property fmtid="{D5CDD505-2E9C-101B-9397-08002B2CF9AE}" pid="204" name="WdScmCMIdata.G_Laufnummer">
    <vt:lpwstr>2021-70</vt:lpwstr>
  </property>
  <property fmtid="{D5CDD505-2E9C-101B-9397-08002B2CF9AE}" pid="205" name="WdScmCMIdata.G_Ortsbezeichnung">
    <vt:lpwstr/>
  </property>
  <property fmtid="{D5CDD505-2E9C-101B-9397-08002B2CF9AE}" pid="206" name="WdScmCMIdata.G_RaeumlicheZuteilung">
    <vt:lpwstr/>
  </property>
  <property fmtid="{D5CDD505-2E9C-101B-9397-08002B2CF9AE}" pid="207" name="WdScmCMIdata.G_Registraturplan">
    <vt:lpwstr>2.7.1 Kantonale Sonderschulen</vt:lpwstr>
  </property>
  <property fmtid="{D5CDD505-2E9C-101B-9397-08002B2CF9AE}" pid="208" name="WdScmCMIdata.G_SachbearbeiterKuerzel">
    <vt:lpwstr>EVELYNE.ENZ@LU.CH</vt:lpwstr>
  </property>
  <property fmtid="{D5CDD505-2E9C-101B-9397-08002B2CF9AE}" pid="209" name="WdScmCMIdata.G_SachbearbeiterVornameName">
    <vt:lpwstr>Evelyne Enz</vt:lpwstr>
  </property>
  <property fmtid="{D5CDD505-2E9C-101B-9397-08002B2CF9AE}" pid="210" name="WdScmCMIdata.G_SBE_Anmeldungsgrund">
    <vt:lpwstr/>
  </property>
  <property fmtid="{D5CDD505-2E9C-101B-9397-08002B2CF9AE}" pid="211" name="WdScmCMIdata.G_SBE_Klientenart">
    <vt:lpwstr/>
  </property>
  <property fmtid="{D5CDD505-2E9C-101B-9397-08002B2CF9AE}" pid="212" name="WdScmCMIdata.G_SBE_Schulgemeinde">
    <vt:lpwstr/>
  </property>
  <property fmtid="{D5CDD505-2E9C-101B-9397-08002B2CF9AE}" pid="213" name="WdScmCMIdata.G_SBE_Schulhaus">
    <vt:lpwstr/>
  </property>
  <property fmtid="{D5CDD505-2E9C-101B-9397-08002B2CF9AE}" pid="214" name="WdScmCMIdata.G_SBE_Schulstufe">
    <vt:lpwstr/>
  </property>
  <property fmtid="{D5CDD505-2E9C-101B-9397-08002B2CF9AE}" pid="215" name="WdScmCMIdata.G_SBE_Team-Gruppengroesse">
    <vt:lpwstr/>
  </property>
  <property fmtid="{D5CDD505-2E9C-101B-9397-08002B2CF9AE}" pid="216" name="WdScmCMIdata.G_Signatur">
    <vt:lpwstr/>
  </property>
  <property fmtid="{D5CDD505-2E9C-101B-9397-08002B2CF9AE}" pid="217" name="WdScmCMIdata.G_Titel">
    <vt:lpwstr>SB II unterstützte Kommunikation HPI und FFS 2021-</vt:lpwstr>
  </property>
  <property fmtid="{D5CDD505-2E9C-101B-9397-08002B2CF9AE}" pid="218" name="WdScmCMIdata.G_TitelPublikation(DHK)">
    <vt:lpwstr/>
  </property>
  <property fmtid="{D5CDD505-2E9C-101B-9397-08002B2CF9AE}" pid="219" name="WdScmCMIdata.G_Vorstossnummer">
    <vt:lpwstr/>
  </property>
  <property fmtid="{D5CDD505-2E9C-101B-9397-08002B2CF9AE}" pid="220" name="WdScmCMIdata.Sitz_Beginn">
    <vt:lpwstr/>
  </property>
  <property fmtid="{D5CDD505-2E9C-101B-9397-08002B2CF9AE}" pid="221" name="WdScmCMIdata.Sitz_Bemerkung">
    <vt:lpwstr/>
  </property>
  <property fmtid="{D5CDD505-2E9C-101B-9397-08002B2CF9AE}" pid="222" name="WdScmCMIdata.Sitz_DatumMM">
    <vt:lpwstr/>
  </property>
  <property fmtid="{D5CDD505-2E9C-101B-9397-08002B2CF9AE}" pid="223" name="WdScmCMIdata.Sitz_DatumMMMM">
    <vt:lpwstr/>
  </property>
  <property fmtid="{D5CDD505-2E9C-101B-9397-08002B2CF9AE}" pid="224" name="WdScmCMIdata.Sitz_Ende">
    <vt:lpwstr/>
  </property>
  <property fmtid="{D5CDD505-2E9C-101B-9397-08002B2CF9AE}" pid="225" name="WdScmCMIdata.Sitz_Gremium">
    <vt:lpwstr/>
  </property>
  <property fmtid="{D5CDD505-2E9C-101B-9397-08002B2CF9AE}" pid="226" name="WdScmCMIdata.Sitz_Ort">
    <vt:lpwstr/>
  </property>
  <property fmtid="{D5CDD505-2E9C-101B-9397-08002B2CF9AE}" pid="227" name="WdScmCMIdata.Sitz_Titel">
    <vt:lpwstr/>
  </property>
</Properties>
</file>